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85" w:beforeAutospacing="0" w:after="0"/>
        <w:ind w:left="0" w:leftChars="0" w:right="0" w:firstLine="0" w:firstLineChars="0"/>
        <w:jc w:val="center"/>
        <w:rPr>
          <w:sz w:val="72"/>
          <w:szCs w:val="72"/>
        </w:rPr>
      </w:pPr>
      <w:r>
        <w:rPr>
          <w:spacing w:val="0"/>
          <w:w w:val="100"/>
          <w:position w:val="0"/>
          <w:sz w:val="72"/>
          <w:szCs w:val="72"/>
        </w:rPr>
        <w:t>旋进旋涡流量计 安装使用说明书</w:t>
      </w:r>
    </w:p>
    <w:p>
      <w:pPr>
        <w:pStyle w:val="8"/>
        <w:keepNext w:val="0"/>
        <w:keepLines w:val="0"/>
        <w:widowControl w:val="0"/>
        <w:shd w:val="clear" w:color="auto" w:fill="auto"/>
        <w:tabs>
          <w:tab w:val="left" w:pos="1706"/>
          <w:tab w:val="right" w:leader="dot" w:pos="17175"/>
        </w:tabs>
        <w:bidi w:val="0"/>
        <w:spacing w:before="0" w:line="240" w:lineRule="auto"/>
        <w:ind w:left="0" w:right="0"/>
        <w:jc w:val="both"/>
        <w:rPr>
          <w:sz w:val="58"/>
          <w:szCs w:val="58"/>
        </w:rPr>
      </w:pPr>
      <w:r>
        <w:fldChar w:fldCharType="begin"/>
      </w:r>
      <w:r>
        <w:instrText xml:space="preserve"> TOC \o "1-5" \h \z </w:instrText>
      </w:r>
      <w:r>
        <w:fldChar w:fldCharType="separate"/>
      </w:r>
      <w:bookmarkStart w:id="0" w:name="bookmark0"/>
      <w:r>
        <w:rPr>
          <w:color w:val="000000"/>
          <w:spacing w:val="0"/>
          <w:w w:val="100"/>
          <w:position w:val="0"/>
          <w:sz w:val="62"/>
          <w:szCs w:val="62"/>
        </w:rPr>
        <w:t>一</w:t>
      </w:r>
      <w:bookmarkEnd w:id="0"/>
      <w:r>
        <w:rPr>
          <w:color w:val="000000"/>
          <w:spacing w:val="0"/>
          <w:w w:val="100"/>
          <w:position w:val="0"/>
          <w:sz w:val="62"/>
          <w:szCs w:val="62"/>
        </w:rPr>
        <w:t>、</w:t>
      </w:r>
      <w:r>
        <w:rPr>
          <w:color w:val="000000"/>
          <w:spacing w:val="0"/>
          <w:w w:val="100"/>
          <w:position w:val="0"/>
          <w:sz w:val="62"/>
          <w:szCs w:val="62"/>
        </w:rPr>
        <w:tab/>
      </w:r>
      <w:r>
        <w:rPr>
          <w:color w:val="000000"/>
          <w:spacing w:val="0"/>
          <w:w w:val="100"/>
          <w:position w:val="0"/>
          <w:sz w:val="62"/>
          <w:szCs w:val="62"/>
        </w:rPr>
        <w:t>使用时的注意事项</w:t>
      </w:r>
      <w:r>
        <w:rPr>
          <w:color w:val="000000"/>
          <w:spacing w:val="0"/>
          <w:w w:val="100"/>
          <w:position w:val="0"/>
          <w:sz w:val="62"/>
          <w:szCs w:val="62"/>
          <w:lang w:val="en-US" w:eastAsia="en-US" w:bidi="en-US"/>
        </w:rPr>
        <w:tab/>
      </w:r>
      <w:r>
        <w:rPr>
          <w:rFonts w:ascii="Times New Roman" w:hAnsi="Times New Roman" w:eastAsia="Times New Roman" w:cs="Times New Roman"/>
          <w:color w:val="000000"/>
          <w:spacing w:val="0"/>
          <w:w w:val="100"/>
          <w:position w:val="0"/>
          <w:sz w:val="58"/>
          <w:szCs w:val="58"/>
        </w:rPr>
        <w:t>2</w:t>
      </w:r>
    </w:p>
    <w:p>
      <w:pPr>
        <w:pStyle w:val="8"/>
        <w:keepNext w:val="0"/>
        <w:keepLines w:val="0"/>
        <w:widowControl w:val="0"/>
        <w:shd w:val="clear" w:color="auto" w:fill="auto"/>
        <w:tabs>
          <w:tab w:val="left" w:pos="1706"/>
          <w:tab w:val="right" w:leader="dot" w:pos="17175"/>
        </w:tabs>
        <w:bidi w:val="0"/>
        <w:spacing w:before="0" w:line="240" w:lineRule="auto"/>
        <w:ind w:left="0" w:right="0"/>
        <w:jc w:val="both"/>
        <w:rPr>
          <w:sz w:val="58"/>
          <w:szCs w:val="58"/>
        </w:rPr>
      </w:pPr>
      <w:r>
        <w:fldChar w:fldCharType="begin"/>
      </w:r>
      <w:r>
        <w:instrText xml:space="preserve"> HYPERLINK \l "bookmark49" \o "Current Document" \h </w:instrText>
      </w:r>
      <w:r>
        <w:fldChar w:fldCharType="separate"/>
      </w:r>
      <w:bookmarkStart w:id="1" w:name="bookmark1"/>
      <w:r>
        <w:rPr>
          <w:color w:val="000000"/>
          <w:spacing w:val="0"/>
          <w:w w:val="100"/>
          <w:position w:val="0"/>
          <w:sz w:val="62"/>
          <w:szCs w:val="62"/>
        </w:rPr>
        <w:t>二</w:t>
      </w:r>
      <w:bookmarkEnd w:id="1"/>
      <w:r>
        <w:rPr>
          <w:color w:val="000000"/>
          <w:spacing w:val="0"/>
          <w:w w:val="100"/>
          <w:position w:val="0"/>
          <w:sz w:val="62"/>
          <w:szCs w:val="62"/>
        </w:rPr>
        <w:t>、</w:t>
      </w:r>
      <w:r>
        <w:rPr>
          <w:color w:val="000000"/>
          <w:spacing w:val="0"/>
          <w:w w:val="100"/>
          <w:position w:val="0"/>
          <w:sz w:val="62"/>
          <w:szCs w:val="62"/>
        </w:rPr>
        <w:tab/>
      </w:r>
      <w:r>
        <w:rPr>
          <w:color w:val="000000"/>
          <w:spacing w:val="0"/>
          <w:w w:val="100"/>
          <w:position w:val="0"/>
          <w:sz w:val="62"/>
          <w:szCs w:val="62"/>
        </w:rPr>
        <w:t>产品概述</w:t>
      </w:r>
      <w:r>
        <w:rPr>
          <w:color w:val="000000"/>
          <w:spacing w:val="0"/>
          <w:w w:val="100"/>
          <w:position w:val="0"/>
          <w:sz w:val="62"/>
          <w:szCs w:val="62"/>
          <w:lang w:val="en-US" w:eastAsia="en-US" w:bidi="en-US"/>
        </w:rPr>
        <w:tab/>
      </w:r>
      <w:r>
        <w:rPr>
          <w:rFonts w:ascii="Times New Roman" w:hAnsi="Times New Roman" w:eastAsia="Times New Roman" w:cs="Times New Roman"/>
          <w:color w:val="000000"/>
          <w:spacing w:val="0"/>
          <w:w w:val="100"/>
          <w:position w:val="0"/>
          <w:sz w:val="58"/>
          <w:szCs w:val="58"/>
        </w:rPr>
        <w:t>4</w:t>
      </w:r>
      <w:r>
        <w:rPr>
          <w:rFonts w:ascii="Times New Roman" w:hAnsi="Times New Roman" w:eastAsia="Times New Roman" w:cs="Times New Roman"/>
          <w:color w:val="000000"/>
          <w:spacing w:val="0"/>
          <w:w w:val="100"/>
          <w:position w:val="0"/>
          <w:sz w:val="58"/>
          <w:szCs w:val="58"/>
        </w:rPr>
        <w:fldChar w:fldCharType="end"/>
      </w:r>
    </w:p>
    <w:p>
      <w:pPr>
        <w:pStyle w:val="8"/>
        <w:keepNext w:val="0"/>
        <w:keepLines w:val="0"/>
        <w:widowControl w:val="0"/>
        <w:shd w:val="clear" w:color="auto" w:fill="auto"/>
        <w:tabs>
          <w:tab w:val="left" w:pos="1706"/>
          <w:tab w:val="right" w:leader="dot" w:pos="17175"/>
        </w:tabs>
        <w:bidi w:val="0"/>
        <w:spacing w:before="0" w:line="240" w:lineRule="auto"/>
        <w:ind w:left="0" w:right="0"/>
        <w:jc w:val="both"/>
        <w:rPr>
          <w:sz w:val="58"/>
          <w:szCs w:val="58"/>
        </w:rPr>
      </w:pPr>
      <w:r>
        <w:fldChar w:fldCharType="begin"/>
      </w:r>
      <w:r>
        <w:instrText xml:space="preserve"> HYPERLINK \l "bookmark52" \o "Current Document" \h </w:instrText>
      </w:r>
      <w:r>
        <w:fldChar w:fldCharType="separate"/>
      </w:r>
      <w:bookmarkStart w:id="2" w:name="bookmark2"/>
      <w:r>
        <w:rPr>
          <w:color w:val="000000"/>
          <w:spacing w:val="0"/>
          <w:w w:val="100"/>
          <w:position w:val="0"/>
          <w:sz w:val="62"/>
          <w:szCs w:val="62"/>
        </w:rPr>
        <w:t>三</w:t>
      </w:r>
      <w:bookmarkEnd w:id="2"/>
      <w:r>
        <w:rPr>
          <w:color w:val="000000"/>
          <w:spacing w:val="0"/>
          <w:w w:val="100"/>
          <w:position w:val="0"/>
          <w:sz w:val="62"/>
          <w:szCs w:val="62"/>
        </w:rPr>
        <w:t>、</w:t>
      </w:r>
      <w:r>
        <w:rPr>
          <w:color w:val="000000"/>
          <w:spacing w:val="0"/>
          <w:w w:val="100"/>
          <w:position w:val="0"/>
          <w:sz w:val="62"/>
          <w:szCs w:val="62"/>
        </w:rPr>
        <w:tab/>
      </w:r>
      <w:r>
        <w:rPr>
          <w:color w:val="000000"/>
          <w:spacing w:val="0"/>
          <w:w w:val="100"/>
          <w:position w:val="0"/>
          <w:sz w:val="62"/>
          <w:szCs w:val="62"/>
        </w:rPr>
        <w:t>结构与工作原理</w:t>
      </w:r>
      <w:r>
        <w:rPr>
          <w:color w:val="000000"/>
          <w:spacing w:val="0"/>
          <w:w w:val="100"/>
          <w:position w:val="0"/>
          <w:sz w:val="62"/>
          <w:szCs w:val="62"/>
          <w:lang w:val="en-US" w:eastAsia="en-US" w:bidi="en-US"/>
        </w:rPr>
        <w:tab/>
      </w:r>
      <w:r>
        <w:rPr>
          <w:rFonts w:ascii="Times New Roman" w:hAnsi="Times New Roman" w:eastAsia="Times New Roman" w:cs="Times New Roman"/>
          <w:color w:val="000000"/>
          <w:spacing w:val="0"/>
          <w:w w:val="100"/>
          <w:position w:val="0"/>
          <w:sz w:val="58"/>
          <w:szCs w:val="58"/>
        </w:rPr>
        <w:t>4</w:t>
      </w:r>
      <w:r>
        <w:rPr>
          <w:rFonts w:ascii="Times New Roman" w:hAnsi="Times New Roman" w:eastAsia="Times New Roman" w:cs="Times New Roman"/>
          <w:color w:val="000000"/>
          <w:spacing w:val="0"/>
          <w:w w:val="100"/>
          <w:position w:val="0"/>
          <w:sz w:val="58"/>
          <w:szCs w:val="58"/>
        </w:rPr>
        <w:fldChar w:fldCharType="end"/>
      </w:r>
    </w:p>
    <w:p>
      <w:pPr>
        <w:pStyle w:val="8"/>
        <w:keepNext w:val="0"/>
        <w:keepLines w:val="0"/>
        <w:widowControl w:val="0"/>
        <w:shd w:val="clear" w:color="auto" w:fill="auto"/>
        <w:tabs>
          <w:tab w:val="left" w:pos="1706"/>
          <w:tab w:val="right" w:leader="dot" w:pos="17175"/>
        </w:tabs>
        <w:bidi w:val="0"/>
        <w:spacing w:before="0" w:line="240" w:lineRule="auto"/>
        <w:ind w:left="0" w:right="0"/>
        <w:jc w:val="both"/>
        <w:rPr>
          <w:sz w:val="58"/>
          <w:szCs w:val="58"/>
        </w:rPr>
      </w:pPr>
      <w:bookmarkStart w:id="3" w:name="bookmark3"/>
      <w:r>
        <w:rPr>
          <w:color w:val="000000"/>
          <w:spacing w:val="0"/>
          <w:w w:val="100"/>
          <w:position w:val="0"/>
          <w:sz w:val="62"/>
          <w:szCs w:val="62"/>
        </w:rPr>
        <w:t>四</w:t>
      </w:r>
      <w:bookmarkEnd w:id="3"/>
      <w:r>
        <w:rPr>
          <w:color w:val="000000"/>
          <w:spacing w:val="0"/>
          <w:w w:val="100"/>
          <w:position w:val="0"/>
          <w:sz w:val="62"/>
          <w:szCs w:val="62"/>
        </w:rPr>
        <w:t>、</w:t>
      </w:r>
      <w:r>
        <w:rPr>
          <w:color w:val="000000"/>
          <w:spacing w:val="0"/>
          <w:w w:val="100"/>
          <w:position w:val="0"/>
          <w:sz w:val="62"/>
          <w:szCs w:val="62"/>
        </w:rPr>
        <w:tab/>
      </w:r>
      <w:r>
        <w:rPr>
          <w:color w:val="000000"/>
          <w:spacing w:val="0"/>
          <w:w w:val="100"/>
          <w:position w:val="0"/>
          <w:sz w:val="62"/>
          <w:szCs w:val="62"/>
        </w:rPr>
        <w:t>主要技术参数与功能</w:t>
      </w:r>
      <w:r>
        <w:rPr>
          <w:color w:val="000000"/>
          <w:spacing w:val="0"/>
          <w:w w:val="100"/>
          <w:position w:val="0"/>
          <w:sz w:val="62"/>
          <w:szCs w:val="62"/>
          <w:lang w:val="en-US" w:eastAsia="en-US" w:bidi="en-US"/>
        </w:rPr>
        <w:tab/>
      </w:r>
      <w:r>
        <w:rPr>
          <w:rFonts w:ascii="Times New Roman" w:hAnsi="Times New Roman" w:eastAsia="Times New Roman" w:cs="Times New Roman"/>
          <w:color w:val="000000"/>
          <w:spacing w:val="0"/>
          <w:w w:val="100"/>
          <w:position w:val="0"/>
          <w:sz w:val="58"/>
          <w:szCs w:val="58"/>
        </w:rPr>
        <w:t>7</w:t>
      </w:r>
    </w:p>
    <w:p>
      <w:pPr>
        <w:pStyle w:val="8"/>
        <w:keepNext w:val="0"/>
        <w:keepLines w:val="0"/>
        <w:widowControl w:val="0"/>
        <w:shd w:val="clear" w:color="auto" w:fill="auto"/>
        <w:tabs>
          <w:tab w:val="left" w:pos="1706"/>
          <w:tab w:val="right" w:leader="dot" w:pos="17175"/>
        </w:tabs>
        <w:bidi w:val="0"/>
        <w:spacing w:before="0" w:line="240" w:lineRule="auto"/>
        <w:ind w:left="0" w:right="0"/>
        <w:jc w:val="both"/>
        <w:rPr>
          <w:sz w:val="58"/>
          <w:szCs w:val="58"/>
        </w:rPr>
      </w:pPr>
      <w:r>
        <w:fldChar w:fldCharType="begin"/>
      </w:r>
      <w:r>
        <w:instrText xml:space="preserve"> HYPERLINK \l "bookmark94" \o "Current Document" \h </w:instrText>
      </w:r>
      <w:r>
        <w:fldChar w:fldCharType="separate"/>
      </w:r>
      <w:bookmarkStart w:id="4" w:name="bookmark4"/>
      <w:r>
        <w:rPr>
          <w:color w:val="000000"/>
          <w:spacing w:val="0"/>
          <w:w w:val="100"/>
          <w:position w:val="0"/>
          <w:sz w:val="62"/>
          <w:szCs w:val="62"/>
        </w:rPr>
        <w:t>五</w:t>
      </w:r>
      <w:bookmarkEnd w:id="4"/>
      <w:r>
        <w:rPr>
          <w:color w:val="000000"/>
          <w:spacing w:val="0"/>
          <w:w w:val="100"/>
          <w:position w:val="0"/>
          <w:sz w:val="62"/>
          <w:szCs w:val="62"/>
        </w:rPr>
        <w:t>、</w:t>
      </w:r>
      <w:r>
        <w:rPr>
          <w:color w:val="000000"/>
          <w:spacing w:val="0"/>
          <w:w w:val="100"/>
          <w:position w:val="0"/>
          <w:sz w:val="62"/>
          <w:szCs w:val="62"/>
        </w:rPr>
        <w:tab/>
      </w:r>
      <w:r>
        <w:rPr>
          <w:color w:val="000000"/>
          <w:spacing w:val="0"/>
          <w:w w:val="100"/>
          <w:position w:val="0"/>
          <w:sz w:val="62"/>
          <w:szCs w:val="62"/>
        </w:rPr>
        <w:t>选型与安装</w:t>
      </w:r>
      <w:r>
        <w:rPr>
          <w:color w:val="000000"/>
          <w:spacing w:val="0"/>
          <w:w w:val="100"/>
          <w:position w:val="0"/>
          <w:sz w:val="62"/>
          <w:szCs w:val="62"/>
          <w:lang w:val="en-US" w:eastAsia="en-US" w:bidi="en-US"/>
        </w:rPr>
        <w:tab/>
      </w:r>
      <w:r>
        <w:rPr>
          <w:rFonts w:ascii="Times New Roman" w:hAnsi="Times New Roman" w:eastAsia="Times New Roman" w:cs="Times New Roman"/>
          <w:color w:val="000000"/>
          <w:spacing w:val="0"/>
          <w:w w:val="100"/>
          <w:position w:val="0"/>
          <w:sz w:val="58"/>
          <w:szCs w:val="58"/>
        </w:rPr>
        <w:t>10</w:t>
      </w:r>
      <w:r>
        <w:rPr>
          <w:rFonts w:ascii="Times New Roman" w:hAnsi="Times New Roman" w:eastAsia="Times New Roman" w:cs="Times New Roman"/>
          <w:color w:val="000000"/>
          <w:spacing w:val="0"/>
          <w:w w:val="100"/>
          <w:position w:val="0"/>
          <w:sz w:val="58"/>
          <w:szCs w:val="58"/>
        </w:rPr>
        <w:fldChar w:fldCharType="end"/>
      </w:r>
    </w:p>
    <w:p>
      <w:pPr>
        <w:pStyle w:val="8"/>
        <w:keepNext w:val="0"/>
        <w:keepLines w:val="0"/>
        <w:widowControl w:val="0"/>
        <w:shd w:val="clear" w:color="auto" w:fill="auto"/>
        <w:tabs>
          <w:tab w:val="left" w:pos="1706"/>
          <w:tab w:val="right" w:leader="dot" w:pos="17175"/>
        </w:tabs>
        <w:bidi w:val="0"/>
        <w:spacing w:before="0" w:line="240" w:lineRule="auto"/>
        <w:ind w:left="0" w:right="0"/>
        <w:jc w:val="both"/>
        <w:rPr>
          <w:sz w:val="58"/>
          <w:szCs w:val="58"/>
        </w:rPr>
      </w:pPr>
      <w:bookmarkStart w:id="5" w:name="bookmark5"/>
      <w:r>
        <w:rPr>
          <w:color w:val="000000"/>
          <w:spacing w:val="0"/>
          <w:w w:val="100"/>
          <w:position w:val="0"/>
          <w:sz w:val="62"/>
          <w:szCs w:val="62"/>
        </w:rPr>
        <w:t>六</w:t>
      </w:r>
      <w:bookmarkEnd w:id="5"/>
      <w:r>
        <w:rPr>
          <w:color w:val="000000"/>
          <w:spacing w:val="0"/>
          <w:w w:val="100"/>
          <w:position w:val="0"/>
          <w:sz w:val="62"/>
          <w:szCs w:val="62"/>
        </w:rPr>
        <w:t>、</w:t>
      </w:r>
      <w:r>
        <w:rPr>
          <w:color w:val="000000"/>
          <w:spacing w:val="0"/>
          <w:w w:val="100"/>
          <w:position w:val="0"/>
          <w:sz w:val="62"/>
          <w:szCs w:val="62"/>
        </w:rPr>
        <w:tab/>
      </w:r>
      <w:r>
        <w:rPr>
          <w:color w:val="000000"/>
          <w:spacing w:val="0"/>
          <w:w w:val="100"/>
          <w:position w:val="0"/>
          <w:sz w:val="62"/>
          <w:szCs w:val="62"/>
        </w:rPr>
        <w:t>使用方法</w:t>
      </w:r>
      <w:r>
        <w:rPr>
          <w:color w:val="000000"/>
          <w:spacing w:val="0"/>
          <w:w w:val="100"/>
          <w:position w:val="0"/>
          <w:sz w:val="62"/>
          <w:szCs w:val="62"/>
          <w:lang w:val="en-US" w:eastAsia="en-US" w:bidi="en-US"/>
        </w:rPr>
        <w:tab/>
      </w:r>
      <w:r>
        <w:rPr>
          <w:rFonts w:ascii="Times New Roman" w:hAnsi="Times New Roman" w:eastAsia="Times New Roman" w:cs="Times New Roman"/>
          <w:color w:val="000000"/>
          <w:spacing w:val="0"/>
          <w:w w:val="100"/>
          <w:position w:val="0"/>
          <w:sz w:val="58"/>
          <w:szCs w:val="58"/>
        </w:rPr>
        <w:t>17</w:t>
      </w:r>
    </w:p>
    <w:p>
      <w:pPr>
        <w:pStyle w:val="8"/>
        <w:keepNext w:val="0"/>
        <w:keepLines w:val="0"/>
        <w:widowControl w:val="0"/>
        <w:shd w:val="clear" w:color="auto" w:fill="auto"/>
        <w:tabs>
          <w:tab w:val="left" w:pos="1706"/>
          <w:tab w:val="right" w:leader="dot" w:pos="17175"/>
        </w:tabs>
        <w:bidi w:val="0"/>
        <w:spacing w:before="0" w:line="240" w:lineRule="auto"/>
        <w:ind w:left="0" w:right="0"/>
        <w:jc w:val="both"/>
        <w:rPr>
          <w:sz w:val="58"/>
          <w:szCs w:val="58"/>
        </w:rPr>
      </w:pPr>
      <w:r>
        <w:fldChar w:fldCharType="begin"/>
      </w:r>
      <w:r>
        <w:instrText xml:space="preserve"> HYPERLINK \l "bookmark305" \o "Current Document" \h </w:instrText>
      </w:r>
      <w:r>
        <w:fldChar w:fldCharType="separate"/>
      </w:r>
      <w:bookmarkStart w:id="6" w:name="bookmark6"/>
      <w:r>
        <w:rPr>
          <w:color w:val="000000"/>
          <w:spacing w:val="0"/>
          <w:w w:val="100"/>
          <w:position w:val="0"/>
          <w:sz w:val="62"/>
          <w:szCs w:val="62"/>
        </w:rPr>
        <w:t>七</w:t>
      </w:r>
      <w:bookmarkEnd w:id="6"/>
      <w:r>
        <w:rPr>
          <w:color w:val="000000"/>
          <w:spacing w:val="0"/>
          <w:w w:val="100"/>
          <w:position w:val="0"/>
          <w:sz w:val="62"/>
          <w:szCs w:val="62"/>
        </w:rPr>
        <w:t>、</w:t>
      </w:r>
      <w:r>
        <w:rPr>
          <w:color w:val="000000"/>
          <w:spacing w:val="0"/>
          <w:w w:val="100"/>
          <w:position w:val="0"/>
          <w:sz w:val="62"/>
          <w:szCs w:val="62"/>
        </w:rPr>
        <w:tab/>
      </w:r>
      <w:r>
        <w:rPr>
          <w:color w:val="000000"/>
          <w:spacing w:val="0"/>
          <w:w w:val="100"/>
          <w:position w:val="0"/>
          <w:sz w:val="62"/>
          <w:szCs w:val="62"/>
        </w:rPr>
        <w:t>转换器接线图</w:t>
      </w:r>
      <w:r>
        <w:rPr>
          <w:color w:val="000000"/>
          <w:spacing w:val="0"/>
          <w:w w:val="100"/>
          <w:position w:val="0"/>
          <w:sz w:val="62"/>
          <w:szCs w:val="62"/>
          <w:lang w:val="en-US" w:eastAsia="en-US" w:bidi="en-US"/>
        </w:rPr>
        <w:tab/>
      </w:r>
      <w:r>
        <w:rPr>
          <w:rFonts w:ascii="Times New Roman" w:hAnsi="Times New Roman" w:eastAsia="Times New Roman" w:cs="Times New Roman"/>
          <w:color w:val="000000"/>
          <w:spacing w:val="0"/>
          <w:w w:val="100"/>
          <w:position w:val="0"/>
          <w:sz w:val="58"/>
          <w:szCs w:val="58"/>
        </w:rPr>
        <w:t>24</w:t>
      </w:r>
      <w:r>
        <w:rPr>
          <w:rFonts w:ascii="Times New Roman" w:hAnsi="Times New Roman" w:eastAsia="Times New Roman" w:cs="Times New Roman"/>
          <w:color w:val="000000"/>
          <w:spacing w:val="0"/>
          <w:w w:val="100"/>
          <w:position w:val="0"/>
          <w:sz w:val="58"/>
          <w:szCs w:val="58"/>
        </w:rPr>
        <w:fldChar w:fldCharType="end"/>
      </w:r>
    </w:p>
    <w:p>
      <w:pPr>
        <w:pStyle w:val="8"/>
        <w:keepNext w:val="0"/>
        <w:keepLines w:val="0"/>
        <w:widowControl w:val="0"/>
        <w:shd w:val="clear" w:color="auto" w:fill="auto"/>
        <w:tabs>
          <w:tab w:val="left" w:leader="dot" w:pos="16400"/>
        </w:tabs>
        <w:bidi w:val="0"/>
        <w:spacing w:before="0" w:line="240" w:lineRule="auto"/>
        <w:ind w:left="0" w:right="0"/>
        <w:jc w:val="both"/>
        <w:rPr>
          <w:sz w:val="58"/>
          <w:szCs w:val="58"/>
        </w:rPr>
      </w:pPr>
      <w:r>
        <w:fldChar w:fldCharType="begin"/>
      </w:r>
      <w:r>
        <w:instrText xml:space="preserve"> HYPERLINK \l "bookmark308" \o "Current Document" \h </w:instrText>
      </w:r>
      <w:r>
        <w:fldChar w:fldCharType="separate"/>
      </w:r>
      <w:bookmarkStart w:id="7" w:name="bookmark7"/>
      <w:r>
        <w:rPr>
          <w:color w:val="000000"/>
          <w:spacing w:val="0"/>
          <w:w w:val="100"/>
          <w:position w:val="0"/>
          <w:sz w:val="62"/>
          <w:szCs w:val="62"/>
        </w:rPr>
        <w:t>八</w:t>
      </w:r>
      <w:bookmarkEnd w:id="7"/>
      <w:r>
        <w:rPr>
          <w:color w:val="000000"/>
          <w:spacing w:val="0"/>
          <w:w w:val="100"/>
          <w:position w:val="0"/>
          <w:sz w:val="62"/>
          <w:szCs w:val="62"/>
        </w:rPr>
        <w:t>、故障现象及排除方法</w:t>
      </w:r>
      <w:r>
        <w:rPr>
          <w:color w:val="000000"/>
          <w:spacing w:val="0"/>
          <w:w w:val="100"/>
          <w:position w:val="0"/>
          <w:sz w:val="62"/>
          <w:szCs w:val="62"/>
          <w:lang w:val="en-US" w:eastAsia="en-US" w:bidi="en-US"/>
        </w:rPr>
        <w:tab/>
      </w:r>
      <w:r>
        <w:rPr>
          <w:rFonts w:ascii="Times New Roman" w:hAnsi="Times New Roman" w:eastAsia="Times New Roman" w:cs="Times New Roman"/>
          <w:color w:val="000000"/>
          <w:spacing w:val="0"/>
          <w:w w:val="100"/>
          <w:position w:val="0"/>
          <w:sz w:val="58"/>
          <w:szCs w:val="58"/>
        </w:rPr>
        <w:t>27</w:t>
      </w:r>
      <w:r>
        <w:rPr>
          <w:rFonts w:ascii="Times New Roman" w:hAnsi="Times New Roman" w:eastAsia="Times New Roman" w:cs="Times New Roman"/>
          <w:color w:val="000000"/>
          <w:spacing w:val="0"/>
          <w:w w:val="100"/>
          <w:position w:val="0"/>
          <w:sz w:val="58"/>
          <w:szCs w:val="58"/>
        </w:rPr>
        <w:fldChar w:fldCharType="end"/>
      </w:r>
    </w:p>
    <w:p>
      <w:pPr>
        <w:pStyle w:val="8"/>
        <w:keepNext w:val="0"/>
        <w:keepLines w:val="0"/>
        <w:widowControl w:val="0"/>
        <w:shd w:val="clear" w:color="auto" w:fill="auto"/>
        <w:tabs>
          <w:tab w:val="left" w:leader="dot" w:pos="16400"/>
        </w:tabs>
        <w:bidi w:val="0"/>
        <w:spacing w:before="0" w:line="240" w:lineRule="auto"/>
        <w:ind w:left="0" w:right="0"/>
        <w:jc w:val="both"/>
        <w:rPr>
          <w:sz w:val="58"/>
          <w:szCs w:val="58"/>
        </w:rPr>
      </w:pPr>
      <w:r>
        <w:fldChar w:fldCharType="begin"/>
      </w:r>
      <w:r>
        <w:instrText xml:space="preserve"> HYPERLINK \l "bookmark311" \o "Current Document" \h </w:instrText>
      </w:r>
      <w:r>
        <w:fldChar w:fldCharType="separate"/>
      </w:r>
      <w:bookmarkStart w:id="8" w:name="bookmark8"/>
      <w:r>
        <w:rPr>
          <w:color w:val="000000"/>
          <w:spacing w:val="0"/>
          <w:w w:val="100"/>
          <w:position w:val="0"/>
          <w:sz w:val="62"/>
          <w:szCs w:val="62"/>
        </w:rPr>
        <w:t>九</w:t>
      </w:r>
      <w:bookmarkEnd w:id="8"/>
      <w:r>
        <w:rPr>
          <w:color w:val="000000"/>
          <w:spacing w:val="0"/>
          <w:w w:val="100"/>
          <w:position w:val="0"/>
          <w:sz w:val="62"/>
          <w:szCs w:val="62"/>
        </w:rPr>
        <w:t>、包装、运输及贮存</w:t>
      </w:r>
      <w:r>
        <w:rPr>
          <w:color w:val="000000"/>
          <w:spacing w:val="0"/>
          <w:w w:val="100"/>
          <w:position w:val="0"/>
          <w:sz w:val="62"/>
          <w:szCs w:val="62"/>
          <w:lang w:val="en-US" w:eastAsia="en-US" w:bidi="en-US"/>
        </w:rPr>
        <w:tab/>
      </w:r>
      <w:r>
        <w:rPr>
          <w:rFonts w:ascii="Times New Roman" w:hAnsi="Times New Roman" w:eastAsia="Times New Roman" w:cs="Times New Roman"/>
          <w:color w:val="000000"/>
          <w:spacing w:val="0"/>
          <w:w w:val="100"/>
          <w:position w:val="0"/>
          <w:sz w:val="58"/>
          <w:szCs w:val="58"/>
        </w:rPr>
        <w:t>28</w:t>
      </w:r>
      <w:r>
        <w:rPr>
          <w:rFonts w:ascii="Times New Roman" w:hAnsi="Times New Roman" w:eastAsia="Times New Roman" w:cs="Times New Roman"/>
          <w:color w:val="000000"/>
          <w:spacing w:val="0"/>
          <w:w w:val="100"/>
          <w:position w:val="0"/>
          <w:sz w:val="58"/>
          <w:szCs w:val="58"/>
        </w:rPr>
        <w:fldChar w:fldCharType="end"/>
      </w:r>
    </w:p>
    <w:p>
      <w:pPr>
        <w:pStyle w:val="8"/>
        <w:keepNext w:val="0"/>
        <w:keepLines w:val="0"/>
        <w:widowControl w:val="0"/>
        <w:shd w:val="clear" w:color="auto" w:fill="auto"/>
        <w:tabs>
          <w:tab w:val="left" w:leader="dot" w:pos="16400"/>
        </w:tabs>
        <w:bidi w:val="0"/>
        <w:spacing w:before="0" w:line="240" w:lineRule="auto"/>
        <w:ind w:left="0" w:right="0"/>
        <w:jc w:val="both"/>
        <w:rPr>
          <w:sz w:val="58"/>
          <w:szCs w:val="58"/>
        </w:rPr>
      </w:pPr>
      <w:r>
        <w:rPr>
          <w:color w:val="000000"/>
          <w:spacing w:val="0"/>
          <w:w w:val="100"/>
          <w:position w:val="0"/>
          <w:sz w:val="62"/>
          <w:szCs w:val="62"/>
        </w:rPr>
        <w:t>十、仪表月艮务</w:t>
      </w:r>
      <w:r>
        <w:rPr>
          <w:color w:val="000000"/>
          <w:spacing w:val="0"/>
          <w:w w:val="100"/>
          <w:position w:val="0"/>
          <w:sz w:val="62"/>
          <w:szCs w:val="62"/>
          <w:lang w:val="en-US" w:eastAsia="en-US" w:bidi="en-US"/>
        </w:rPr>
        <w:tab/>
      </w:r>
      <w:r>
        <w:rPr>
          <w:rFonts w:ascii="Times New Roman" w:hAnsi="Times New Roman" w:eastAsia="Times New Roman" w:cs="Times New Roman"/>
          <w:color w:val="000000"/>
          <w:spacing w:val="0"/>
          <w:w w:val="100"/>
          <w:position w:val="0"/>
          <w:sz w:val="58"/>
          <w:szCs w:val="58"/>
        </w:rPr>
        <w:t>28</w:t>
      </w:r>
      <w:r>
        <w:fldChar w:fldCharType="end"/>
      </w:r>
    </w:p>
    <w:p>
      <w:pPr>
        <w:pStyle w:val="12"/>
        <w:keepNext/>
        <w:keepLines/>
        <w:widowControl w:val="0"/>
        <w:shd w:val="clear" w:color="auto" w:fill="auto"/>
        <w:bidi w:val="0"/>
        <w:spacing w:before="0" w:after="0" w:line="240" w:lineRule="auto"/>
        <w:ind w:left="0" w:right="0" w:firstLine="980"/>
        <w:jc w:val="left"/>
      </w:pPr>
      <w:bookmarkStart w:id="9" w:name="bookmark9"/>
      <w:bookmarkStart w:id="10" w:name="bookmark10"/>
      <w:bookmarkStart w:id="11" w:name="bookmark11"/>
      <w:r>
        <w:rPr>
          <w:color w:val="000000"/>
          <w:spacing w:val="0"/>
          <w:w w:val="100"/>
          <w:position w:val="0"/>
        </w:rPr>
        <w:t>关于本套用户说明书</w:t>
      </w:r>
      <w:bookmarkEnd w:id="9"/>
      <w:bookmarkEnd w:id="10"/>
      <w:bookmarkEnd w:id="11"/>
    </w:p>
    <w:p>
      <w:pPr>
        <w:pStyle w:val="14"/>
        <w:keepNext w:val="0"/>
        <w:keepLines w:val="0"/>
        <w:widowControl w:val="0"/>
        <w:shd w:val="clear" w:color="auto" w:fill="auto"/>
        <w:bidi w:val="0"/>
        <w:spacing w:before="0" w:after="0" w:line="780" w:lineRule="exact"/>
        <w:ind w:left="0" w:right="0" w:firstLine="980"/>
        <w:jc w:val="left"/>
      </w:pPr>
      <w:r>
        <w:rPr>
          <w:color w:val="000000"/>
          <w:spacing w:val="0"/>
          <w:w w:val="100"/>
          <w:position w:val="0"/>
        </w:rPr>
        <w:t>该说明书必须提供给仪表使用方。</w:t>
      </w:r>
    </w:p>
    <w:p>
      <w:pPr>
        <w:pStyle w:val="14"/>
        <w:keepNext w:val="0"/>
        <w:keepLines w:val="0"/>
        <w:widowControl w:val="0"/>
        <w:shd w:val="clear" w:color="auto" w:fill="auto"/>
        <w:bidi w:val="0"/>
        <w:spacing w:before="0" w:after="0" w:line="780" w:lineRule="exact"/>
        <w:ind w:left="0" w:right="0" w:firstLine="980"/>
        <w:jc w:val="left"/>
      </w:pPr>
      <w:r>
        <w:rPr>
          <w:color w:val="000000"/>
          <w:spacing w:val="0"/>
          <w:w w:val="100"/>
          <w:position w:val="0"/>
        </w:rPr>
        <w:t>该说明书必须妥善保存直至仪表不再使用。</w:t>
      </w:r>
    </w:p>
    <w:p>
      <w:pPr>
        <w:pStyle w:val="14"/>
        <w:keepNext w:val="0"/>
        <w:keepLines w:val="0"/>
        <w:widowControl w:val="0"/>
        <w:shd w:val="clear" w:color="auto" w:fill="auto"/>
        <w:bidi w:val="0"/>
        <w:spacing w:before="0" w:after="0" w:line="780" w:lineRule="exact"/>
        <w:ind w:left="0" w:right="0" w:firstLine="980"/>
        <w:jc w:val="left"/>
      </w:pPr>
      <w:r>
        <w:rPr>
          <w:color w:val="000000"/>
          <w:spacing w:val="0"/>
          <w:w w:val="100"/>
          <w:position w:val="0"/>
        </w:rPr>
        <w:t>未经预先通知，本套说明书的内容有可能改动。</w:t>
      </w:r>
    </w:p>
    <w:p>
      <w:pPr>
        <w:pStyle w:val="14"/>
        <w:keepNext w:val="0"/>
        <w:keepLines w:val="0"/>
        <w:widowControl w:val="0"/>
        <w:shd w:val="clear" w:color="auto" w:fill="auto"/>
        <w:bidi w:val="0"/>
        <w:spacing w:before="0" w:after="0" w:line="780" w:lineRule="exact"/>
        <w:ind w:left="0" w:right="0" w:firstLine="980"/>
        <w:jc w:val="left"/>
      </w:pPr>
      <w:r>
        <w:rPr>
          <w:color w:val="000000"/>
          <w:spacing w:val="0"/>
          <w:w w:val="100"/>
          <w:position w:val="0"/>
        </w:rPr>
        <w:t>版权所有，未经本公司书面同意，不得以任何形式复制说明书的任何内容。</w:t>
      </w:r>
    </w:p>
    <w:p>
      <w:pPr>
        <w:pStyle w:val="14"/>
        <w:keepNext w:val="0"/>
        <w:keepLines w:val="0"/>
        <w:widowControl w:val="0"/>
        <w:shd w:val="clear" w:color="auto" w:fill="auto"/>
        <w:bidi w:val="0"/>
        <w:spacing w:before="0" w:after="0" w:line="780" w:lineRule="exact"/>
        <w:ind w:left="0" w:right="0" w:firstLine="980"/>
        <w:jc w:val="left"/>
      </w:pPr>
      <w:r>
        <w:rPr>
          <w:color w:val="000000"/>
          <w:spacing w:val="0"/>
          <w:w w:val="100"/>
          <w:position w:val="0"/>
        </w:rPr>
        <w:t>本公司不对说明书做任何形式的保证，其中包括但不限于本说明书的出售及用于其他目 的。</w:t>
      </w:r>
    </w:p>
    <w:p>
      <w:pPr>
        <w:pStyle w:val="14"/>
        <w:keepNext w:val="0"/>
        <w:keepLines w:val="0"/>
        <w:widowControl w:val="0"/>
        <w:shd w:val="clear" w:color="auto" w:fill="auto"/>
        <w:bidi w:val="0"/>
        <w:spacing w:before="0" w:after="0" w:line="780" w:lineRule="exact"/>
        <w:ind w:left="0" w:right="0" w:firstLine="980"/>
        <w:jc w:val="left"/>
      </w:pPr>
      <w:r>
        <w:rPr>
          <w:color w:val="000000"/>
          <w:spacing w:val="0"/>
          <w:w w:val="100"/>
          <w:position w:val="0"/>
        </w:rPr>
        <w:t>本公司努力确保说明书各项内容的正确性，但若发现任何错误或者疏漏，请通知本公司。</w:t>
      </w:r>
    </w:p>
    <w:p>
      <w:pPr>
        <w:pStyle w:val="14"/>
        <w:keepNext w:val="0"/>
        <w:keepLines w:val="0"/>
        <w:widowControl w:val="0"/>
        <w:shd w:val="clear" w:color="auto" w:fill="auto"/>
        <w:bidi w:val="0"/>
        <w:spacing w:before="0" w:after="0" w:line="780" w:lineRule="exact"/>
        <w:ind w:left="0" w:right="0" w:firstLine="960"/>
        <w:jc w:val="left"/>
      </w:pPr>
      <w:r>
        <w:rPr>
          <w:color w:val="000000"/>
          <w:spacing w:val="0"/>
          <w:w w:val="100"/>
          <w:position w:val="0"/>
        </w:rPr>
        <w:t>除上面提到的内容以外，本公司不对本产品承担任何其他责任。</w:t>
      </w:r>
    </w:p>
    <w:p>
      <w:pPr>
        <w:pStyle w:val="14"/>
        <w:keepNext w:val="0"/>
        <w:keepLines w:val="0"/>
        <w:widowControl w:val="0"/>
        <w:shd w:val="clear" w:color="auto" w:fill="auto"/>
        <w:bidi w:val="0"/>
        <w:spacing w:before="0" w:after="380" w:line="780" w:lineRule="exact"/>
        <w:ind w:left="0" w:right="0" w:firstLine="960"/>
        <w:jc w:val="left"/>
      </w:pPr>
      <w:r>
        <w:rPr>
          <w:color w:val="000000"/>
          <w:spacing w:val="0"/>
          <w:w w:val="100"/>
          <w:position w:val="0"/>
        </w:rPr>
        <w:t>如产品规格、结构或者操作的改变不影响其运行、使用和性能，用户说明书不随之修订。</w:t>
      </w:r>
    </w:p>
    <w:p>
      <w:pPr>
        <w:pStyle w:val="12"/>
        <w:keepNext/>
        <w:keepLines/>
        <w:widowControl w:val="0"/>
        <w:shd w:val="clear" w:color="auto" w:fill="auto"/>
        <w:bidi w:val="0"/>
        <w:spacing w:before="0" w:after="0" w:line="240" w:lineRule="auto"/>
        <w:ind w:left="0" w:right="0"/>
        <w:jc w:val="left"/>
      </w:pPr>
      <w:bookmarkStart w:id="12" w:name="bookmark13"/>
      <w:bookmarkStart w:id="13" w:name="bookmark12"/>
      <w:bookmarkStart w:id="14" w:name="bookmark14"/>
      <w:r>
        <w:rPr>
          <w:color w:val="000000"/>
          <w:spacing w:val="0"/>
          <w:w w:val="100"/>
          <w:position w:val="0"/>
        </w:rPr>
        <w:t>一、注意事项</w:t>
      </w:r>
      <w:bookmarkEnd w:id="12"/>
      <w:bookmarkEnd w:id="13"/>
      <w:bookmarkEnd w:id="14"/>
    </w:p>
    <w:p>
      <w:pPr>
        <w:pStyle w:val="14"/>
        <w:keepNext w:val="0"/>
        <w:keepLines w:val="0"/>
        <w:widowControl w:val="0"/>
        <w:shd w:val="clear" w:color="auto" w:fill="auto"/>
        <w:bidi w:val="0"/>
        <w:spacing w:before="0" w:after="0" w:line="780" w:lineRule="exact"/>
        <w:ind w:left="0" w:right="0" w:firstLine="960"/>
        <w:jc w:val="left"/>
      </w:pPr>
      <w:r>
        <w:rPr>
          <w:rFonts w:ascii="Times New Roman" w:hAnsi="Times New Roman" w:eastAsia="Times New Roman" w:cs="Times New Roman"/>
          <w:color w:val="000000"/>
          <w:spacing w:val="0"/>
          <w:w w:val="100"/>
          <w:position w:val="0"/>
          <w:sz w:val="48"/>
          <w:szCs w:val="48"/>
          <w:lang w:val="en-US" w:eastAsia="en-US" w:bidi="en-US"/>
        </w:rPr>
        <w:t>1.1</w:t>
      </w:r>
      <w:r>
        <w:rPr>
          <w:color w:val="000000"/>
          <w:spacing w:val="0"/>
          <w:w w:val="100"/>
          <w:position w:val="0"/>
        </w:rPr>
        <w:t>流量计使用前的设计选型</w:t>
      </w:r>
    </w:p>
    <w:p>
      <w:pPr>
        <w:pStyle w:val="14"/>
        <w:keepNext w:val="0"/>
        <w:keepLines w:val="0"/>
        <w:widowControl w:val="0"/>
        <w:shd w:val="clear" w:color="auto" w:fill="auto"/>
        <w:bidi w:val="0"/>
        <w:spacing w:before="0" w:after="240" w:line="795" w:lineRule="exact"/>
        <w:ind w:left="0" w:right="0" w:firstLine="980"/>
        <w:jc w:val="left"/>
      </w:pPr>
      <w:r>
        <w:rPr>
          <w:color w:val="000000"/>
          <w:spacing w:val="0"/>
          <w:w w:val="100"/>
          <w:position w:val="0"/>
        </w:rPr>
        <w:t>在选购流量计之前要根据您使用现场的工况条件和技术参数选择适合的流量计，包含口径 的确定、流量量程范围、压力、温度和流量计使用的环境条件。</w:t>
      </w:r>
    </w:p>
    <w:p>
      <w:pPr>
        <w:pStyle w:val="14"/>
        <w:keepNext w:val="0"/>
        <w:keepLines w:val="0"/>
        <w:widowControl w:val="0"/>
        <w:shd w:val="clear" w:color="auto" w:fill="auto"/>
        <w:bidi w:val="0"/>
        <w:spacing w:before="0" w:after="0" w:line="338" w:lineRule="auto"/>
        <w:ind w:left="0" w:right="0" w:firstLine="960"/>
        <w:jc w:val="left"/>
      </w:pPr>
      <w:r>
        <w:rPr>
          <w:rFonts w:ascii="Times New Roman" w:hAnsi="Times New Roman" w:eastAsia="Times New Roman" w:cs="Times New Roman"/>
          <w:color w:val="000000"/>
          <w:spacing w:val="0"/>
          <w:w w:val="100"/>
          <w:position w:val="0"/>
          <w:sz w:val="48"/>
          <w:szCs w:val="48"/>
          <w:lang w:val="en-US" w:eastAsia="en-US" w:bidi="en-US"/>
        </w:rPr>
        <w:t>1.2</w:t>
      </w:r>
      <w:r>
        <w:rPr>
          <w:color w:val="000000"/>
          <w:spacing w:val="0"/>
          <w:w w:val="100"/>
          <w:position w:val="0"/>
        </w:rPr>
        <w:t>确认收货</w:t>
      </w:r>
    </w:p>
    <w:p>
      <w:pPr>
        <w:pStyle w:val="14"/>
        <w:keepNext w:val="0"/>
        <w:keepLines w:val="0"/>
        <w:widowControl w:val="0"/>
        <w:shd w:val="clear" w:color="auto" w:fill="auto"/>
        <w:bidi w:val="0"/>
        <w:spacing w:before="0" w:after="0" w:line="780" w:lineRule="exact"/>
        <w:ind w:left="0" w:right="0" w:firstLine="960"/>
        <w:jc w:val="left"/>
      </w:pPr>
      <w:r>
        <w:rPr>
          <w:rFonts w:ascii="Times New Roman" w:hAnsi="Times New Roman" w:eastAsia="Times New Roman" w:cs="Times New Roman"/>
          <w:color w:val="000000"/>
          <w:spacing w:val="0"/>
          <w:w w:val="100"/>
          <w:position w:val="0"/>
          <w:sz w:val="48"/>
          <w:szCs w:val="48"/>
          <w:lang w:val="en-US" w:eastAsia="en-US" w:bidi="en-US"/>
        </w:rPr>
        <w:t>1.2.1</w:t>
      </w:r>
      <w:r>
        <w:rPr>
          <w:color w:val="000000"/>
          <w:spacing w:val="0"/>
          <w:w w:val="100"/>
          <w:position w:val="0"/>
        </w:rPr>
        <w:t>在您拿到本产品时请确认运输中有无磕碰划伤等。</w:t>
      </w:r>
    </w:p>
    <w:p>
      <w:pPr>
        <w:pStyle w:val="14"/>
        <w:keepNext w:val="0"/>
        <w:keepLines w:val="0"/>
        <w:widowControl w:val="0"/>
        <w:shd w:val="clear" w:color="auto" w:fill="auto"/>
        <w:bidi w:val="0"/>
        <w:spacing w:before="0" w:after="240" w:line="780" w:lineRule="exact"/>
        <w:ind w:left="0" w:right="0" w:firstLine="960"/>
        <w:jc w:val="left"/>
      </w:pPr>
      <w:r>
        <w:rPr>
          <w:rFonts w:ascii="Times New Roman" w:hAnsi="Times New Roman" w:eastAsia="Times New Roman" w:cs="Times New Roman"/>
          <w:color w:val="000000"/>
          <w:spacing w:val="0"/>
          <w:w w:val="100"/>
          <w:position w:val="0"/>
          <w:sz w:val="48"/>
          <w:szCs w:val="48"/>
        </w:rPr>
        <w:t>122</w:t>
      </w:r>
      <w:r>
        <w:rPr>
          <w:color w:val="000000"/>
          <w:spacing w:val="0"/>
          <w:w w:val="100"/>
          <w:position w:val="0"/>
        </w:rPr>
        <w:t>根据产品铭牌、合格证请确认与您要买的型号及技术参数是否相符。</w:t>
      </w:r>
    </w:p>
    <w:p>
      <w:pPr>
        <w:pStyle w:val="14"/>
        <w:keepNext w:val="0"/>
        <w:keepLines w:val="0"/>
        <w:widowControl w:val="0"/>
        <w:shd w:val="clear" w:color="auto" w:fill="auto"/>
        <w:bidi w:val="0"/>
        <w:spacing w:before="0" w:after="0" w:line="338" w:lineRule="auto"/>
        <w:ind w:left="0" w:right="0" w:firstLine="960"/>
        <w:jc w:val="left"/>
      </w:pPr>
      <w:r>
        <w:rPr>
          <w:rFonts w:ascii="Times New Roman" w:hAnsi="Times New Roman" w:eastAsia="Times New Roman" w:cs="Times New Roman"/>
          <w:color w:val="000000"/>
          <w:spacing w:val="0"/>
          <w:w w:val="100"/>
          <w:position w:val="0"/>
          <w:sz w:val="48"/>
          <w:szCs w:val="48"/>
          <w:lang w:val="en-US" w:eastAsia="en-US" w:bidi="en-US"/>
        </w:rPr>
        <w:t>1.3</w:t>
      </w:r>
      <w:r>
        <w:rPr>
          <w:color w:val="000000"/>
          <w:spacing w:val="0"/>
          <w:w w:val="100"/>
          <w:position w:val="0"/>
        </w:rPr>
        <w:t>运输与储存</w:t>
      </w:r>
    </w:p>
    <w:p>
      <w:pPr>
        <w:pStyle w:val="14"/>
        <w:keepNext w:val="0"/>
        <w:keepLines w:val="0"/>
        <w:widowControl w:val="0"/>
        <w:shd w:val="clear" w:color="auto" w:fill="auto"/>
        <w:bidi w:val="0"/>
        <w:spacing w:before="0" w:after="0" w:line="780" w:lineRule="exact"/>
        <w:ind w:left="0" w:right="0" w:firstLine="960"/>
        <w:jc w:val="left"/>
      </w:pPr>
      <w:r>
        <w:rPr>
          <w:rFonts w:ascii="Times New Roman" w:hAnsi="Times New Roman" w:eastAsia="Times New Roman" w:cs="Times New Roman"/>
          <w:color w:val="000000"/>
          <w:spacing w:val="0"/>
          <w:w w:val="100"/>
          <w:position w:val="0"/>
          <w:sz w:val="48"/>
          <w:szCs w:val="48"/>
          <w:lang w:val="en-US" w:eastAsia="en-US" w:bidi="en-US"/>
        </w:rPr>
        <w:t>13.</w:t>
      </w:r>
      <w:r>
        <w:rPr>
          <w:rFonts w:ascii="Times New Roman" w:hAnsi="Times New Roman" w:eastAsia="Times New Roman" w:cs="Times New Roman"/>
          <w:color w:val="000000"/>
          <w:spacing w:val="0"/>
          <w:w w:val="100"/>
          <w:position w:val="0"/>
          <w:sz w:val="48"/>
          <w:szCs w:val="48"/>
        </w:rPr>
        <w:t>1</w:t>
      </w:r>
      <w:r>
        <w:rPr>
          <w:color w:val="000000"/>
          <w:spacing w:val="0"/>
          <w:w w:val="100"/>
          <w:position w:val="0"/>
        </w:rPr>
        <w:t>尽可能利用原厂包装将流量计直接运送到安装现场。</w:t>
      </w:r>
    </w:p>
    <w:p>
      <w:pPr>
        <w:pStyle w:val="14"/>
        <w:keepNext w:val="0"/>
        <w:keepLines w:val="0"/>
        <w:widowControl w:val="0"/>
        <w:shd w:val="clear" w:color="auto" w:fill="auto"/>
        <w:bidi w:val="0"/>
        <w:spacing w:before="0" w:after="0" w:line="780" w:lineRule="exact"/>
        <w:ind w:left="0" w:right="0" w:firstLine="960"/>
        <w:jc w:val="left"/>
      </w:pPr>
      <w:r>
        <w:rPr>
          <w:rFonts w:ascii="Times New Roman" w:hAnsi="Times New Roman" w:eastAsia="Times New Roman" w:cs="Times New Roman"/>
          <w:color w:val="000000"/>
          <w:spacing w:val="0"/>
          <w:w w:val="100"/>
          <w:position w:val="0"/>
          <w:sz w:val="48"/>
          <w:szCs w:val="48"/>
          <w:lang w:val="en-US" w:eastAsia="en-US" w:bidi="en-US"/>
        </w:rPr>
        <w:t>13.2</w:t>
      </w:r>
      <w:r>
        <w:rPr>
          <w:color w:val="000000"/>
          <w:spacing w:val="0"/>
          <w:w w:val="100"/>
          <w:position w:val="0"/>
        </w:rPr>
        <w:t>运输过程中避免潮湿淋浴、避免阳光直接暴晒、避免强烈触碰、震动。</w:t>
      </w:r>
    </w:p>
    <w:p>
      <w:pPr>
        <w:pStyle w:val="14"/>
        <w:keepNext w:val="0"/>
        <w:keepLines w:val="0"/>
        <w:widowControl w:val="0"/>
        <w:shd w:val="clear" w:color="auto" w:fill="auto"/>
        <w:bidi w:val="0"/>
        <w:spacing w:before="0" w:after="0" w:line="780" w:lineRule="exact"/>
        <w:ind w:left="0" w:right="0" w:firstLine="960"/>
        <w:jc w:val="left"/>
      </w:pPr>
      <w:r>
        <w:rPr>
          <w:rFonts w:ascii="Times New Roman" w:hAnsi="Times New Roman" w:eastAsia="Times New Roman" w:cs="Times New Roman"/>
          <w:color w:val="000000"/>
          <w:spacing w:val="0"/>
          <w:w w:val="100"/>
          <w:position w:val="0"/>
          <w:sz w:val="48"/>
          <w:szCs w:val="48"/>
          <w:lang w:val="en-US" w:eastAsia="en-US" w:bidi="en-US"/>
        </w:rPr>
        <w:t>1.3.3</w:t>
      </w:r>
      <w:r>
        <w:rPr>
          <w:color w:val="000000"/>
          <w:spacing w:val="0"/>
          <w:w w:val="100"/>
          <w:position w:val="0"/>
        </w:rPr>
        <w:t>尽量利用原厂包装进行保管并符合下列条件要求：</w:t>
      </w:r>
    </w:p>
    <w:p>
      <w:pPr>
        <w:pStyle w:val="14"/>
        <w:keepNext w:val="0"/>
        <w:keepLines w:val="0"/>
        <w:widowControl w:val="0"/>
        <w:shd w:val="clear" w:color="auto" w:fill="auto"/>
        <w:bidi w:val="0"/>
        <w:spacing w:before="0" w:after="240" w:line="780" w:lineRule="exact"/>
        <w:ind w:left="0" w:right="0" w:firstLine="960"/>
        <w:jc w:val="left"/>
      </w:pPr>
      <w:r>
        <w:rPr>
          <w:color w:val="000000"/>
          <w:spacing w:val="0"/>
          <w:w w:val="100"/>
          <w:position w:val="0"/>
        </w:rPr>
        <w:t>不要放在淋雨或潮湿、易震动或易碰撞到的地方。</w:t>
      </w:r>
    </w:p>
    <w:p>
      <w:pPr>
        <w:pStyle w:val="16"/>
        <w:keepNext/>
        <w:keepLines/>
        <w:widowControl w:val="0"/>
        <w:shd w:val="clear" w:color="auto" w:fill="auto"/>
        <w:bidi w:val="0"/>
        <w:spacing w:before="0" w:after="240" w:line="240" w:lineRule="auto"/>
        <w:ind w:left="0" w:right="0" w:firstLine="960"/>
        <w:jc w:val="left"/>
      </w:pPr>
      <w:bookmarkStart w:id="15" w:name="bookmark17"/>
      <w:bookmarkStart w:id="16" w:name="bookmark15"/>
      <w:bookmarkStart w:id="17" w:name="bookmark16"/>
      <w:r>
        <w:rPr>
          <w:rFonts w:ascii="宋体" w:hAnsi="宋体" w:eastAsia="宋体" w:cs="宋体"/>
          <w:color w:val="000000"/>
          <w:spacing w:val="0"/>
          <w:w w:val="100"/>
          <w:position w:val="0"/>
          <w:sz w:val="42"/>
          <w:szCs w:val="42"/>
          <w:lang w:val="zh-TW" w:eastAsia="zh-TW" w:bidi="zh-TW"/>
        </w:rPr>
        <w:t>温度:</w:t>
      </w:r>
      <w:r>
        <w:rPr>
          <w:rFonts w:ascii="Times New Roman" w:hAnsi="Times New Roman" w:eastAsia="Times New Roman" w:cs="Times New Roman"/>
          <w:color w:val="000000"/>
          <w:spacing w:val="0"/>
          <w:w w:val="100"/>
          <w:position w:val="0"/>
          <w:lang w:val="en-US" w:eastAsia="en-US" w:bidi="en-US"/>
        </w:rPr>
        <w:t>-20°C—+55°C</w:t>
      </w:r>
      <w:r>
        <w:rPr>
          <w:rFonts w:ascii="Times New Roman" w:hAnsi="Times New Roman" w:eastAsia="Times New Roman" w:cs="Times New Roman"/>
          <w:color w:val="000000"/>
          <w:spacing w:val="0"/>
          <w:w w:val="100"/>
          <w:position w:val="0"/>
          <w:vertAlign w:val="subscript"/>
          <w:lang w:val="en-US" w:eastAsia="en-US" w:bidi="en-US"/>
        </w:rPr>
        <w:t>O</w:t>
      </w:r>
      <w:bookmarkEnd w:id="15"/>
      <w:bookmarkEnd w:id="16"/>
      <w:bookmarkEnd w:id="17"/>
    </w:p>
    <w:p>
      <w:pPr>
        <w:pStyle w:val="16"/>
        <w:keepNext/>
        <w:keepLines/>
        <w:widowControl w:val="0"/>
        <w:shd w:val="clear" w:color="auto" w:fill="auto"/>
        <w:bidi w:val="0"/>
        <w:spacing w:before="0" w:after="0" w:line="240" w:lineRule="auto"/>
        <w:ind w:left="0" w:right="0" w:firstLine="960"/>
        <w:jc w:val="left"/>
        <w:rPr>
          <w:sz w:val="42"/>
          <w:szCs w:val="42"/>
        </w:rPr>
      </w:pPr>
      <w:bookmarkStart w:id="18" w:name="bookmark18"/>
      <w:bookmarkStart w:id="19" w:name="bookmark20"/>
      <w:bookmarkStart w:id="20" w:name="bookmark19"/>
      <w:r>
        <w:rPr>
          <w:rFonts w:ascii="宋体" w:hAnsi="宋体" w:eastAsia="宋体" w:cs="宋体"/>
          <w:color w:val="000000"/>
          <w:spacing w:val="0"/>
          <w:w w:val="100"/>
          <w:position w:val="0"/>
          <w:sz w:val="42"/>
          <w:szCs w:val="42"/>
          <w:lang w:val="zh-TW" w:eastAsia="zh-TW" w:bidi="zh-TW"/>
        </w:rPr>
        <w:t>湿度</w:t>
      </w:r>
      <w:r>
        <w:rPr>
          <w:rFonts w:ascii="宋体" w:hAnsi="宋体" w:eastAsia="宋体" w:cs="宋体"/>
          <w:color w:val="000000"/>
          <w:spacing w:val="0"/>
          <w:w w:val="100"/>
          <w:position w:val="0"/>
          <w:sz w:val="50"/>
          <w:szCs w:val="50"/>
          <w:lang w:val="zh-TW" w:eastAsia="zh-TW" w:bidi="zh-TW"/>
        </w:rPr>
        <w:t>：</w:t>
      </w:r>
      <w:r>
        <w:rPr>
          <w:rFonts w:ascii="Times New Roman" w:hAnsi="Times New Roman" w:eastAsia="Times New Roman" w:cs="Times New Roman"/>
          <w:color w:val="000000"/>
          <w:spacing w:val="0"/>
          <w:w w:val="100"/>
          <w:position w:val="0"/>
          <w:sz w:val="48"/>
          <w:szCs w:val="48"/>
          <w:lang w:val="zh-TW" w:eastAsia="zh-TW" w:bidi="zh-TW"/>
        </w:rPr>
        <w:t>5%—80%</w:t>
      </w:r>
      <w:r>
        <w:rPr>
          <w:rFonts w:ascii="宋体" w:hAnsi="宋体" w:eastAsia="宋体" w:cs="宋体"/>
          <w:color w:val="000000"/>
          <w:spacing w:val="0"/>
          <w:w w:val="100"/>
          <w:position w:val="0"/>
          <w:sz w:val="42"/>
          <w:szCs w:val="42"/>
          <w:lang w:val="zh-TW" w:eastAsia="zh-TW" w:bidi="zh-TW"/>
        </w:rPr>
        <w:t>。</w:t>
      </w:r>
      <w:bookmarkEnd w:id="18"/>
      <w:bookmarkEnd w:id="19"/>
      <w:bookmarkEnd w:id="20"/>
    </w:p>
    <w:p>
      <w:pPr>
        <w:pStyle w:val="14"/>
        <w:keepNext w:val="0"/>
        <w:keepLines w:val="0"/>
        <w:widowControl w:val="0"/>
        <w:shd w:val="clear" w:color="auto" w:fill="auto"/>
        <w:bidi w:val="0"/>
        <w:spacing w:before="0" w:after="240" w:line="780" w:lineRule="exact"/>
        <w:ind w:left="0" w:right="0" w:firstLine="960"/>
        <w:jc w:val="left"/>
      </w:pPr>
      <w:r>
        <w:rPr>
          <w:rFonts w:ascii="Times New Roman" w:hAnsi="Times New Roman" w:eastAsia="Times New Roman" w:cs="Times New Roman"/>
          <w:color w:val="000000"/>
          <w:spacing w:val="0"/>
          <w:w w:val="100"/>
          <w:position w:val="0"/>
          <w:sz w:val="48"/>
          <w:szCs w:val="48"/>
          <w:lang w:val="en-US" w:eastAsia="en-US" w:bidi="en-US"/>
        </w:rPr>
        <w:t>1.3.4</w:t>
      </w:r>
      <w:r>
        <w:rPr>
          <w:color w:val="000000"/>
          <w:spacing w:val="0"/>
          <w:w w:val="100"/>
          <w:position w:val="0"/>
        </w:rPr>
        <w:t>使用过的流量计保管时需要对流量计内部和表面进行清理干净，不要缺少零部件。</w:t>
      </w:r>
    </w:p>
    <w:p>
      <w:pPr>
        <w:pStyle w:val="14"/>
        <w:keepNext w:val="0"/>
        <w:keepLines w:val="0"/>
        <w:widowControl w:val="0"/>
        <w:shd w:val="clear" w:color="auto" w:fill="auto"/>
        <w:bidi w:val="0"/>
        <w:spacing w:before="0" w:after="0" w:line="338" w:lineRule="auto"/>
        <w:ind w:left="0" w:right="0" w:firstLine="960"/>
        <w:jc w:val="left"/>
      </w:pPr>
      <w:r>
        <w:rPr>
          <w:rFonts w:ascii="Times New Roman" w:hAnsi="Times New Roman" w:eastAsia="Times New Roman" w:cs="Times New Roman"/>
          <w:color w:val="000000"/>
          <w:spacing w:val="0"/>
          <w:w w:val="100"/>
          <w:position w:val="0"/>
          <w:sz w:val="48"/>
          <w:szCs w:val="48"/>
          <w:lang w:val="en-US" w:eastAsia="en-US" w:bidi="en-US"/>
        </w:rPr>
        <w:t>1.4</w:t>
      </w:r>
      <w:r>
        <w:rPr>
          <w:color w:val="000000"/>
          <w:spacing w:val="0"/>
          <w:w w:val="100"/>
          <w:position w:val="0"/>
        </w:rPr>
        <w:t>安装</w:t>
      </w:r>
    </w:p>
    <w:p>
      <w:pPr>
        <w:pStyle w:val="14"/>
        <w:keepNext w:val="0"/>
        <w:keepLines w:val="0"/>
        <w:widowControl w:val="0"/>
        <w:shd w:val="clear" w:color="auto" w:fill="auto"/>
        <w:bidi w:val="0"/>
        <w:spacing w:before="0" w:after="0" w:line="840" w:lineRule="exact"/>
        <w:ind w:left="0" w:right="0" w:firstLine="980"/>
        <w:jc w:val="left"/>
      </w:pPr>
      <w:r>
        <w:rPr>
          <w:rFonts w:ascii="Times New Roman" w:hAnsi="Times New Roman" w:eastAsia="Times New Roman" w:cs="Times New Roman"/>
          <w:color w:val="000000"/>
          <w:spacing w:val="0"/>
          <w:w w:val="100"/>
          <w:position w:val="0"/>
          <w:sz w:val="48"/>
          <w:szCs w:val="48"/>
          <w:lang w:val="en-US" w:eastAsia="en-US" w:bidi="en-US"/>
        </w:rPr>
        <w:t>1.4.1</w:t>
      </w:r>
      <w:r>
        <w:rPr>
          <w:color w:val="000000"/>
          <w:spacing w:val="0"/>
          <w:w w:val="100"/>
          <w:position w:val="0"/>
        </w:rPr>
        <w:t>使用时要在流量计规定的环境条件和技术条件下使用，超岀这个规定使用是不行 的。如果因此而造成流量计计量不准、损坏等现象，后果及维修费用均会由您自己承担。</w:t>
      </w:r>
    </w:p>
    <w:p>
      <w:pPr>
        <w:pStyle w:val="16"/>
        <w:keepNext/>
        <w:keepLines/>
        <w:widowControl w:val="0"/>
        <w:shd w:val="clear" w:color="auto" w:fill="auto"/>
        <w:tabs>
          <w:tab w:val="left" w:pos="-1255"/>
        </w:tabs>
        <w:bidi w:val="0"/>
        <w:spacing w:before="0" w:after="0" w:line="206" w:lineRule="auto"/>
        <w:ind w:left="0" w:right="0" w:hanging="2080"/>
        <w:jc w:val="left"/>
      </w:pPr>
      <w:bookmarkStart w:id="21" w:name="bookmark21"/>
      <w:bookmarkStart w:id="22" w:name="bookmark22"/>
      <w:bookmarkStart w:id="23" w:name="bookmark23"/>
      <w:r>
        <w:rPr>
          <w:u w:val="single"/>
        </w:rPr>
        <w:t xml:space="preserve"> </w:t>
      </w:r>
      <w:r>
        <w:rPr>
          <w:u w:val="single"/>
        </w:rPr>
        <w:tab/>
      </w:r>
      <w:bookmarkEnd w:id="21"/>
      <w:bookmarkEnd w:id="22"/>
      <w:bookmarkEnd w:id="23"/>
    </w:p>
    <w:p>
      <w:pPr>
        <w:pStyle w:val="14"/>
        <w:keepNext w:val="0"/>
        <w:keepLines w:val="0"/>
        <w:widowControl w:val="0"/>
        <w:shd w:val="clear" w:color="auto" w:fill="auto"/>
        <w:bidi w:val="0"/>
        <w:spacing w:before="0" w:after="240" w:line="810" w:lineRule="exact"/>
        <w:ind w:left="0" w:right="0" w:firstLine="980"/>
        <w:jc w:val="left"/>
      </w:pPr>
      <w:r>
        <w:rPr>
          <w:rFonts w:ascii="Times New Roman" w:hAnsi="Times New Roman" w:eastAsia="Times New Roman" w:cs="Times New Roman"/>
          <w:color w:val="000000"/>
          <w:spacing w:val="0"/>
          <w:w w:val="100"/>
          <w:position w:val="0"/>
          <w:sz w:val="48"/>
          <w:szCs w:val="48"/>
          <w:lang w:val="en-US" w:eastAsia="en-US" w:bidi="en-US"/>
        </w:rPr>
        <w:t>L4.2</w:t>
      </w:r>
      <w:r>
        <w:rPr>
          <w:color w:val="000000"/>
          <w:spacing w:val="0"/>
          <w:w w:val="100"/>
          <w:position w:val="0"/>
        </w:rPr>
        <w:t>安装之前必须认真阅读说明书，由于没有按照正确的说明、规范操作造成产品损 坏、无法正常计量，后果及维修费用均会由您自己承担。</w:t>
      </w:r>
    </w:p>
    <w:p>
      <w:pPr>
        <w:pStyle w:val="14"/>
        <w:keepNext w:val="0"/>
        <w:keepLines w:val="0"/>
        <w:widowControl w:val="0"/>
        <w:shd w:val="clear" w:color="auto" w:fill="auto"/>
        <w:bidi w:val="0"/>
        <w:spacing w:before="0" w:after="0" w:line="338" w:lineRule="auto"/>
        <w:ind w:left="0" w:right="0" w:firstLine="960"/>
        <w:jc w:val="left"/>
      </w:pPr>
      <w:r>
        <w:rPr>
          <w:rFonts w:ascii="Times New Roman" w:hAnsi="Times New Roman" w:eastAsia="Times New Roman" w:cs="Times New Roman"/>
          <w:color w:val="000000"/>
          <w:spacing w:val="0"/>
          <w:w w:val="100"/>
          <w:position w:val="0"/>
          <w:sz w:val="48"/>
          <w:szCs w:val="48"/>
          <w:lang w:val="en-US" w:eastAsia="en-US" w:bidi="en-US"/>
        </w:rPr>
        <w:t>1.5</w:t>
      </w:r>
      <w:r>
        <w:rPr>
          <w:color w:val="000000"/>
          <w:spacing w:val="0"/>
          <w:w w:val="100"/>
          <w:position w:val="0"/>
        </w:rPr>
        <w:t>售后</w:t>
      </w:r>
      <w:r>
        <w:br w:type="page"/>
      </w:r>
    </w:p>
    <w:p>
      <w:pPr>
        <w:pStyle w:val="14"/>
        <w:keepNext w:val="0"/>
        <w:keepLines w:val="0"/>
        <w:widowControl w:val="0"/>
        <w:shd w:val="clear" w:color="auto" w:fill="auto"/>
        <w:bidi w:val="0"/>
        <w:spacing w:before="0" w:after="0" w:line="825" w:lineRule="exact"/>
        <w:ind w:left="0" w:right="0" w:firstLine="940"/>
        <w:jc w:val="left"/>
      </w:pPr>
      <w:r>
        <w:rPr>
          <w:rFonts w:ascii="Times New Roman" w:hAnsi="Times New Roman" w:eastAsia="Times New Roman" w:cs="Times New Roman"/>
          <w:color w:val="000000"/>
          <w:spacing w:val="0"/>
          <w:w w:val="100"/>
          <w:position w:val="0"/>
          <w:sz w:val="48"/>
          <w:szCs w:val="48"/>
          <w:lang w:val="en-US" w:eastAsia="en-US" w:bidi="en-US"/>
        </w:rPr>
        <w:t>1.5.1</w:t>
      </w:r>
      <w:r>
        <w:rPr>
          <w:color w:val="000000"/>
          <w:spacing w:val="0"/>
          <w:w w:val="100"/>
          <w:position w:val="0"/>
        </w:rPr>
        <w:t>本公司对出厂的整套新产品质保</w:t>
      </w:r>
      <w:r>
        <w:rPr>
          <w:rFonts w:ascii="Times New Roman" w:hAnsi="Times New Roman" w:eastAsia="Times New Roman" w:cs="Times New Roman"/>
          <w:color w:val="000000"/>
          <w:spacing w:val="0"/>
          <w:w w:val="100"/>
          <w:position w:val="0"/>
          <w:sz w:val="48"/>
          <w:szCs w:val="48"/>
        </w:rPr>
        <w:t>12</w:t>
      </w:r>
      <w:r>
        <w:rPr>
          <w:color w:val="000000"/>
          <w:spacing w:val="0"/>
          <w:w w:val="100"/>
          <w:position w:val="0"/>
        </w:rPr>
        <w:t>个月</w:t>
      </w:r>
      <w:r>
        <w:rPr>
          <w:color w:val="000000"/>
          <w:spacing w:val="0"/>
          <w:w w:val="100"/>
          <w:position w:val="0"/>
          <w:sz w:val="50"/>
          <w:szCs w:val="50"/>
        </w:rPr>
        <w:t>，</w:t>
      </w:r>
      <w:r>
        <w:rPr>
          <w:color w:val="000000"/>
          <w:spacing w:val="0"/>
          <w:w w:val="100"/>
          <w:position w:val="0"/>
        </w:rPr>
        <w:t>配有的电池不在质保之列。</w:t>
      </w:r>
    </w:p>
    <w:p>
      <w:pPr>
        <w:pStyle w:val="14"/>
        <w:keepNext w:val="0"/>
        <w:keepLines w:val="0"/>
        <w:widowControl w:val="0"/>
        <w:shd w:val="clear" w:color="auto" w:fill="auto"/>
        <w:bidi w:val="0"/>
        <w:spacing w:before="0" w:after="0" w:line="825" w:lineRule="exact"/>
        <w:ind w:left="0" w:right="0" w:firstLine="940"/>
        <w:jc w:val="left"/>
      </w:pPr>
      <w:r>
        <w:rPr>
          <w:rFonts w:ascii="Times New Roman" w:hAnsi="Times New Roman" w:eastAsia="Times New Roman" w:cs="Times New Roman"/>
          <w:color w:val="000000"/>
          <w:spacing w:val="0"/>
          <w:w w:val="100"/>
          <w:position w:val="0"/>
          <w:sz w:val="48"/>
          <w:szCs w:val="48"/>
          <w:lang w:val="en-US" w:eastAsia="en-US" w:bidi="en-US"/>
        </w:rPr>
        <w:t>1.5.2</w:t>
      </w:r>
      <w:r>
        <w:rPr>
          <w:color w:val="000000"/>
          <w:spacing w:val="0"/>
          <w:w w:val="100"/>
          <w:position w:val="0"/>
        </w:rPr>
        <w:t>本公司只对流量计本身质量问题承担维修责任。</w:t>
      </w:r>
    </w:p>
    <w:p>
      <w:pPr>
        <w:pStyle w:val="14"/>
        <w:keepNext w:val="0"/>
        <w:keepLines w:val="0"/>
        <w:widowControl w:val="0"/>
        <w:shd w:val="clear" w:color="auto" w:fill="auto"/>
        <w:bidi w:val="0"/>
        <w:spacing w:before="0" w:after="0" w:line="825" w:lineRule="exact"/>
        <w:ind w:left="0" w:right="0" w:firstLine="940"/>
        <w:jc w:val="left"/>
        <w:rPr>
          <w:color w:val="000000"/>
          <w:spacing w:val="0"/>
          <w:w w:val="100"/>
          <w:position w:val="0"/>
        </w:rPr>
      </w:pPr>
      <w:r>
        <w:rPr>
          <w:rFonts w:ascii="Times New Roman" w:hAnsi="Times New Roman" w:eastAsia="Times New Roman" w:cs="Times New Roman"/>
          <w:color w:val="000000"/>
          <w:spacing w:val="0"/>
          <w:w w:val="100"/>
          <w:position w:val="0"/>
          <w:sz w:val="48"/>
          <w:szCs w:val="48"/>
          <w:lang w:val="en-US" w:eastAsia="en-US" w:bidi="en-US"/>
        </w:rPr>
        <w:t>1.5.3</w:t>
      </w:r>
      <w:r>
        <w:rPr>
          <w:color w:val="000000"/>
          <w:spacing w:val="0"/>
          <w:w w:val="100"/>
          <w:position w:val="0"/>
        </w:rPr>
        <w:t>因仪表选型不对致使无法正常使用的本公司不予退换</w:t>
      </w:r>
    </w:p>
    <w:p>
      <w:pPr>
        <w:pStyle w:val="14"/>
        <w:keepNext w:val="0"/>
        <w:keepLines w:val="0"/>
        <w:widowControl w:val="0"/>
        <w:shd w:val="clear" w:color="auto" w:fill="auto"/>
        <w:bidi w:val="0"/>
        <w:spacing w:before="0" w:after="0" w:line="825" w:lineRule="exact"/>
        <w:ind w:left="0" w:right="0" w:firstLine="940"/>
        <w:jc w:val="left"/>
      </w:pPr>
      <w:r>
        <w:drawing>
          <wp:anchor distT="0" distB="0" distL="0" distR="0" simplePos="0" relativeHeight="251660288" behindDoc="0" locked="0" layoutInCell="1" allowOverlap="1">
            <wp:simplePos x="0" y="0"/>
            <wp:positionH relativeFrom="page">
              <wp:posOffset>1553845</wp:posOffset>
            </wp:positionH>
            <wp:positionV relativeFrom="paragraph">
              <wp:posOffset>1498600</wp:posOffset>
            </wp:positionV>
            <wp:extent cx="1371600" cy="1190625"/>
            <wp:effectExtent l="0" t="0" r="0" b="13335"/>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1" name="Shape 1"/>
                    <pic:cNvPicPr/>
                  </pic:nvPicPr>
                  <pic:blipFill>
                    <a:blip r:embed="rId68"/>
                    <a:stretch>
                      <a:fillRect/>
                    </a:stretch>
                  </pic:blipFill>
                  <pic:spPr>
                    <a:xfrm>
                      <a:off x="0" y="0"/>
                      <a:ext cx="1371600" cy="1190625"/>
                    </a:xfrm>
                    <a:prstGeom prst="rect">
                      <a:avLst/>
                    </a:prstGeom>
                  </pic:spPr>
                </pic:pic>
              </a:graphicData>
            </a:graphic>
          </wp:anchor>
        </w:drawing>
      </w:r>
      <w:r>
        <w:rPr>
          <w:rFonts w:ascii="Times New Roman" w:hAnsi="Times New Roman" w:eastAsia="Times New Roman" w:cs="Times New Roman"/>
          <w:color w:val="000000"/>
          <w:spacing w:val="0"/>
          <w:w w:val="100"/>
          <w:position w:val="0"/>
          <w:sz w:val="48"/>
          <w:szCs w:val="48"/>
          <w:lang w:val="en-US" w:eastAsia="en-US" w:bidi="en-US"/>
        </w:rPr>
        <w:t>1.5.4</w:t>
      </w:r>
      <w:r>
        <w:rPr>
          <w:color w:val="000000"/>
          <w:spacing w:val="0"/>
          <w:w w:val="100"/>
          <w:position w:val="0"/>
        </w:rPr>
        <w:t>因运输、选型、安装、使用、维护不当造成的仪表损坏在质保期内维修只收取成本 费用。</w:t>
      </w:r>
    </w:p>
    <w:p>
      <w:pPr>
        <w:pStyle w:val="12"/>
        <w:keepNext/>
        <w:keepLines/>
        <w:widowControl w:val="0"/>
        <w:shd w:val="clear" w:color="auto" w:fill="auto"/>
        <w:bidi w:val="0"/>
        <w:spacing w:before="0" w:after="0" w:line="240" w:lineRule="auto"/>
        <w:ind w:left="0" w:right="0" w:firstLine="0"/>
        <w:jc w:val="left"/>
      </w:pPr>
      <w:bookmarkStart w:id="24" w:name="bookmark25"/>
      <w:bookmarkStart w:id="25" w:name="bookmark24"/>
      <w:bookmarkStart w:id="26" w:name="bookmark26"/>
      <w:r>
        <w:rPr>
          <w:color w:val="000000"/>
          <w:spacing w:val="0"/>
          <w:w w:val="100"/>
          <w:position w:val="0"/>
        </w:rPr>
        <w:t>警告</w:t>
      </w:r>
      <w:bookmarkEnd w:id="24"/>
      <w:bookmarkEnd w:id="25"/>
      <w:bookmarkEnd w:id="26"/>
    </w:p>
    <w:p>
      <w:pPr>
        <w:pStyle w:val="14"/>
        <w:keepNext w:val="0"/>
        <w:keepLines w:val="0"/>
        <w:widowControl w:val="0"/>
        <w:shd w:val="clear" w:color="auto" w:fill="auto"/>
        <w:bidi w:val="0"/>
        <w:spacing w:before="0" w:after="0" w:line="795" w:lineRule="exact"/>
        <w:ind w:left="0" w:right="0" w:firstLine="940"/>
        <w:jc w:val="left"/>
      </w:pPr>
      <w:r>
        <w:rPr>
          <w:color w:val="000000"/>
          <w:spacing w:val="0"/>
          <w:w w:val="100"/>
          <w:position w:val="0"/>
        </w:rPr>
        <w:t>为了您的安全，请在使用仪表前认真阅读以下安全警告</w:t>
      </w:r>
    </w:p>
    <w:p>
      <w:pPr>
        <w:pStyle w:val="14"/>
        <w:keepNext w:val="0"/>
        <w:keepLines w:val="0"/>
        <w:widowControl w:val="0"/>
        <w:shd w:val="clear" w:color="auto" w:fill="auto"/>
        <w:tabs>
          <w:tab w:val="left" w:pos="1615"/>
        </w:tabs>
        <w:bidi w:val="0"/>
        <w:spacing w:before="0" w:after="0" w:line="795" w:lineRule="exact"/>
        <w:ind w:left="0" w:right="0" w:firstLine="940"/>
        <w:jc w:val="left"/>
      </w:pPr>
      <w:bookmarkStart w:id="27" w:name="bookmark27"/>
      <w:r>
        <w:rPr>
          <w:rFonts w:ascii="Times New Roman" w:hAnsi="Times New Roman" w:eastAsia="Times New Roman" w:cs="Times New Roman"/>
          <w:color w:val="000000"/>
          <w:spacing w:val="0"/>
          <w:w w:val="100"/>
          <w:position w:val="0"/>
          <w:sz w:val="48"/>
          <w:szCs w:val="48"/>
        </w:rPr>
        <w:t>1</w:t>
      </w:r>
      <w:bookmarkEnd w:id="27"/>
      <w:r>
        <w:rPr>
          <w:color w:val="000000"/>
          <w:spacing w:val="0"/>
          <w:w w:val="100"/>
          <w:position w:val="0"/>
        </w:rPr>
        <w:t>、</w:t>
      </w:r>
      <w:r>
        <w:rPr>
          <w:color w:val="000000"/>
          <w:spacing w:val="0"/>
          <w:w w:val="100"/>
          <w:position w:val="0"/>
        </w:rPr>
        <w:tab/>
      </w:r>
      <w:r>
        <w:rPr>
          <w:color w:val="000000"/>
          <w:spacing w:val="0"/>
          <w:w w:val="100"/>
          <w:position w:val="0"/>
        </w:rPr>
        <w:t>严禁流量计在线进行焊接，不允许强电对流量计内部单片机及线路造成烧毁。</w:t>
      </w:r>
    </w:p>
    <w:p>
      <w:pPr>
        <w:pStyle w:val="14"/>
        <w:keepNext w:val="0"/>
        <w:keepLines w:val="0"/>
        <w:widowControl w:val="0"/>
        <w:shd w:val="clear" w:color="auto" w:fill="auto"/>
        <w:tabs>
          <w:tab w:val="left" w:pos="1615"/>
        </w:tabs>
        <w:bidi w:val="0"/>
        <w:spacing w:before="0" w:after="0" w:line="795" w:lineRule="exact"/>
        <w:ind w:left="0" w:right="0" w:firstLine="940"/>
        <w:jc w:val="left"/>
      </w:pPr>
      <w:bookmarkStart w:id="28" w:name="bookmark28"/>
      <w:r>
        <w:rPr>
          <w:rFonts w:ascii="Times New Roman" w:hAnsi="Times New Roman" w:eastAsia="Times New Roman" w:cs="Times New Roman"/>
          <w:color w:val="000000"/>
          <w:spacing w:val="0"/>
          <w:w w:val="100"/>
          <w:position w:val="0"/>
          <w:sz w:val="48"/>
          <w:szCs w:val="48"/>
        </w:rPr>
        <w:t>2</w:t>
      </w:r>
      <w:bookmarkEnd w:id="28"/>
      <w:r>
        <w:rPr>
          <w:color w:val="000000"/>
          <w:spacing w:val="0"/>
          <w:w w:val="100"/>
          <w:position w:val="0"/>
        </w:rPr>
        <w:t>、</w:t>
      </w:r>
      <w:r>
        <w:rPr>
          <w:color w:val="000000"/>
          <w:spacing w:val="0"/>
          <w:w w:val="100"/>
          <w:position w:val="0"/>
        </w:rPr>
        <w:tab/>
      </w:r>
      <w:r>
        <w:rPr>
          <w:color w:val="000000"/>
          <w:spacing w:val="0"/>
          <w:w w:val="100"/>
          <w:position w:val="0"/>
        </w:rPr>
        <w:t>流体不会腐蚀仪表表体和接气部件材质。</w:t>
      </w:r>
    </w:p>
    <w:p>
      <w:pPr>
        <w:pStyle w:val="14"/>
        <w:keepNext w:val="0"/>
        <w:keepLines w:val="0"/>
        <w:widowControl w:val="0"/>
        <w:shd w:val="clear" w:color="auto" w:fill="auto"/>
        <w:tabs>
          <w:tab w:val="left" w:pos="1615"/>
        </w:tabs>
        <w:bidi w:val="0"/>
        <w:spacing w:before="0" w:after="0" w:line="795" w:lineRule="exact"/>
        <w:ind w:left="0" w:right="0" w:firstLine="940"/>
        <w:jc w:val="left"/>
      </w:pPr>
      <w:bookmarkStart w:id="29" w:name="bookmark29"/>
      <w:r>
        <w:rPr>
          <w:rFonts w:ascii="Times New Roman" w:hAnsi="Times New Roman" w:eastAsia="Times New Roman" w:cs="Times New Roman"/>
          <w:color w:val="000000"/>
          <w:spacing w:val="0"/>
          <w:w w:val="100"/>
          <w:position w:val="0"/>
          <w:sz w:val="48"/>
          <w:szCs w:val="48"/>
        </w:rPr>
        <w:t>3</w:t>
      </w:r>
      <w:bookmarkEnd w:id="29"/>
      <w:r>
        <w:rPr>
          <w:color w:val="000000"/>
          <w:spacing w:val="0"/>
          <w:w w:val="100"/>
          <w:position w:val="0"/>
        </w:rPr>
        <w:t>、</w:t>
      </w:r>
      <w:r>
        <w:rPr>
          <w:color w:val="000000"/>
          <w:spacing w:val="0"/>
          <w:w w:val="100"/>
          <w:position w:val="0"/>
        </w:rPr>
        <w:tab/>
      </w:r>
      <w:r>
        <w:rPr>
          <w:color w:val="000000"/>
          <w:spacing w:val="0"/>
          <w:w w:val="100"/>
          <w:position w:val="0"/>
        </w:rPr>
        <w:t>当测量易燃气体，注意防范火灾或爆炸。</w:t>
      </w:r>
    </w:p>
    <w:p>
      <w:pPr>
        <w:pStyle w:val="14"/>
        <w:keepNext w:val="0"/>
        <w:keepLines w:val="0"/>
        <w:widowControl w:val="0"/>
        <w:shd w:val="clear" w:color="auto" w:fill="auto"/>
        <w:tabs>
          <w:tab w:val="left" w:pos="1615"/>
        </w:tabs>
        <w:bidi w:val="0"/>
        <w:spacing w:before="0" w:after="0" w:line="795" w:lineRule="exact"/>
        <w:ind w:left="0" w:right="0" w:firstLine="940"/>
        <w:jc w:val="left"/>
      </w:pPr>
      <w:bookmarkStart w:id="30" w:name="bookmark30"/>
      <w:r>
        <w:rPr>
          <w:rFonts w:ascii="Times New Roman" w:hAnsi="Times New Roman" w:eastAsia="Times New Roman" w:cs="Times New Roman"/>
          <w:color w:val="000000"/>
          <w:spacing w:val="0"/>
          <w:w w:val="100"/>
          <w:position w:val="0"/>
          <w:sz w:val="48"/>
          <w:szCs w:val="48"/>
        </w:rPr>
        <w:t>4</w:t>
      </w:r>
      <w:bookmarkEnd w:id="30"/>
      <w:r>
        <w:rPr>
          <w:color w:val="000000"/>
          <w:spacing w:val="0"/>
          <w:w w:val="100"/>
          <w:position w:val="0"/>
        </w:rPr>
        <w:t>、</w:t>
      </w:r>
      <w:r>
        <w:rPr>
          <w:color w:val="000000"/>
          <w:spacing w:val="0"/>
          <w:w w:val="100"/>
          <w:position w:val="0"/>
        </w:rPr>
        <w:tab/>
      </w:r>
      <w:r>
        <w:rPr>
          <w:color w:val="000000"/>
          <w:spacing w:val="0"/>
          <w:w w:val="100"/>
          <w:position w:val="0"/>
        </w:rPr>
        <w:t>处理有害气体时，须遵循生产厂商的安全操作规范。</w:t>
      </w:r>
    </w:p>
    <w:p>
      <w:pPr>
        <w:pStyle w:val="14"/>
        <w:keepNext w:val="0"/>
        <w:keepLines w:val="0"/>
        <w:widowControl w:val="0"/>
        <w:shd w:val="clear" w:color="auto" w:fill="auto"/>
        <w:tabs>
          <w:tab w:val="left" w:pos="1615"/>
        </w:tabs>
        <w:bidi w:val="0"/>
        <w:spacing w:before="0" w:after="0" w:line="795" w:lineRule="exact"/>
        <w:ind w:left="0" w:right="0" w:firstLine="940"/>
        <w:jc w:val="left"/>
      </w:pPr>
      <w:bookmarkStart w:id="31" w:name="bookmark31"/>
      <w:r>
        <w:rPr>
          <w:rFonts w:ascii="Times New Roman" w:hAnsi="Times New Roman" w:eastAsia="Times New Roman" w:cs="Times New Roman"/>
          <w:color w:val="000000"/>
          <w:spacing w:val="0"/>
          <w:w w:val="100"/>
          <w:position w:val="0"/>
          <w:sz w:val="48"/>
          <w:szCs w:val="48"/>
        </w:rPr>
        <w:t>5</w:t>
      </w:r>
      <w:bookmarkEnd w:id="31"/>
      <w:r>
        <w:rPr>
          <w:color w:val="000000"/>
          <w:spacing w:val="0"/>
          <w:w w:val="100"/>
          <w:position w:val="0"/>
        </w:rPr>
        <w:t>、</w:t>
      </w:r>
      <w:r>
        <w:rPr>
          <w:color w:val="000000"/>
          <w:spacing w:val="0"/>
          <w:w w:val="100"/>
          <w:position w:val="0"/>
        </w:rPr>
        <w:tab/>
      </w:r>
      <w:r>
        <w:rPr>
          <w:color w:val="000000"/>
          <w:spacing w:val="0"/>
          <w:w w:val="100"/>
          <w:position w:val="0"/>
        </w:rPr>
        <w:t>在危险的环境中工作时，须严格遵循正确的操作步骤。</w:t>
      </w:r>
    </w:p>
    <w:p>
      <w:pPr>
        <w:pStyle w:val="14"/>
        <w:keepNext w:val="0"/>
        <w:keepLines w:val="0"/>
        <w:widowControl w:val="0"/>
        <w:shd w:val="clear" w:color="auto" w:fill="auto"/>
        <w:tabs>
          <w:tab w:val="left" w:pos="1615"/>
        </w:tabs>
        <w:bidi w:val="0"/>
        <w:spacing w:before="0" w:after="0" w:line="795" w:lineRule="exact"/>
        <w:ind w:left="0" w:right="0" w:firstLine="940"/>
        <w:jc w:val="left"/>
      </w:pPr>
      <w:bookmarkStart w:id="32" w:name="bookmark32"/>
      <w:r>
        <w:rPr>
          <w:rFonts w:ascii="Times New Roman" w:hAnsi="Times New Roman" w:eastAsia="Times New Roman" w:cs="Times New Roman"/>
          <w:color w:val="000000"/>
          <w:spacing w:val="0"/>
          <w:w w:val="100"/>
          <w:position w:val="0"/>
          <w:sz w:val="48"/>
          <w:szCs w:val="48"/>
        </w:rPr>
        <w:t>6</w:t>
      </w:r>
      <w:bookmarkEnd w:id="32"/>
      <w:r>
        <w:rPr>
          <w:color w:val="000000"/>
          <w:spacing w:val="0"/>
          <w:w w:val="100"/>
          <w:position w:val="0"/>
        </w:rPr>
        <w:t>、</w:t>
      </w:r>
      <w:r>
        <w:rPr>
          <w:color w:val="000000"/>
          <w:spacing w:val="0"/>
          <w:w w:val="100"/>
          <w:position w:val="0"/>
        </w:rPr>
        <w:tab/>
      </w:r>
      <w:r>
        <w:rPr>
          <w:color w:val="000000"/>
          <w:spacing w:val="0"/>
          <w:w w:val="100"/>
          <w:position w:val="0"/>
        </w:rPr>
        <w:t>不要用压缩空气吹扫流量计。</w:t>
      </w:r>
    </w:p>
    <w:p>
      <w:pPr>
        <w:pStyle w:val="14"/>
        <w:keepNext w:val="0"/>
        <w:keepLines w:val="0"/>
        <w:widowControl w:val="0"/>
        <w:shd w:val="clear" w:color="auto" w:fill="auto"/>
        <w:tabs>
          <w:tab w:val="left" w:pos="1615"/>
        </w:tabs>
        <w:bidi w:val="0"/>
        <w:spacing w:before="0" w:after="0" w:line="795" w:lineRule="exact"/>
        <w:ind w:left="0" w:right="0" w:firstLine="940"/>
        <w:jc w:val="left"/>
      </w:pPr>
      <w:bookmarkStart w:id="33" w:name="bookmark33"/>
      <w:r>
        <w:rPr>
          <w:rFonts w:ascii="Times New Roman" w:hAnsi="Times New Roman" w:eastAsia="Times New Roman" w:cs="Times New Roman"/>
          <w:color w:val="000000"/>
          <w:spacing w:val="0"/>
          <w:w w:val="100"/>
          <w:position w:val="0"/>
          <w:sz w:val="48"/>
          <w:szCs w:val="48"/>
        </w:rPr>
        <w:t>7</w:t>
      </w:r>
      <w:bookmarkEnd w:id="33"/>
      <w:r>
        <w:rPr>
          <w:color w:val="000000"/>
          <w:spacing w:val="0"/>
          <w:w w:val="100"/>
          <w:position w:val="0"/>
        </w:rPr>
        <w:t>、</w:t>
      </w:r>
      <w:r>
        <w:rPr>
          <w:color w:val="000000"/>
          <w:spacing w:val="0"/>
          <w:w w:val="100"/>
          <w:position w:val="0"/>
        </w:rPr>
        <w:tab/>
      </w:r>
      <w:r>
        <w:rPr>
          <w:color w:val="000000"/>
          <w:spacing w:val="0"/>
          <w:w w:val="100"/>
          <w:position w:val="0"/>
        </w:rPr>
        <w:t>为了达到最佳效果，仪表校准周期最长不超过</w:t>
      </w:r>
      <w:r>
        <w:rPr>
          <w:rFonts w:ascii="Times New Roman" w:hAnsi="Times New Roman" w:eastAsia="Times New Roman" w:cs="Times New Roman"/>
          <w:color w:val="000000"/>
          <w:spacing w:val="0"/>
          <w:w w:val="100"/>
          <w:position w:val="0"/>
          <w:sz w:val="48"/>
          <w:szCs w:val="48"/>
        </w:rPr>
        <w:t>1</w:t>
      </w:r>
      <w:r>
        <w:rPr>
          <w:color w:val="000000"/>
          <w:spacing w:val="0"/>
          <w:w w:val="100"/>
          <w:position w:val="0"/>
        </w:rPr>
        <w:t>年。</w:t>
      </w:r>
    </w:p>
    <w:p>
      <w:pPr>
        <w:pStyle w:val="14"/>
        <w:keepNext w:val="0"/>
        <w:keepLines w:val="0"/>
        <w:widowControl w:val="0"/>
        <w:shd w:val="clear" w:color="auto" w:fill="auto"/>
        <w:tabs>
          <w:tab w:val="left" w:pos="1615"/>
        </w:tabs>
        <w:bidi w:val="0"/>
        <w:spacing w:before="0" w:after="0" w:line="795" w:lineRule="exact"/>
        <w:ind w:left="0" w:right="0" w:firstLine="940"/>
        <w:jc w:val="left"/>
      </w:pPr>
      <w:bookmarkStart w:id="34" w:name="bookmark34"/>
      <w:r>
        <w:rPr>
          <w:rFonts w:ascii="Times New Roman" w:hAnsi="Times New Roman" w:eastAsia="Times New Roman" w:cs="Times New Roman"/>
          <w:color w:val="000000"/>
          <w:spacing w:val="0"/>
          <w:w w:val="100"/>
          <w:position w:val="0"/>
          <w:sz w:val="48"/>
          <w:szCs w:val="48"/>
        </w:rPr>
        <w:t>8</w:t>
      </w:r>
      <w:bookmarkEnd w:id="34"/>
      <w:r>
        <w:rPr>
          <w:color w:val="000000"/>
          <w:spacing w:val="0"/>
          <w:w w:val="100"/>
          <w:position w:val="0"/>
        </w:rPr>
        <w:t>、</w:t>
      </w:r>
      <w:r>
        <w:rPr>
          <w:color w:val="000000"/>
          <w:spacing w:val="0"/>
          <w:w w:val="100"/>
          <w:position w:val="0"/>
        </w:rPr>
        <w:tab/>
      </w:r>
      <w:r>
        <w:rPr>
          <w:color w:val="000000"/>
          <w:spacing w:val="0"/>
          <w:w w:val="100"/>
          <w:position w:val="0"/>
        </w:rPr>
        <w:t>流量计推荐水平安装，若采取其他安装方式订货时需注明。</w:t>
      </w:r>
    </w:p>
    <w:p>
      <w:pPr>
        <w:pStyle w:val="14"/>
        <w:keepNext w:val="0"/>
        <w:keepLines w:val="0"/>
        <w:widowControl w:val="0"/>
        <w:shd w:val="clear" w:color="auto" w:fill="auto"/>
        <w:tabs>
          <w:tab w:val="left" w:pos="1615"/>
        </w:tabs>
        <w:bidi w:val="0"/>
        <w:spacing w:before="0" w:after="0" w:line="795" w:lineRule="exact"/>
        <w:ind w:left="0" w:right="0" w:firstLine="940"/>
        <w:jc w:val="left"/>
      </w:pPr>
      <w:bookmarkStart w:id="35" w:name="bookmark35"/>
      <w:r>
        <w:rPr>
          <w:rFonts w:ascii="Times New Roman" w:hAnsi="Times New Roman" w:eastAsia="Times New Roman" w:cs="Times New Roman"/>
          <w:color w:val="000000"/>
          <w:spacing w:val="0"/>
          <w:w w:val="100"/>
          <w:position w:val="0"/>
          <w:sz w:val="48"/>
          <w:szCs w:val="48"/>
        </w:rPr>
        <w:t>9</w:t>
      </w:r>
      <w:bookmarkEnd w:id="35"/>
      <w:r>
        <w:rPr>
          <w:color w:val="000000"/>
          <w:spacing w:val="0"/>
          <w:w w:val="100"/>
          <w:position w:val="0"/>
        </w:rPr>
        <w:t>、</w:t>
      </w:r>
      <w:r>
        <w:rPr>
          <w:color w:val="000000"/>
          <w:spacing w:val="0"/>
          <w:w w:val="100"/>
          <w:position w:val="0"/>
        </w:rPr>
        <w:tab/>
      </w:r>
      <w:r>
        <w:rPr>
          <w:color w:val="000000"/>
          <w:spacing w:val="0"/>
          <w:w w:val="100"/>
          <w:position w:val="0"/>
        </w:rPr>
        <w:t>安装流量计前必须对管道进行绝对清理，并严格按照说明书安装要求进行处理。</w:t>
      </w:r>
    </w:p>
    <w:p>
      <w:pPr>
        <w:pStyle w:val="14"/>
        <w:keepNext w:val="0"/>
        <w:keepLines w:val="0"/>
        <w:widowControl w:val="0"/>
        <w:shd w:val="clear" w:color="auto" w:fill="auto"/>
        <w:tabs>
          <w:tab w:val="left" w:pos="1904"/>
        </w:tabs>
        <w:bidi w:val="0"/>
        <w:spacing w:before="0" w:after="0" w:line="795" w:lineRule="exact"/>
        <w:ind w:left="0" w:right="0" w:firstLine="960"/>
        <w:jc w:val="both"/>
      </w:pPr>
      <w:bookmarkStart w:id="36" w:name="bookmark36"/>
      <w:r>
        <w:rPr>
          <w:rFonts w:ascii="Times New Roman" w:hAnsi="Times New Roman" w:eastAsia="Times New Roman" w:cs="Times New Roman"/>
          <w:color w:val="000000"/>
          <w:spacing w:val="0"/>
          <w:w w:val="100"/>
          <w:position w:val="0"/>
          <w:sz w:val="48"/>
          <w:szCs w:val="48"/>
        </w:rPr>
        <w:t>1</w:t>
      </w:r>
      <w:bookmarkEnd w:id="36"/>
      <w:r>
        <w:rPr>
          <w:rFonts w:ascii="Times New Roman" w:hAnsi="Times New Roman" w:eastAsia="Times New Roman" w:cs="Times New Roman"/>
          <w:color w:val="000000"/>
          <w:spacing w:val="0"/>
          <w:w w:val="100"/>
          <w:position w:val="0"/>
          <w:sz w:val="48"/>
          <w:szCs w:val="48"/>
        </w:rPr>
        <w:t>0</w:t>
      </w:r>
      <w:r>
        <w:rPr>
          <w:color w:val="000000"/>
          <w:spacing w:val="0"/>
          <w:w w:val="100"/>
          <w:position w:val="0"/>
        </w:rPr>
        <w:t>、</w:t>
      </w:r>
      <w:r>
        <w:rPr>
          <w:color w:val="000000"/>
          <w:spacing w:val="0"/>
          <w:w w:val="100"/>
          <w:position w:val="0"/>
        </w:rPr>
        <w:tab/>
      </w:r>
      <w:r>
        <w:rPr>
          <w:color w:val="000000"/>
          <w:spacing w:val="0"/>
          <w:w w:val="100"/>
          <w:position w:val="0"/>
        </w:rPr>
        <w:t>安装流量计必须进行可靠接地，但不得与强电系统地线共用。</w:t>
      </w:r>
    </w:p>
    <w:p>
      <w:pPr>
        <w:pStyle w:val="14"/>
        <w:keepNext w:val="0"/>
        <w:keepLines w:val="0"/>
        <w:widowControl w:val="0"/>
        <w:shd w:val="clear" w:color="auto" w:fill="auto"/>
        <w:tabs>
          <w:tab w:val="left" w:pos="1904"/>
        </w:tabs>
        <w:bidi w:val="0"/>
        <w:spacing w:before="0" w:after="0" w:line="795" w:lineRule="exact"/>
        <w:ind w:left="0" w:right="0" w:firstLine="960"/>
        <w:jc w:val="both"/>
      </w:pPr>
      <w:bookmarkStart w:id="37" w:name="bookmark37"/>
      <w:r>
        <w:rPr>
          <w:rFonts w:ascii="Times New Roman" w:hAnsi="Times New Roman" w:eastAsia="Times New Roman" w:cs="Times New Roman"/>
          <w:color w:val="000000"/>
          <w:spacing w:val="0"/>
          <w:w w:val="100"/>
          <w:position w:val="0"/>
          <w:sz w:val="48"/>
          <w:szCs w:val="48"/>
        </w:rPr>
        <w:t>1</w:t>
      </w:r>
      <w:bookmarkEnd w:id="37"/>
      <w:r>
        <w:rPr>
          <w:rFonts w:ascii="Times New Roman" w:hAnsi="Times New Roman" w:eastAsia="Times New Roman" w:cs="Times New Roman"/>
          <w:color w:val="000000"/>
          <w:spacing w:val="0"/>
          <w:w w:val="100"/>
          <w:position w:val="0"/>
          <w:sz w:val="48"/>
          <w:szCs w:val="48"/>
        </w:rPr>
        <w:t>1</w:t>
      </w:r>
      <w:r>
        <w:rPr>
          <w:color w:val="000000"/>
          <w:spacing w:val="0"/>
          <w:w w:val="100"/>
          <w:position w:val="0"/>
        </w:rPr>
        <w:t>、</w:t>
      </w:r>
      <w:r>
        <w:rPr>
          <w:color w:val="000000"/>
          <w:spacing w:val="0"/>
          <w:w w:val="100"/>
          <w:position w:val="0"/>
        </w:rPr>
        <w:tab/>
      </w:r>
      <w:r>
        <w:rPr>
          <w:color w:val="000000"/>
          <w:spacing w:val="0"/>
          <w:w w:val="100"/>
          <w:position w:val="0"/>
        </w:rPr>
        <w:t>流量计安装在室外使用时，建议加配防护罩，避免雨水浸入和烈日曝晒而影响流量 计使用寿命。</w:t>
      </w:r>
    </w:p>
    <w:p>
      <w:pPr>
        <w:pStyle w:val="14"/>
        <w:keepNext w:val="0"/>
        <w:keepLines w:val="0"/>
        <w:widowControl w:val="0"/>
        <w:shd w:val="clear" w:color="auto" w:fill="auto"/>
        <w:tabs>
          <w:tab w:val="left" w:pos="1904"/>
        </w:tabs>
        <w:bidi w:val="0"/>
        <w:spacing w:before="0" w:after="0" w:line="825" w:lineRule="exact"/>
        <w:ind w:left="0" w:right="0" w:firstLine="960"/>
        <w:jc w:val="both"/>
      </w:pPr>
      <w:bookmarkStart w:id="38" w:name="bookmark38"/>
      <w:r>
        <w:rPr>
          <w:rFonts w:ascii="Times New Roman" w:hAnsi="Times New Roman" w:eastAsia="Times New Roman" w:cs="Times New Roman"/>
          <w:color w:val="000000"/>
          <w:spacing w:val="0"/>
          <w:w w:val="100"/>
          <w:position w:val="0"/>
          <w:sz w:val="48"/>
          <w:szCs w:val="48"/>
        </w:rPr>
        <w:t>1</w:t>
      </w:r>
      <w:bookmarkEnd w:id="38"/>
      <w:r>
        <w:rPr>
          <w:rFonts w:ascii="Times New Roman" w:hAnsi="Times New Roman" w:eastAsia="Times New Roman" w:cs="Times New Roman"/>
          <w:color w:val="000000"/>
          <w:spacing w:val="0"/>
          <w:w w:val="100"/>
          <w:position w:val="0"/>
          <w:sz w:val="48"/>
          <w:szCs w:val="48"/>
        </w:rPr>
        <w:t>2</w:t>
      </w:r>
      <w:r>
        <w:rPr>
          <w:color w:val="000000"/>
          <w:spacing w:val="0"/>
          <w:w w:val="100"/>
          <w:position w:val="0"/>
        </w:rPr>
        <w:t>、</w:t>
      </w:r>
      <w:r>
        <w:rPr>
          <w:color w:val="000000"/>
          <w:spacing w:val="0"/>
          <w:w w:val="100"/>
          <w:position w:val="0"/>
        </w:rPr>
        <w:tab/>
      </w:r>
      <w:r>
        <w:rPr>
          <w:color w:val="000000"/>
          <w:spacing w:val="0"/>
          <w:w w:val="100"/>
          <w:position w:val="0"/>
        </w:rPr>
        <w:t>流量计应安装在便于维修、无强电、无强磁干扰、无机械振动及无热辐射影响的室 内、防雨防潮场所。</w:t>
      </w:r>
    </w:p>
    <w:p>
      <w:pPr>
        <w:pStyle w:val="16"/>
        <w:keepNext/>
        <w:keepLines/>
        <w:widowControl w:val="0"/>
        <w:shd w:val="clear" w:color="auto" w:fill="auto"/>
        <w:tabs>
          <w:tab w:val="left" w:pos="-180"/>
        </w:tabs>
        <w:bidi w:val="0"/>
        <w:spacing w:before="0" w:after="0" w:line="202" w:lineRule="auto"/>
        <w:ind w:left="0" w:right="0" w:hanging="1860"/>
        <w:jc w:val="both"/>
      </w:pPr>
    </w:p>
    <w:p>
      <w:pPr>
        <w:pStyle w:val="14"/>
        <w:keepNext w:val="0"/>
        <w:keepLines w:val="0"/>
        <w:widowControl w:val="0"/>
        <w:shd w:val="clear" w:color="auto" w:fill="auto"/>
        <w:tabs>
          <w:tab w:val="left" w:pos="1904"/>
        </w:tabs>
        <w:bidi w:val="0"/>
        <w:spacing w:before="0" w:after="0" w:line="240" w:lineRule="auto"/>
        <w:ind w:left="0" w:right="0" w:firstLine="960"/>
        <w:jc w:val="both"/>
      </w:pPr>
      <w:bookmarkStart w:id="39" w:name="bookmark42"/>
      <w:r>
        <w:rPr>
          <w:rFonts w:ascii="Times New Roman" w:hAnsi="Times New Roman" w:eastAsia="Times New Roman" w:cs="Times New Roman"/>
          <w:color w:val="000000"/>
          <w:spacing w:val="0"/>
          <w:w w:val="100"/>
          <w:position w:val="0"/>
          <w:sz w:val="48"/>
          <w:szCs w:val="48"/>
        </w:rPr>
        <w:t>1</w:t>
      </w:r>
      <w:bookmarkEnd w:id="39"/>
      <w:r>
        <w:rPr>
          <w:rFonts w:ascii="Times New Roman" w:hAnsi="Times New Roman" w:eastAsia="Times New Roman" w:cs="Times New Roman"/>
          <w:color w:val="000000"/>
          <w:spacing w:val="0"/>
          <w:w w:val="100"/>
          <w:position w:val="0"/>
          <w:sz w:val="48"/>
          <w:szCs w:val="48"/>
        </w:rPr>
        <w:t>3</w:t>
      </w:r>
      <w:r>
        <w:rPr>
          <w:color w:val="000000"/>
          <w:spacing w:val="0"/>
          <w:w w:val="100"/>
          <w:position w:val="0"/>
        </w:rPr>
        <w:t>、</w:t>
      </w:r>
      <w:r>
        <w:rPr>
          <w:color w:val="000000"/>
          <w:spacing w:val="0"/>
          <w:w w:val="100"/>
          <w:position w:val="0"/>
        </w:rPr>
        <w:tab/>
      </w:r>
      <w:r>
        <w:rPr>
          <w:color w:val="000000"/>
          <w:spacing w:val="0"/>
          <w:w w:val="100"/>
          <w:position w:val="0"/>
        </w:rPr>
        <w:t>安装现场应不存在对铝合金有腐蚀作用的气体。</w:t>
      </w:r>
    </w:p>
    <w:p>
      <w:pPr>
        <w:pStyle w:val="14"/>
        <w:keepNext w:val="0"/>
        <w:keepLines w:val="0"/>
        <w:widowControl w:val="0"/>
        <w:shd w:val="clear" w:color="auto" w:fill="auto"/>
        <w:tabs>
          <w:tab w:val="left" w:pos="1904"/>
        </w:tabs>
        <w:bidi w:val="0"/>
        <w:spacing w:before="0" w:after="0" w:line="795" w:lineRule="exact"/>
        <w:ind w:left="0" w:right="0" w:firstLine="960"/>
        <w:jc w:val="both"/>
      </w:pPr>
      <w:bookmarkStart w:id="40" w:name="bookmark43"/>
      <w:r>
        <w:rPr>
          <w:rFonts w:ascii="Times New Roman" w:hAnsi="Times New Roman" w:eastAsia="Times New Roman" w:cs="Times New Roman"/>
          <w:color w:val="000000"/>
          <w:spacing w:val="0"/>
          <w:w w:val="100"/>
          <w:position w:val="0"/>
          <w:sz w:val="48"/>
          <w:szCs w:val="48"/>
        </w:rPr>
        <w:t>1</w:t>
      </w:r>
      <w:bookmarkEnd w:id="40"/>
      <w:r>
        <w:rPr>
          <w:rFonts w:ascii="Times New Roman" w:hAnsi="Times New Roman" w:eastAsia="Times New Roman" w:cs="Times New Roman"/>
          <w:color w:val="000000"/>
          <w:spacing w:val="0"/>
          <w:w w:val="100"/>
          <w:position w:val="0"/>
          <w:sz w:val="48"/>
          <w:szCs w:val="48"/>
        </w:rPr>
        <w:t>4</w:t>
      </w:r>
      <w:r>
        <w:rPr>
          <w:color w:val="000000"/>
          <w:spacing w:val="0"/>
          <w:w w:val="100"/>
          <w:position w:val="0"/>
        </w:rPr>
        <w:t>、</w:t>
      </w:r>
      <w:r>
        <w:rPr>
          <w:color w:val="000000"/>
          <w:spacing w:val="0"/>
          <w:w w:val="100"/>
          <w:position w:val="0"/>
        </w:rPr>
        <w:tab/>
      </w:r>
      <w:r>
        <w:rPr>
          <w:color w:val="000000"/>
          <w:spacing w:val="0"/>
          <w:w w:val="100"/>
          <w:position w:val="0"/>
        </w:rPr>
        <w:t>流量计不宜安装在有强烈气流脉动、强烈压力脉动、高危隔爆的供气场所。</w:t>
      </w:r>
    </w:p>
    <w:p>
      <w:pPr>
        <w:pStyle w:val="14"/>
        <w:keepNext w:val="0"/>
        <w:keepLines w:val="0"/>
        <w:widowControl w:val="0"/>
        <w:shd w:val="clear" w:color="auto" w:fill="auto"/>
        <w:tabs>
          <w:tab w:val="left" w:pos="1904"/>
        </w:tabs>
        <w:bidi w:val="0"/>
        <w:spacing w:before="0" w:after="0" w:line="825" w:lineRule="exact"/>
        <w:ind w:left="0" w:right="0" w:firstLine="960"/>
        <w:jc w:val="both"/>
      </w:pPr>
      <w:bookmarkStart w:id="41" w:name="bookmark44"/>
      <w:r>
        <w:rPr>
          <w:rFonts w:ascii="Times New Roman" w:hAnsi="Times New Roman" w:eastAsia="Times New Roman" w:cs="Times New Roman"/>
          <w:color w:val="000000"/>
          <w:spacing w:val="0"/>
          <w:w w:val="100"/>
          <w:position w:val="0"/>
          <w:sz w:val="48"/>
          <w:szCs w:val="48"/>
        </w:rPr>
        <w:t>1</w:t>
      </w:r>
      <w:bookmarkEnd w:id="41"/>
      <w:r>
        <w:rPr>
          <w:rFonts w:ascii="Times New Roman" w:hAnsi="Times New Roman" w:eastAsia="Times New Roman" w:cs="Times New Roman"/>
          <w:color w:val="000000"/>
          <w:spacing w:val="0"/>
          <w:w w:val="100"/>
          <w:position w:val="0"/>
          <w:sz w:val="48"/>
          <w:szCs w:val="48"/>
        </w:rPr>
        <w:t>5</w:t>
      </w:r>
      <w:r>
        <w:rPr>
          <w:color w:val="000000"/>
          <w:spacing w:val="0"/>
          <w:w w:val="100"/>
          <w:position w:val="0"/>
        </w:rPr>
        <w:t>、</w:t>
      </w:r>
      <w:r>
        <w:rPr>
          <w:color w:val="000000"/>
          <w:spacing w:val="0"/>
          <w:w w:val="100"/>
          <w:position w:val="0"/>
        </w:rPr>
        <w:tab/>
      </w:r>
      <w:r>
        <w:rPr>
          <w:color w:val="000000"/>
          <w:spacing w:val="0"/>
          <w:w w:val="100"/>
          <w:position w:val="0"/>
        </w:rPr>
        <w:t>流量计安装时防止法兰面不平，扭曲，紧固不均匀造成流量计壳体的拉裂，建议加 装伸缩器。</w:t>
      </w:r>
    </w:p>
    <w:p>
      <w:pPr>
        <w:pStyle w:val="14"/>
        <w:keepNext w:val="0"/>
        <w:keepLines w:val="0"/>
        <w:widowControl w:val="0"/>
        <w:shd w:val="clear" w:color="auto" w:fill="auto"/>
        <w:tabs>
          <w:tab w:val="left" w:pos="1904"/>
        </w:tabs>
        <w:bidi w:val="0"/>
        <w:spacing w:before="0" w:after="0" w:line="795" w:lineRule="exact"/>
        <w:ind w:left="0" w:right="0" w:firstLine="940"/>
        <w:jc w:val="left"/>
      </w:pPr>
      <w:bookmarkStart w:id="42" w:name="bookmark45"/>
      <w:r>
        <w:rPr>
          <w:rFonts w:ascii="Times New Roman" w:hAnsi="Times New Roman" w:eastAsia="Times New Roman" w:cs="Times New Roman"/>
          <w:color w:val="000000"/>
          <w:spacing w:val="0"/>
          <w:w w:val="100"/>
          <w:position w:val="0"/>
          <w:sz w:val="48"/>
          <w:szCs w:val="48"/>
        </w:rPr>
        <w:t>1</w:t>
      </w:r>
      <w:bookmarkEnd w:id="42"/>
      <w:r>
        <w:rPr>
          <w:rFonts w:ascii="Times New Roman" w:hAnsi="Times New Roman" w:eastAsia="Times New Roman" w:cs="Times New Roman"/>
          <w:color w:val="000000"/>
          <w:spacing w:val="0"/>
          <w:w w:val="100"/>
          <w:position w:val="0"/>
          <w:sz w:val="48"/>
          <w:szCs w:val="48"/>
        </w:rPr>
        <w:t>6</w:t>
      </w:r>
      <w:r>
        <w:rPr>
          <w:color w:val="000000"/>
          <w:spacing w:val="0"/>
          <w:w w:val="100"/>
          <w:position w:val="0"/>
        </w:rPr>
        <w:t>、</w:t>
      </w:r>
      <w:r>
        <w:rPr>
          <w:color w:val="000000"/>
          <w:spacing w:val="0"/>
          <w:w w:val="100"/>
          <w:position w:val="0"/>
        </w:rPr>
        <w:tab/>
      </w:r>
      <w:r>
        <w:rPr>
          <w:color w:val="000000"/>
          <w:spacing w:val="0"/>
          <w:w w:val="100"/>
          <w:position w:val="0"/>
        </w:rPr>
        <w:t>流量计严禁明火检修。</w:t>
      </w:r>
    </w:p>
    <w:p>
      <w:pPr>
        <w:pStyle w:val="14"/>
        <w:keepNext w:val="0"/>
        <w:keepLines w:val="0"/>
        <w:widowControl w:val="0"/>
        <w:shd w:val="clear" w:color="auto" w:fill="auto"/>
        <w:tabs>
          <w:tab w:val="left" w:pos="1904"/>
        </w:tabs>
        <w:bidi w:val="0"/>
        <w:spacing w:before="0" w:after="0" w:line="810" w:lineRule="exact"/>
        <w:ind w:left="0" w:right="0" w:firstLine="960"/>
        <w:jc w:val="both"/>
      </w:pPr>
      <w:bookmarkStart w:id="43" w:name="bookmark46"/>
      <w:r>
        <w:rPr>
          <w:rFonts w:ascii="Times New Roman" w:hAnsi="Times New Roman" w:eastAsia="Times New Roman" w:cs="Times New Roman"/>
          <w:color w:val="000000"/>
          <w:spacing w:val="0"/>
          <w:w w:val="100"/>
          <w:position w:val="0"/>
          <w:sz w:val="48"/>
          <w:szCs w:val="48"/>
        </w:rPr>
        <w:t>1</w:t>
      </w:r>
      <w:bookmarkEnd w:id="43"/>
      <w:r>
        <w:rPr>
          <w:rFonts w:ascii="Times New Roman" w:hAnsi="Times New Roman" w:eastAsia="Times New Roman" w:cs="Times New Roman"/>
          <w:color w:val="000000"/>
          <w:spacing w:val="0"/>
          <w:w w:val="100"/>
          <w:position w:val="0"/>
          <w:sz w:val="48"/>
          <w:szCs w:val="48"/>
        </w:rPr>
        <w:t>7</w:t>
      </w:r>
      <w:r>
        <w:rPr>
          <w:color w:val="000000"/>
          <w:spacing w:val="0"/>
          <w:w w:val="100"/>
          <w:position w:val="0"/>
        </w:rPr>
        <w:t>、</w:t>
      </w:r>
      <w:r>
        <w:rPr>
          <w:color w:val="000000"/>
          <w:spacing w:val="0"/>
          <w:w w:val="100"/>
          <w:position w:val="0"/>
        </w:rPr>
        <w:tab/>
      </w:r>
      <w:r>
        <w:rPr>
          <w:color w:val="000000"/>
          <w:spacing w:val="0"/>
          <w:w w:val="100"/>
          <w:position w:val="0"/>
        </w:rPr>
        <w:t>流量计信号线及参数设置均应由专业人士进行操作，非专业人员不得开盖。</w:t>
      </w:r>
    </w:p>
    <w:p>
      <w:pPr>
        <w:pStyle w:val="14"/>
        <w:keepNext w:val="0"/>
        <w:keepLines w:val="0"/>
        <w:widowControl w:val="0"/>
        <w:shd w:val="clear" w:color="auto" w:fill="auto"/>
        <w:tabs>
          <w:tab w:val="left" w:pos="1904"/>
        </w:tabs>
        <w:bidi w:val="0"/>
        <w:spacing w:before="0" w:after="0" w:line="810" w:lineRule="exact"/>
        <w:ind w:left="0" w:right="0" w:firstLine="960"/>
        <w:jc w:val="both"/>
        <w:sectPr>
          <w:headerReference r:id="rId7" w:type="first"/>
          <w:footerReference r:id="rId10" w:type="first"/>
          <w:headerReference r:id="rId5" w:type="default"/>
          <w:footerReference r:id="rId8" w:type="default"/>
          <w:headerReference r:id="rId6" w:type="even"/>
          <w:footerReference r:id="rId9" w:type="even"/>
          <w:footnotePr>
            <w:numFmt w:val="decimal"/>
          </w:footnotePr>
          <w:pgSz w:w="20940" w:h="31410"/>
          <w:pgMar w:top="3275" w:right="1338" w:bottom="2966" w:left="1406" w:header="0" w:footer="3" w:gutter="0"/>
          <w:pgNumType w:start="1"/>
          <w:cols w:space="720" w:num="1"/>
          <w:titlePg/>
          <w:rtlGutter w:val="0"/>
          <w:docGrid w:linePitch="360" w:charSpace="0"/>
        </w:sectPr>
      </w:pPr>
      <w:bookmarkStart w:id="44" w:name="bookmark47"/>
      <w:r>
        <w:rPr>
          <w:rFonts w:ascii="Times New Roman" w:hAnsi="Times New Roman" w:eastAsia="Times New Roman" w:cs="Times New Roman"/>
          <w:color w:val="000000"/>
          <w:spacing w:val="0"/>
          <w:w w:val="100"/>
          <w:position w:val="0"/>
          <w:sz w:val="48"/>
          <w:szCs w:val="48"/>
        </w:rPr>
        <w:t>1</w:t>
      </w:r>
      <w:bookmarkEnd w:id="44"/>
      <w:r>
        <w:rPr>
          <w:rFonts w:ascii="Times New Roman" w:hAnsi="Times New Roman" w:eastAsia="Times New Roman" w:cs="Times New Roman"/>
          <w:color w:val="000000"/>
          <w:spacing w:val="0"/>
          <w:w w:val="100"/>
          <w:position w:val="0"/>
          <w:sz w:val="48"/>
          <w:szCs w:val="48"/>
        </w:rPr>
        <w:t>8</w:t>
      </w:r>
      <w:r>
        <w:rPr>
          <w:color w:val="000000"/>
          <w:spacing w:val="0"/>
          <w:w w:val="100"/>
          <w:position w:val="0"/>
        </w:rPr>
        <w:t>、</w:t>
      </w:r>
      <w:r>
        <w:rPr>
          <w:color w:val="000000"/>
          <w:spacing w:val="0"/>
          <w:w w:val="100"/>
          <w:position w:val="0"/>
        </w:rPr>
        <w:tab/>
      </w:r>
      <w:r>
        <w:rPr>
          <w:color w:val="000000"/>
          <w:spacing w:val="0"/>
          <w:w w:val="100"/>
          <w:position w:val="0"/>
        </w:rPr>
        <w:t>安装操作时不得使用流量计的连接线、塑料件、天线、屏幕等薄弱点作为着力点进行安装。</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9" w:after="19" w:line="240" w:lineRule="exact"/>
        <w:rPr>
          <w:sz w:val="19"/>
          <w:szCs w:val="19"/>
        </w:rPr>
      </w:pPr>
    </w:p>
    <w:p>
      <w:pPr>
        <w:widowControl w:val="0"/>
        <w:spacing w:line="1" w:lineRule="exact"/>
        <w:sectPr>
          <w:footnotePr>
            <w:numFmt w:val="decimal"/>
          </w:footnotePr>
          <w:type w:val="continuous"/>
          <w:pgSz w:w="20940" w:h="31410"/>
          <w:pgMar w:top="2590" w:right="0" w:bottom="1365" w:left="0" w:header="0" w:footer="3" w:gutter="0"/>
          <w:cols w:space="720" w:num="1"/>
          <w:rtlGutter w:val="0"/>
          <w:docGrid w:linePitch="360" w:charSpace="0"/>
        </w:sectPr>
      </w:pPr>
    </w:p>
    <w:p>
      <w:pPr>
        <w:widowControl w:val="0"/>
        <w:spacing w:after="0" w:line="1" w:lineRule="exact"/>
        <w:sectPr>
          <w:footnotePr>
            <w:numFmt w:val="decimal"/>
          </w:footnotePr>
          <w:type w:val="continuous"/>
          <w:pgSz w:w="20940" w:h="31410"/>
          <w:pgMar w:top="2590" w:right="1458" w:bottom="1365" w:left="1301" w:header="0" w:footer="3" w:gutter="0"/>
          <w:cols w:space="720" w:num="1"/>
          <w:rtlGutter w:val="0"/>
          <w:docGrid w:linePitch="360" w:charSpace="0"/>
        </w:sectPr>
      </w:pPr>
      <w:r>
        <w:drawing>
          <wp:anchor distT="0" distB="0" distL="0" distR="0" simplePos="0" relativeHeight="251659264" behindDoc="1" locked="0" layoutInCell="1" allowOverlap="1">
            <wp:simplePos x="0" y="0"/>
            <wp:positionH relativeFrom="page">
              <wp:posOffset>6325870</wp:posOffset>
            </wp:positionH>
            <wp:positionV relativeFrom="paragraph">
              <wp:posOffset>12700</wp:posOffset>
            </wp:positionV>
            <wp:extent cx="647700" cy="304800"/>
            <wp:effectExtent l="0" t="0" r="7620" b="0"/>
            <wp:wrapNone/>
            <wp:docPr id="7" name="Shape 7"/>
            <wp:cNvGraphicFramePr/>
            <a:graphic xmlns:a="http://schemas.openxmlformats.org/drawingml/2006/main">
              <a:graphicData uri="http://schemas.openxmlformats.org/drawingml/2006/picture">
                <pic:pic xmlns:pic="http://schemas.openxmlformats.org/drawingml/2006/picture">
                  <pic:nvPicPr>
                    <pic:cNvPr id="7" name="Shape 7"/>
                    <pic:cNvPicPr/>
                  </pic:nvPicPr>
                  <pic:blipFill>
                    <a:blip r:embed="rId69"/>
                    <a:stretch>
                      <a:fillRect/>
                    </a:stretch>
                  </pic:blipFill>
                  <pic:spPr>
                    <a:xfrm>
                      <a:off x="0" y="0"/>
                      <a:ext cx="647700" cy="304800"/>
                    </a:xfrm>
                    <a:prstGeom prst="rect">
                      <a:avLst/>
                    </a:prstGeom>
                  </pic:spPr>
                </pic:pic>
              </a:graphicData>
            </a:graphic>
          </wp:anchor>
        </w:drawing>
      </w:r>
    </w:p>
    <w:p>
      <w:pPr>
        <w:widowControl w:val="0"/>
        <w:spacing w:line="1" w:lineRule="exact"/>
        <w:sectPr>
          <w:footnotePr>
            <w:numFmt w:val="decimal"/>
          </w:footnotePr>
          <w:pgSz w:w="20940" w:h="31410"/>
          <w:pgMar w:top="3039" w:right="1361" w:bottom="1565" w:left="1370" w:header="0" w:footer="3" w:gutter="0"/>
          <w:cols w:space="720" w:num="1"/>
          <w:rtlGutter w:val="0"/>
          <w:docGrid w:linePitch="360" w:charSpace="0"/>
        </w:sectPr>
      </w:pPr>
    </w:p>
    <w:p>
      <w:pPr>
        <w:widowControl w:val="0"/>
        <w:spacing w:line="1" w:lineRule="exact"/>
      </w:pPr>
      <w:r>
        <w:drawing>
          <wp:anchor distT="0" distB="0" distL="114300" distR="114300" simplePos="0" relativeHeight="251660288" behindDoc="0" locked="0" layoutInCell="1" allowOverlap="1">
            <wp:simplePos x="0" y="0"/>
            <wp:positionH relativeFrom="page">
              <wp:posOffset>9501505</wp:posOffset>
            </wp:positionH>
            <wp:positionV relativeFrom="paragraph">
              <wp:posOffset>11639550</wp:posOffset>
            </wp:positionV>
            <wp:extent cx="2743200" cy="3810000"/>
            <wp:effectExtent l="0" t="0" r="0" b="0"/>
            <wp:wrapSquare wrapText="left"/>
            <wp:docPr id="9" name="Shape 9"/>
            <wp:cNvGraphicFramePr/>
            <a:graphic xmlns:a="http://schemas.openxmlformats.org/drawingml/2006/main">
              <a:graphicData uri="http://schemas.openxmlformats.org/drawingml/2006/picture">
                <pic:pic xmlns:pic="http://schemas.openxmlformats.org/drawingml/2006/picture">
                  <pic:nvPicPr>
                    <pic:cNvPr id="9" name="Shape 9"/>
                    <pic:cNvPicPr/>
                  </pic:nvPicPr>
                  <pic:blipFill>
                    <a:blip r:embed="rId70"/>
                    <a:stretch>
                      <a:fillRect/>
                    </a:stretch>
                  </pic:blipFill>
                  <pic:spPr>
                    <a:xfrm>
                      <a:off x="0" y="0"/>
                      <a:ext cx="2743200" cy="3810000"/>
                    </a:xfrm>
                    <a:prstGeom prst="rect">
                      <a:avLst/>
                    </a:prstGeom>
                  </pic:spPr>
                </pic:pic>
              </a:graphicData>
            </a:graphic>
          </wp:anchor>
        </w:drawing>
      </w:r>
    </w:p>
    <w:p>
      <w:pPr>
        <w:pStyle w:val="16"/>
        <w:keepNext/>
        <w:keepLines/>
        <w:widowControl w:val="0"/>
        <w:shd w:val="clear" w:color="auto" w:fill="auto"/>
        <w:bidi w:val="0"/>
        <w:spacing w:before="0" w:after="40" w:line="240" w:lineRule="auto"/>
        <w:ind w:left="0" w:right="0" w:firstLine="940"/>
        <w:jc w:val="left"/>
        <w:rPr>
          <w:sz w:val="60"/>
          <w:szCs w:val="60"/>
        </w:rPr>
      </w:pPr>
      <w:bookmarkStart w:id="45" w:name="bookmark49"/>
      <w:bookmarkStart w:id="46" w:name="bookmark50"/>
      <w:bookmarkStart w:id="47" w:name="bookmark48"/>
      <w:r>
        <w:rPr>
          <w:rFonts w:ascii="宋体" w:hAnsi="宋体" w:eastAsia="宋体" w:cs="宋体"/>
          <w:color w:val="000000"/>
          <w:spacing w:val="0"/>
          <w:w w:val="100"/>
          <w:position w:val="0"/>
          <w:sz w:val="60"/>
          <w:szCs w:val="60"/>
          <w:lang w:val="zh-TW" w:eastAsia="zh-TW" w:bidi="zh-TW"/>
        </w:rPr>
        <w:t>二、产品概述</w:t>
      </w:r>
      <w:bookmarkEnd w:id="45"/>
      <w:bookmarkEnd w:id="46"/>
      <w:bookmarkEnd w:id="47"/>
    </w:p>
    <w:p>
      <w:pPr>
        <w:pStyle w:val="14"/>
        <w:keepNext w:val="0"/>
        <w:keepLines w:val="0"/>
        <w:widowControl w:val="0"/>
        <w:shd w:val="clear" w:color="auto" w:fill="auto"/>
        <w:bidi w:val="0"/>
        <w:spacing w:before="0" w:after="280" w:line="780" w:lineRule="exact"/>
        <w:ind w:left="0" w:right="0" w:firstLine="980"/>
        <w:jc w:val="left"/>
      </w:pPr>
      <w:r>
        <w:rPr>
          <w:color w:val="000000"/>
          <w:spacing w:val="0"/>
          <w:w w:val="100"/>
          <w:position w:val="0"/>
        </w:rPr>
        <w:t>智能旋进旋涡流量计是我公司开发研制的具有国内领先水平的新型气体流量仪表。该流量 计集流量、温度、压力检测功能于一体，并能进行温度、压力、压缩因子自动补偿，是石油、 化工、电力、冶金等行业用于气体计量的理想仪表。</w:t>
      </w:r>
    </w:p>
    <w:p>
      <w:pPr>
        <w:pStyle w:val="14"/>
        <w:keepNext w:val="0"/>
        <w:keepLines w:val="0"/>
        <w:widowControl w:val="0"/>
        <w:shd w:val="clear" w:color="auto" w:fill="auto"/>
        <w:bidi w:val="0"/>
        <w:spacing w:before="0" w:after="0" w:line="338" w:lineRule="auto"/>
        <w:ind w:left="0" w:right="0" w:firstLine="940"/>
        <w:jc w:val="left"/>
      </w:pPr>
      <w:r>
        <w:rPr>
          <w:rFonts w:ascii="Times New Roman" w:hAnsi="Times New Roman" w:eastAsia="Times New Roman" w:cs="Times New Roman"/>
          <w:color w:val="000000"/>
          <w:spacing w:val="0"/>
          <w:w w:val="100"/>
          <w:position w:val="0"/>
          <w:sz w:val="48"/>
          <w:szCs w:val="48"/>
          <w:lang w:val="en-US" w:eastAsia="en-US" w:bidi="en-US"/>
        </w:rPr>
        <w:t>2.1</w:t>
      </w:r>
      <w:r>
        <w:rPr>
          <w:color w:val="000000"/>
          <w:spacing w:val="0"/>
          <w:w w:val="100"/>
          <w:position w:val="0"/>
        </w:rPr>
        <w:t>产品主要特点</w:t>
      </w:r>
    </w:p>
    <w:p>
      <w:pPr>
        <w:pStyle w:val="14"/>
        <w:keepNext w:val="0"/>
        <w:keepLines w:val="0"/>
        <w:widowControl w:val="0"/>
        <w:shd w:val="clear" w:color="auto" w:fill="auto"/>
        <w:bidi w:val="0"/>
        <w:spacing w:before="0" w:after="0" w:line="780" w:lineRule="exact"/>
        <w:ind w:left="0" w:right="0" w:firstLine="940"/>
        <w:jc w:val="left"/>
      </w:pPr>
      <w:r>
        <w:rPr>
          <w:color w:val="000000"/>
          <w:spacing w:val="0"/>
          <w:w w:val="100"/>
          <w:position w:val="0"/>
        </w:rPr>
        <w:t>•无机械可动部件，不易腐蚀，稳定可靠，寿命长，长期运行无须特殊维护；</w:t>
      </w:r>
    </w:p>
    <w:p>
      <w:pPr>
        <w:pStyle w:val="14"/>
        <w:keepNext w:val="0"/>
        <w:keepLines w:val="0"/>
        <w:widowControl w:val="0"/>
        <w:shd w:val="clear" w:color="auto" w:fill="auto"/>
        <w:bidi w:val="0"/>
        <w:spacing w:before="0" w:after="40" w:line="780" w:lineRule="exact"/>
        <w:ind w:left="0" w:right="0" w:firstLine="940"/>
        <w:jc w:val="left"/>
      </w:pPr>
      <w:r>
        <w:rPr>
          <w:color w:val="000000"/>
          <w:spacing w:val="0"/>
          <w:w w:val="100"/>
          <w:position w:val="0"/>
        </w:rPr>
        <w:t>•采用</w:t>
      </w:r>
      <w:r>
        <w:rPr>
          <w:rFonts w:ascii="Times New Roman" w:hAnsi="Times New Roman" w:eastAsia="Times New Roman" w:cs="Times New Roman"/>
          <w:color w:val="000000"/>
          <w:spacing w:val="0"/>
          <w:w w:val="100"/>
          <w:position w:val="0"/>
          <w:sz w:val="48"/>
          <w:szCs w:val="48"/>
        </w:rPr>
        <w:t>16</w:t>
      </w:r>
      <w:r>
        <w:rPr>
          <w:color w:val="000000"/>
          <w:spacing w:val="0"/>
          <w:w w:val="100"/>
          <w:position w:val="0"/>
        </w:rPr>
        <w:t>位电脑芯片，集成度高，体积小，性能好，整机功能强；</w:t>
      </w:r>
    </w:p>
    <w:p>
      <w:pPr>
        <w:pStyle w:val="14"/>
        <w:keepNext w:val="0"/>
        <w:keepLines w:val="0"/>
        <w:widowControl w:val="0"/>
        <w:shd w:val="clear" w:color="auto" w:fill="auto"/>
        <w:bidi w:val="0"/>
        <w:spacing w:before="0" w:after="40" w:line="780" w:lineRule="exact"/>
        <w:ind w:left="0" w:right="0" w:firstLine="980"/>
        <w:jc w:val="left"/>
      </w:pPr>
      <w:r>
        <w:rPr>
          <w:color w:val="000000"/>
          <w:spacing w:val="0"/>
          <w:w w:val="100"/>
          <w:position w:val="0"/>
        </w:rPr>
        <w:t>•智能型流量计集流量探头、微处理器、压力、温度传感器于一体，采取内置式组合，使结 构更加紧凑，可直接测量流体的流量、压力和温度，并自动实时跟踪补偿和压缩因子修正；</w:t>
      </w:r>
    </w:p>
    <w:p>
      <w:pPr>
        <w:pStyle w:val="14"/>
        <w:keepNext w:val="0"/>
        <w:keepLines w:val="0"/>
        <w:widowControl w:val="0"/>
        <w:shd w:val="clear" w:color="auto" w:fill="auto"/>
        <w:bidi w:val="0"/>
        <w:spacing w:before="0" w:after="40" w:line="780" w:lineRule="exact"/>
        <w:ind w:left="0" w:right="0" w:firstLine="980"/>
        <w:jc w:val="left"/>
      </w:pPr>
      <w:r>
        <w:rPr>
          <w:color w:val="000000"/>
          <w:spacing w:val="0"/>
          <w:w w:val="100"/>
          <w:position w:val="0"/>
        </w:rPr>
        <w:t>•采用双检测技术可有效地提高检测信号强度</w:t>
      </w:r>
      <w:r>
        <w:rPr>
          <w:color w:val="000000"/>
          <w:spacing w:val="0"/>
          <w:w w:val="100"/>
          <w:position w:val="0"/>
          <w:sz w:val="50"/>
          <w:szCs w:val="50"/>
        </w:rPr>
        <w:t>，</w:t>
      </w:r>
      <w:r>
        <w:rPr>
          <w:color w:val="000000"/>
          <w:spacing w:val="0"/>
          <w:w w:val="100"/>
          <w:position w:val="0"/>
        </w:rPr>
        <w:t>并抑制由管线振动引起的干扰；</w:t>
      </w:r>
    </w:p>
    <w:p>
      <w:pPr>
        <w:pStyle w:val="14"/>
        <w:keepNext w:val="0"/>
        <w:keepLines w:val="0"/>
        <w:widowControl w:val="0"/>
        <w:shd w:val="clear" w:color="auto" w:fill="auto"/>
        <w:bidi w:val="0"/>
        <w:spacing w:before="0" w:after="40" w:line="780" w:lineRule="exact"/>
        <w:ind w:left="0" w:right="0" w:firstLine="980"/>
        <w:jc w:val="left"/>
      </w:pPr>
      <w:r>
        <w:rPr>
          <w:color w:val="000000"/>
          <w:spacing w:val="0"/>
          <w:w w:val="100"/>
          <w:position w:val="0"/>
        </w:rPr>
        <w:t>•采用国内领先的智能抗震技术，有效的抑制了震动和压力波动造成的干扰信号；</w:t>
      </w:r>
    </w:p>
    <w:p>
      <w:pPr>
        <w:pStyle w:val="14"/>
        <w:keepNext w:val="0"/>
        <w:keepLines w:val="0"/>
        <w:widowControl w:val="0"/>
        <w:shd w:val="clear" w:color="auto" w:fill="auto"/>
        <w:bidi w:val="0"/>
        <w:spacing w:before="0" w:after="280" w:line="780" w:lineRule="exact"/>
        <w:ind w:left="0" w:right="0" w:firstLine="980"/>
        <w:jc w:val="left"/>
      </w:pPr>
      <w:r>
        <w:rPr>
          <w:color w:val="000000"/>
          <w:spacing w:val="0"/>
          <w:w w:val="100"/>
          <w:position w:val="0"/>
        </w:rPr>
        <w:t>•采用汉字点阵显示屏，显示位数多，读数直观方便，可直接显示工作状态下的体积流 量、标准状态下的体积流量、总量，以及介质压力、温度等参数；</w:t>
      </w:r>
    </w:p>
    <w:p>
      <w:pPr>
        <w:pStyle w:val="14"/>
        <w:keepNext w:val="0"/>
        <w:keepLines w:val="0"/>
        <w:widowControl w:val="0"/>
        <w:shd w:val="clear" w:color="auto" w:fill="auto"/>
        <w:bidi w:val="0"/>
        <w:spacing w:before="0" w:after="80" w:line="240" w:lineRule="auto"/>
        <w:ind w:left="0" w:right="0" w:firstLine="980"/>
        <w:jc w:val="left"/>
      </w:pPr>
      <w:r>
        <w:rPr>
          <w:color w:val="000000"/>
          <w:spacing w:val="0"/>
          <w:w w:val="100"/>
          <w:position w:val="0"/>
        </w:rPr>
        <w:t>•采用</w:t>
      </w:r>
      <w:r>
        <w:rPr>
          <w:rFonts w:ascii="Times New Roman" w:hAnsi="Times New Roman" w:eastAsia="Times New Roman" w:cs="Times New Roman"/>
          <w:color w:val="000000"/>
          <w:spacing w:val="0"/>
          <w:w w:val="100"/>
          <w:position w:val="0"/>
          <w:sz w:val="48"/>
          <w:szCs w:val="48"/>
          <w:lang w:val="en-US" w:eastAsia="en-US" w:bidi="en-US"/>
        </w:rPr>
        <w:t>EEPROM</w:t>
      </w:r>
      <w:r>
        <w:rPr>
          <w:color w:val="000000"/>
          <w:spacing w:val="0"/>
          <w:w w:val="100"/>
          <w:position w:val="0"/>
        </w:rPr>
        <w:t>技术，参数设置方便，可永久保存，并可保存最长达一年的历史数据；</w:t>
      </w:r>
    </w:p>
    <w:p>
      <w:pPr>
        <w:pStyle w:val="14"/>
        <w:keepNext w:val="0"/>
        <w:keepLines w:val="0"/>
        <w:widowControl w:val="0"/>
        <w:shd w:val="clear" w:color="auto" w:fill="auto"/>
        <w:bidi w:val="0"/>
        <w:spacing w:before="0" w:after="0" w:line="795" w:lineRule="exact"/>
        <w:ind w:left="0" w:right="0" w:firstLine="980"/>
        <w:jc w:val="left"/>
        <w:rPr>
          <w:sz w:val="48"/>
          <w:szCs w:val="48"/>
        </w:rPr>
      </w:pPr>
      <w:r>
        <w:rPr>
          <w:color w:val="000000"/>
          <w:spacing w:val="0"/>
          <w:w w:val="100"/>
          <w:position w:val="0"/>
          <w:sz w:val="42"/>
          <w:szCs w:val="42"/>
        </w:rPr>
        <w:t>•转换器可输出频率脉冲、</w:t>
      </w:r>
      <w:r>
        <w:rPr>
          <w:rFonts w:ascii="Times New Roman" w:hAnsi="Times New Roman" w:eastAsia="Times New Roman" w:cs="Times New Roman"/>
          <w:color w:val="000000"/>
          <w:spacing w:val="0"/>
          <w:w w:val="100"/>
          <w:position w:val="0"/>
          <w:sz w:val="48"/>
          <w:szCs w:val="48"/>
        </w:rPr>
        <w:t>4</w:t>
      </w:r>
      <w:r>
        <w:rPr>
          <w:color w:val="000000"/>
          <w:spacing w:val="0"/>
          <w:w w:val="100"/>
          <w:position w:val="0"/>
          <w:sz w:val="50"/>
          <w:szCs w:val="50"/>
        </w:rPr>
        <w:t>〜</w:t>
      </w:r>
      <w:r>
        <w:rPr>
          <w:rFonts w:ascii="Times New Roman" w:hAnsi="Times New Roman" w:eastAsia="Times New Roman" w:cs="Times New Roman"/>
          <w:color w:val="000000"/>
          <w:spacing w:val="0"/>
          <w:w w:val="100"/>
          <w:position w:val="0"/>
          <w:sz w:val="48"/>
          <w:szCs w:val="48"/>
          <w:lang w:val="en-US" w:eastAsia="en-US" w:bidi="en-US"/>
        </w:rPr>
        <w:t>20mA</w:t>
      </w:r>
      <w:r>
        <w:rPr>
          <w:color w:val="000000"/>
          <w:spacing w:val="0"/>
          <w:w w:val="100"/>
          <w:position w:val="0"/>
          <w:sz w:val="42"/>
          <w:szCs w:val="42"/>
        </w:rPr>
        <w:t>模拟信号，并具有</w:t>
      </w:r>
      <w:r>
        <w:rPr>
          <w:rFonts w:ascii="Times New Roman" w:hAnsi="Times New Roman" w:eastAsia="Times New Roman" w:cs="Times New Roman"/>
          <w:color w:val="000000"/>
          <w:spacing w:val="0"/>
          <w:w w:val="100"/>
          <w:position w:val="0"/>
          <w:sz w:val="48"/>
          <w:szCs w:val="48"/>
          <w:lang w:val="en-US" w:eastAsia="en-US" w:bidi="en-US"/>
        </w:rPr>
        <w:t>RS485</w:t>
      </w:r>
      <w:r>
        <w:rPr>
          <w:color w:val="000000"/>
          <w:spacing w:val="0"/>
          <w:w w:val="100"/>
          <w:position w:val="0"/>
          <w:sz w:val="42"/>
          <w:szCs w:val="42"/>
        </w:rPr>
        <w:t>接口，可直接与微机联网， 传输距离可达</w:t>
      </w:r>
      <w:r>
        <w:rPr>
          <w:rFonts w:ascii="Times New Roman" w:hAnsi="Times New Roman" w:eastAsia="Times New Roman" w:cs="Times New Roman"/>
          <w:color w:val="000000"/>
          <w:spacing w:val="0"/>
          <w:w w:val="100"/>
          <w:position w:val="0"/>
          <w:sz w:val="48"/>
          <w:szCs w:val="48"/>
          <w:lang w:val="en-US" w:eastAsia="en-US" w:bidi="en-US"/>
        </w:rPr>
        <w:t xml:space="preserve">1.0km </w:t>
      </w:r>
      <w:r>
        <w:rPr>
          <w:rFonts w:ascii="Times New Roman" w:hAnsi="Times New Roman" w:eastAsia="Times New Roman" w:cs="Times New Roman"/>
          <w:color w:val="000000"/>
          <w:spacing w:val="0"/>
          <w:w w:val="100"/>
          <w:position w:val="0"/>
          <w:sz w:val="48"/>
          <w:szCs w:val="48"/>
        </w:rPr>
        <w:t>;</w:t>
      </w:r>
    </w:p>
    <w:p>
      <w:pPr>
        <w:pStyle w:val="14"/>
        <w:keepNext w:val="0"/>
        <w:keepLines w:val="0"/>
        <w:widowControl w:val="0"/>
        <w:shd w:val="clear" w:color="auto" w:fill="auto"/>
        <w:bidi w:val="0"/>
        <w:spacing w:before="0" w:after="0" w:line="795" w:lineRule="exact"/>
        <w:ind w:left="0" w:right="0" w:firstLine="940"/>
        <w:jc w:val="left"/>
      </w:pPr>
      <w:r>
        <w:rPr>
          <w:color w:val="000000"/>
          <w:spacing w:val="0"/>
          <w:w w:val="100"/>
          <w:position w:val="0"/>
        </w:rPr>
        <w:t>•多物理量参数报警输出，可由用户任选其中之一；</w:t>
      </w:r>
    </w:p>
    <w:p>
      <w:pPr>
        <w:pStyle w:val="14"/>
        <w:keepNext w:val="0"/>
        <w:keepLines w:val="0"/>
        <w:widowControl w:val="0"/>
        <w:shd w:val="clear" w:color="auto" w:fill="auto"/>
        <w:bidi w:val="0"/>
        <w:spacing w:before="0" w:after="40" w:line="795" w:lineRule="exact"/>
        <w:ind w:left="0" w:right="0" w:firstLine="940"/>
        <w:jc w:val="left"/>
      </w:pPr>
      <w:r>
        <w:rPr>
          <w:color w:val="000000"/>
          <w:spacing w:val="0"/>
          <w:w w:val="100"/>
          <w:position w:val="0"/>
        </w:rPr>
        <w:t>•流量计表头可</w:t>
      </w:r>
      <w:r>
        <w:rPr>
          <w:rFonts w:ascii="Times New Roman" w:hAnsi="Times New Roman" w:eastAsia="Times New Roman" w:cs="Times New Roman"/>
          <w:color w:val="000000"/>
          <w:spacing w:val="0"/>
          <w:w w:val="100"/>
          <w:position w:val="0"/>
          <w:sz w:val="48"/>
          <w:szCs w:val="48"/>
        </w:rPr>
        <w:t>360</w:t>
      </w:r>
      <w:r>
        <w:rPr>
          <w:color w:val="000000"/>
          <w:spacing w:val="0"/>
          <w:w w:val="100"/>
          <w:position w:val="0"/>
        </w:rPr>
        <w:t>度旋转，安装使用简单方便；</w:t>
      </w:r>
    </w:p>
    <w:p>
      <w:pPr>
        <w:pStyle w:val="14"/>
        <w:keepNext w:val="0"/>
        <w:keepLines w:val="0"/>
        <w:widowControl w:val="0"/>
        <w:shd w:val="clear" w:color="auto" w:fill="auto"/>
        <w:bidi w:val="0"/>
        <w:spacing w:before="0" w:after="40" w:line="795" w:lineRule="exact"/>
        <w:ind w:left="0" w:right="0" w:firstLine="940"/>
        <w:jc w:val="left"/>
      </w:pPr>
      <w:r>
        <w:rPr>
          <w:color w:val="000000"/>
          <w:spacing w:val="0"/>
          <w:w w:val="100"/>
          <w:position w:val="0"/>
        </w:rPr>
        <w:t>•配合本公司的</w:t>
      </w:r>
      <w:r>
        <w:rPr>
          <w:rFonts w:ascii="Times New Roman" w:hAnsi="Times New Roman" w:eastAsia="Times New Roman" w:cs="Times New Roman"/>
          <w:color w:val="000000"/>
          <w:spacing w:val="0"/>
          <w:w w:val="100"/>
          <w:position w:val="0"/>
          <w:sz w:val="48"/>
          <w:szCs w:val="48"/>
          <w:lang w:val="en-US" w:eastAsia="en-US" w:bidi="en-US"/>
        </w:rPr>
        <w:t>FM</w:t>
      </w:r>
      <w:r>
        <w:rPr>
          <w:color w:val="000000"/>
          <w:spacing w:val="0"/>
          <w:w w:val="100"/>
          <w:position w:val="0"/>
        </w:rPr>
        <w:t>型数据采集器，可通过因特网或者电话网络进行远程数据传输；</w:t>
      </w:r>
    </w:p>
    <w:p>
      <w:pPr>
        <w:pStyle w:val="14"/>
        <w:keepNext w:val="0"/>
        <w:keepLines w:val="0"/>
        <w:widowControl w:val="0"/>
        <w:shd w:val="clear" w:color="auto" w:fill="auto"/>
        <w:bidi w:val="0"/>
        <w:spacing w:before="0" w:after="40" w:line="795" w:lineRule="exact"/>
        <w:ind w:left="0" w:right="0" w:firstLine="940"/>
        <w:jc w:val="left"/>
      </w:pPr>
      <w:r>
        <w:rPr>
          <w:color w:val="000000"/>
          <w:spacing w:val="0"/>
          <w:w w:val="100"/>
          <w:position w:val="0"/>
        </w:rPr>
        <w:t>•压力、温度信号为传感器输入方式，互换性强；</w:t>
      </w:r>
    </w:p>
    <w:p>
      <w:pPr>
        <w:pStyle w:val="14"/>
        <w:keepNext w:val="0"/>
        <w:keepLines w:val="0"/>
        <w:widowControl w:val="0"/>
        <w:shd w:val="clear" w:color="auto" w:fill="auto"/>
        <w:bidi w:val="0"/>
        <w:spacing w:before="0" w:after="280" w:line="795" w:lineRule="exact"/>
        <w:ind w:left="0" w:right="0" w:firstLine="940"/>
        <w:jc w:val="left"/>
      </w:pPr>
      <w:r>
        <w:rPr>
          <w:color w:val="000000"/>
          <w:spacing w:val="0"/>
          <w:w w:val="100"/>
          <w:position w:val="0"/>
        </w:rPr>
        <w:t>•整机功耗低，可用内电池供电，也可外接电源。</w:t>
      </w:r>
    </w:p>
    <w:p>
      <w:pPr>
        <w:pStyle w:val="14"/>
        <w:keepNext w:val="0"/>
        <w:keepLines w:val="0"/>
        <w:widowControl w:val="0"/>
        <w:shd w:val="clear" w:color="auto" w:fill="auto"/>
        <w:bidi w:val="0"/>
        <w:spacing w:before="0" w:after="0" w:line="346" w:lineRule="auto"/>
        <w:ind w:left="0" w:right="0" w:firstLine="940"/>
        <w:jc w:val="left"/>
      </w:pPr>
      <w:r>
        <w:rPr>
          <w:rFonts w:ascii="Times New Roman" w:hAnsi="Times New Roman" w:eastAsia="Times New Roman" w:cs="Times New Roman"/>
          <w:color w:val="000000"/>
          <w:spacing w:val="0"/>
          <w:w w:val="100"/>
          <w:position w:val="0"/>
          <w:sz w:val="48"/>
          <w:szCs w:val="48"/>
          <w:lang w:val="en-US" w:eastAsia="en-US" w:bidi="en-US"/>
        </w:rPr>
        <w:t>2.2</w:t>
      </w:r>
      <w:r>
        <w:rPr>
          <w:color w:val="000000"/>
          <w:spacing w:val="0"/>
          <w:w w:val="100"/>
          <w:position w:val="0"/>
        </w:rPr>
        <w:t>主要用途</w:t>
      </w:r>
    </w:p>
    <w:p>
      <w:pPr>
        <w:pStyle w:val="14"/>
        <w:keepNext w:val="0"/>
        <w:keepLines w:val="0"/>
        <w:widowControl w:val="0"/>
        <w:shd w:val="clear" w:color="auto" w:fill="auto"/>
        <w:bidi w:val="0"/>
        <w:spacing w:before="0" w:after="400" w:line="795" w:lineRule="exact"/>
        <w:ind w:left="0" w:right="0" w:firstLine="980"/>
        <w:jc w:val="left"/>
      </w:pPr>
      <w:r>
        <w:rPr>
          <w:color w:val="000000"/>
          <w:spacing w:val="0"/>
          <w:w w:val="100"/>
          <w:position w:val="0"/>
        </w:rPr>
        <w:t>智能旋进旋涡流量计可广泛应用于石油、化工、电力、冶金、 城市供气等行业测量各种气体流量，是目前油田和城市天然气输配 计量和贸易计量的首选产品。</w:t>
      </w:r>
    </w:p>
    <w:p>
      <w:pPr>
        <w:pStyle w:val="16"/>
        <w:keepNext/>
        <w:keepLines/>
        <w:widowControl w:val="0"/>
        <w:shd w:val="clear" w:color="auto" w:fill="auto"/>
        <w:bidi w:val="0"/>
        <w:spacing w:before="0" w:after="320" w:line="240" w:lineRule="auto"/>
        <w:ind w:left="0" w:right="0" w:firstLine="940"/>
        <w:jc w:val="left"/>
        <w:rPr>
          <w:sz w:val="60"/>
          <w:szCs w:val="60"/>
        </w:rPr>
      </w:pPr>
      <w:bookmarkStart w:id="48" w:name="bookmark51"/>
      <w:bookmarkStart w:id="49" w:name="bookmark52"/>
      <w:bookmarkStart w:id="50" w:name="bookmark53"/>
      <w:r>
        <w:rPr>
          <w:rFonts w:ascii="宋体" w:hAnsi="宋体" w:eastAsia="宋体" w:cs="宋体"/>
          <w:color w:val="000000"/>
          <w:spacing w:val="0"/>
          <w:w w:val="100"/>
          <w:position w:val="0"/>
          <w:sz w:val="60"/>
          <w:szCs w:val="60"/>
          <w:lang w:val="zh-TW" w:eastAsia="zh-TW" w:bidi="zh-TW"/>
        </w:rPr>
        <w:t>三・结构与工作原理</w:t>
      </w:r>
      <w:bookmarkEnd w:id="48"/>
      <w:bookmarkEnd w:id="49"/>
      <w:bookmarkEnd w:id="50"/>
    </w:p>
    <w:p>
      <w:pPr>
        <w:pStyle w:val="14"/>
        <w:keepNext w:val="0"/>
        <w:keepLines w:val="0"/>
        <w:widowControl w:val="0"/>
        <w:shd w:val="clear" w:color="auto" w:fill="auto"/>
        <w:bidi w:val="0"/>
        <w:spacing w:before="0" w:after="0" w:line="346" w:lineRule="auto"/>
        <w:ind w:left="0" w:right="0" w:firstLine="940"/>
        <w:jc w:val="left"/>
      </w:pPr>
      <w:r>
        <w:rPr>
          <w:rFonts w:ascii="Times New Roman" w:hAnsi="Times New Roman" w:eastAsia="Times New Roman" w:cs="Times New Roman"/>
          <w:color w:val="000000"/>
          <w:spacing w:val="0"/>
          <w:w w:val="100"/>
          <w:position w:val="0"/>
          <w:sz w:val="48"/>
          <w:szCs w:val="48"/>
          <w:lang w:val="en-US" w:eastAsia="en-US" w:bidi="en-US"/>
        </w:rPr>
        <w:t>3.1</w:t>
      </w:r>
      <w:r>
        <w:rPr>
          <w:color w:val="000000"/>
          <w:spacing w:val="0"/>
          <w:w w:val="100"/>
          <w:position w:val="0"/>
        </w:rPr>
        <w:t>流量计结构</w:t>
      </w:r>
    </w:p>
    <w:p>
      <w:pPr>
        <w:pStyle w:val="14"/>
        <w:keepNext w:val="0"/>
        <w:keepLines w:val="0"/>
        <w:widowControl w:val="0"/>
        <w:shd w:val="clear" w:color="auto" w:fill="auto"/>
        <w:bidi w:val="0"/>
        <w:spacing w:before="0" w:after="280" w:line="795" w:lineRule="exact"/>
        <w:ind w:left="0" w:right="0" w:firstLine="940"/>
        <w:jc w:val="left"/>
      </w:pPr>
      <w:r>
        <w:rPr>
          <w:color w:val="000000"/>
          <w:spacing w:val="0"/>
          <w:w w:val="100"/>
          <w:position w:val="0"/>
        </w:rPr>
        <w:t>流量计由以下七个基本部件组成：</w:t>
      </w:r>
    </w:p>
    <w:p>
      <w:pPr>
        <w:pStyle w:val="14"/>
        <w:keepNext w:val="0"/>
        <w:keepLines w:val="0"/>
        <w:widowControl w:val="0"/>
        <w:shd w:val="clear" w:color="auto" w:fill="auto"/>
        <w:bidi w:val="0"/>
        <w:spacing w:before="0" w:after="60" w:line="346" w:lineRule="auto"/>
        <w:ind w:left="0" w:right="0" w:firstLine="940"/>
        <w:jc w:val="left"/>
      </w:pPr>
      <w:r>
        <w:drawing>
          <wp:anchor distT="533400" distB="0" distL="114300" distR="114300" simplePos="0" relativeHeight="251660288" behindDoc="0" locked="0" layoutInCell="1" allowOverlap="1">
            <wp:simplePos x="0" y="0"/>
            <wp:positionH relativeFrom="page">
              <wp:posOffset>6329680</wp:posOffset>
            </wp:positionH>
            <wp:positionV relativeFrom="margin">
              <wp:posOffset>16863060</wp:posOffset>
            </wp:positionV>
            <wp:extent cx="609600" cy="266700"/>
            <wp:effectExtent l="0" t="0" r="0" b="762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1" name="Shape 11"/>
                    <pic:cNvPicPr/>
                  </pic:nvPicPr>
                  <pic:blipFill>
                    <a:blip r:embed="rId71"/>
                    <a:stretch>
                      <a:fillRect/>
                    </a:stretch>
                  </pic:blipFill>
                  <pic:spPr>
                    <a:xfrm>
                      <a:off x="0" y="0"/>
                      <a:ext cx="609600" cy="266700"/>
                    </a:xfrm>
                    <a:prstGeom prst="rect">
                      <a:avLst/>
                    </a:prstGeom>
                  </pic:spPr>
                </pic:pic>
              </a:graphicData>
            </a:graphic>
          </wp:anchor>
        </w:drawing>
      </w:r>
      <w:r>
        <w:rPr>
          <w:rFonts w:ascii="Times New Roman" w:hAnsi="Times New Roman" w:eastAsia="Times New Roman" w:cs="Times New Roman"/>
          <w:color w:val="000000"/>
          <w:spacing w:val="0"/>
          <w:w w:val="100"/>
          <w:position w:val="0"/>
          <w:sz w:val="48"/>
          <w:szCs w:val="48"/>
        </w:rPr>
        <w:t xml:space="preserve">1 </w:t>
      </w:r>
      <w:r>
        <w:rPr>
          <w:color w:val="000000"/>
          <w:spacing w:val="0"/>
          <w:w w:val="100"/>
          <w:position w:val="0"/>
        </w:rPr>
        <w:t>.旋涡发生体</w:t>
      </w:r>
      <w:r>
        <w:br w:type="page"/>
      </w:r>
    </w:p>
    <w:p>
      <w:pPr>
        <w:pStyle w:val="14"/>
        <w:keepNext w:val="0"/>
        <w:keepLines w:val="0"/>
        <w:widowControl w:val="0"/>
        <w:shd w:val="clear" w:color="auto" w:fill="auto"/>
        <w:bidi w:val="0"/>
        <w:spacing w:before="0" w:after="60" w:line="795" w:lineRule="exact"/>
        <w:ind w:left="0" w:right="0" w:firstLine="960"/>
        <w:jc w:val="both"/>
      </w:pPr>
      <w:r>
        <w:rPr>
          <w:color w:val="000000"/>
          <w:spacing w:val="0"/>
          <w:w w:val="100"/>
          <w:position w:val="0"/>
        </w:rPr>
        <w:t>用铝合金制成，具有一定角度的螺旋叶片，它固定在壳体收缩段前部，强迫流体产生强烈 的旋涡流。</w:t>
      </w:r>
    </w:p>
    <w:p>
      <w:pPr>
        <w:pStyle w:val="14"/>
        <w:keepNext w:val="0"/>
        <w:keepLines w:val="0"/>
        <w:widowControl w:val="0"/>
        <w:numPr>
          <w:ilvl w:val="0"/>
          <w:numId w:val="1"/>
        </w:numPr>
        <w:shd w:val="clear" w:color="auto" w:fill="auto"/>
        <w:bidi w:val="0"/>
        <w:spacing w:before="0" w:after="0" w:line="780" w:lineRule="exact"/>
        <w:ind w:left="0" w:right="0" w:firstLine="940"/>
        <w:jc w:val="both"/>
      </w:pPr>
      <w:bookmarkStart w:id="51" w:name="bookmark54"/>
      <w:bookmarkEnd w:id="51"/>
      <w:r>
        <w:rPr>
          <w:color w:val="000000"/>
          <w:spacing w:val="0"/>
          <w:w w:val="100"/>
          <w:position w:val="0"/>
        </w:rPr>
        <w:t>壳体</w:t>
      </w:r>
    </w:p>
    <w:p>
      <w:pPr>
        <w:pStyle w:val="14"/>
        <w:keepNext w:val="0"/>
        <w:keepLines w:val="0"/>
        <w:widowControl w:val="0"/>
        <w:shd w:val="clear" w:color="auto" w:fill="auto"/>
        <w:bidi w:val="0"/>
        <w:spacing w:before="0" w:after="280" w:line="780" w:lineRule="exact"/>
        <w:ind w:left="0" w:right="0" w:firstLine="960"/>
        <w:jc w:val="both"/>
      </w:pPr>
      <w:r>
        <w:rPr>
          <w:color w:val="000000"/>
          <w:spacing w:val="0"/>
          <w:w w:val="100"/>
          <w:position w:val="0"/>
        </w:rPr>
        <w:t>本身带有法兰，并有一定形状的流体通道，根据不同的工作压力，壳体材料可采用铸铝合 金或不锈钢。</w:t>
      </w:r>
    </w:p>
    <w:p>
      <w:pPr>
        <w:pStyle w:val="14"/>
        <w:keepNext w:val="0"/>
        <w:keepLines w:val="0"/>
        <w:widowControl w:val="0"/>
        <w:numPr>
          <w:ilvl w:val="0"/>
          <w:numId w:val="1"/>
        </w:numPr>
        <w:shd w:val="clear" w:color="auto" w:fill="auto"/>
        <w:bidi w:val="0"/>
        <w:spacing w:before="0" w:after="0" w:line="240" w:lineRule="auto"/>
        <w:ind w:left="0" w:right="0" w:firstLine="940"/>
        <w:jc w:val="both"/>
      </w:pPr>
      <w:bookmarkStart w:id="52" w:name="bookmark55"/>
      <w:bookmarkEnd w:id="52"/>
      <w:r>
        <w:rPr>
          <w:color w:val="000000"/>
          <w:spacing w:val="0"/>
          <w:w w:val="100"/>
          <w:position w:val="0"/>
        </w:rPr>
        <w:t>智能流量计积算仪</w:t>
      </w:r>
    </w:p>
    <w:p>
      <w:pPr>
        <w:pStyle w:val="14"/>
        <w:keepNext w:val="0"/>
        <w:keepLines w:val="0"/>
        <w:widowControl w:val="0"/>
        <w:shd w:val="clear" w:color="auto" w:fill="auto"/>
        <w:bidi w:val="0"/>
        <w:spacing w:before="0" w:after="280" w:line="810" w:lineRule="exact"/>
        <w:ind w:left="0" w:right="0" w:firstLine="960"/>
        <w:jc w:val="both"/>
      </w:pPr>
      <w:r>
        <w:rPr>
          <w:color w:val="000000"/>
          <w:spacing w:val="0"/>
          <w:w w:val="100"/>
          <w:position w:val="0"/>
        </w:rPr>
        <w:t>由温度、压力检测模拟通道、流量检测数字通道以及微处理单元、液晶驱动电路和其它 辅助电路组成，并配有外输信号接口。</w:t>
      </w:r>
    </w:p>
    <w:p>
      <w:pPr>
        <w:pStyle w:val="14"/>
        <w:keepNext w:val="0"/>
        <w:keepLines w:val="0"/>
        <w:widowControl w:val="0"/>
        <w:numPr>
          <w:ilvl w:val="0"/>
          <w:numId w:val="1"/>
        </w:numPr>
        <w:shd w:val="clear" w:color="auto" w:fill="auto"/>
        <w:tabs>
          <w:tab w:val="left" w:pos="1485"/>
        </w:tabs>
        <w:bidi w:val="0"/>
        <w:spacing w:before="0" w:after="0" w:line="348" w:lineRule="auto"/>
        <w:ind w:left="0" w:right="0" w:firstLine="940"/>
        <w:jc w:val="left"/>
      </w:pPr>
      <w:bookmarkStart w:id="53" w:name="bookmark56"/>
      <w:bookmarkEnd w:id="53"/>
      <w:r>
        <w:rPr>
          <w:color w:val="000000"/>
          <w:spacing w:val="0"/>
          <w:w w:val="100"/>
          <w:position w:val="0"/>
        </w:rPr>
        <w:t>温度传感器</w:t>
      </w:r>
    </w:p>
    <w:p>
      <w:pPr>
        <w:pStyle w:val="14"/>
        <w:keepNext w:val="0"/>
        <w:keepLines w:val="0"/>
        <w:widowControl w:val="0"/>
        <w:shd w:val="clear" w:color="auto" w:fill="auto"/>
        <w:bidi w:val="0"/>
        <w:spacing w:before="0" w:after="280" w:line="802" w:lineRule="exact"/>
        <w:ind w:left="0" w:right="0" w:firstLine="940"/>
        <w:jc w:val="left"/>
      </w:pPr>
      <w:r>
        <w:rPr>
          <w:color w:val="000000"/>
          <w:spacing w:val="0"/>
          <w:w w:val="100"/>
          <w:position w:val="0"/>
        </w:rPr>
        <w:t>以</w:t>
      </w:r>
      <w:r>
        <w:rPr>
          <w:rFonts w:ascii="Times New Roman" w:hAnsi="Times New Roman" w:eastAsia="Times New Roman" w:cs="Times New Roman"/>
          <w:color w:val="000000"/>
          <w:spacing w:val="0"/>
          <w:w w:val="100"/>
          <w:position w:val="0"/>
          <w:sz w:val="48"/>
          <w:szCs w:val="48"/>
          <w:lang w:val="en-US" w:eastAsia="en-US" w:bidi="en-US"/>
        </w:rPr>
        <w:t>ptiooes</w:t>
      </w:r>
      <w:r>
        <w:rPr>
          <w:color w:val="000000"/>
          <w:spacing w:val="0"/>
          <w:w w:val="100"/>
          <w:position w:val="0"/>
        </w:rPr>
        <w:t>电阻为温度敏感元件，在一定温度范围内，其电阻值与温度成对应关系。</w:t>
      </w:r>
    </w:p>
    <w:p>
      <w:pPr>
        <w:pStyle w:val="14"/>
        <w:keepNext w:val="0"/>
        <w:keepLines w:val="0"/>
        <w:widowControl w:val="0"/>
        <w:numPr>
          <w:ilvl w:val="0"/>
          <w:numId w:val="1"/>
        </w:numPr>
        <w:shd w:val="clear" w:color="auto" w:fill="auto"/>
        <w:tabs>
          <w:tab w:val="left" w:pos="1485"/>
        </w:tabs>
        <w:bidi w:val="0"/>
        <w:spacing w:before="0" w:after="0" w:line="348" w:lineRule="auto"/>
        <w:ind w:left="0" w:right="0" w:firstLine="940"/>
        <w:jc w:val="both"/>
      </w:pPr>
      <w:bookmarkStart w:id="54" w:name="bookmark57"/>
      <w:bookmarkEnd w:id="54"/>
      <w:r>
        <w:rPr>
          <w:color w:val="000000"/>
          <w:spacing w:val="0"/>
          <w:w w:val="100"/>
          <w:position w:val="0"/>
        </w:rPr>
        <w:t>压力传感器</w:t>
      </w:r>
    </w:p>
    <w:p>
      <w:pPr>
        <w:pStyle w:val="14"/>
        <w:keepNext w:val="0"/>
        <w:keepLines w:val="0"/>
        <w:widowControl w:val="0"/>
        <w:shd w:val="clear" w:color="auto" w:fill="auto"/>
        <w:bidi w:val="0"/>
        <w:spacing w:before="0" w:after="280" w:line="795" w:lineRule="exact"/>
        <w:ind w:left="0" w:right="0" w:firstLine="960"/>
        <w:jc w:val="both"/>
      </w:pPr>
      <w:r>
        <w:rPr>
          <w:color w:val="000000"/>
          <w:spacing w:val="0"/>
          <w:w w:val="100"/>
          <w:position w:val="0"/>
        </w:rPr>
        <w:t>以压阻式扩散硅桥路为敏感元件，其桥臂电阻在外界压力作用下会发生预期变化，因此在 —定激励电流作用下，其两个输出端的电位差与外界压力成正比。</w:t>
      </w:r>
    </w:p>
    <w:p>
      <w:pPr>
        <w:pStyle w:val="14"/>
        <w:keepNext w:val="0"/>
        <w:keepLines w:val="0"/>
        <w:widowControl w:val="0"/>
        <w:numPr>
          <w:ilvl w:val="0"/>
          <w:numId w:val="1"/>
        </w:numPr>
        <w:shd w:val="clear" w:color="auto" w:fill="auto"/>
        <w:tabs>
          <w:tab w:val="left" w:pos="1485"/>
        </w:tabs>
        <w:bidi w:val="0"/>
        <w:spacing w:before="0" w:after="0" w:line="346" w:lineRule="auto"/>
        <w:ind w:left="0" w:right="0" w:firstLine="940"/>
        <w:jc w:val="left"/>
      </w:pPr>
      <w:bookmarkStart w:id="55" w:name="bookmark58"/>
      <w:bookmarkEnd w:id="55"/>
      <w:r>
        <w:rPr>
          <w:color w:val="000000"/>
          <w:spacing w:val="0"/>
          <w:w w:val="100"/>
          <w:position w:val="0"/>
        </w:rPr>
        <w:t>压电晶体传感器</w:t>
      </w:r>
    </w:p>
    <w:p>
      <w:pPr>
        <w:pStyle w:val="14"/>
        <w:keepNext w:val="0"/>
        <w:keepLines w:val="0"/>
        <w:widowControl w:val="0"/>
        <w:shd w:val="clear" w:color="auto" w:fill="auto"/>
        <w:bidi w:val="0"/>
        <w:spacing w:before="0" w:after="280" w:line="802" w:lineRule="exact"/>
        <w:ind w:left="0" w:right="0" w:firstLine="940"/>
        <w:jc w:val="left"/>
      </w:pPr>
      <w:r>
        <w:rPr>
          <w:color w:val="000000"/>
          <w:spacing w:val="0"/>
          <w:w w:val="100"/>
          <w:position w:val="0"/>
        </w:rPr>
        <w:t>安装在靠近壳体扩张段的喉部，可检测出旋涡进动的频率信号。</w:t>
      </w:r>
    </w:p>
    <w:p>
      <w:pPr>
        <w:pStyle w:val="14"/>
        <w:keepNext w:val="0"/>
        <w:keepLines w:val="0"/>
        <w:widowControl w:val="0"/>
        <w:numPr>
          <w:ilvl w:val="0"/>
          <w:numId w:val="1"/>
        </w:numPr>
        <w:shd w:val="clear" w:color="auto" w:fill="auto"/>
        <w:tabs>
          <w:tab w:val="left" w:pos="1485"/>
        </w:tabs>
        <w:bidi w:val="0"/>
        <w:spacing w:before="0" w:after="0" w:line="348" w:lineRule="auto"/>
        <w:ind w:left="0" w:right="0" w:firstLine="940"/>
        <w:jc w:val="left"/>
      </w:pPr>
      <w:bookmarkStart w:id="56" w:name="bookmark59"/>
      <w:bookmarkEnd w:id="56"/>
      <w:r>
        <w:rPr>
          <w:color w:val="000000"/>
          <w:spacing w:val="0"/>
          <w:w w:val="100"/>
          <w:position w:val="0"/>
        </w:rPr>
        <w:t>消旋器</w:t>
      </w:r>
    </w:p>
    <w:p>
      <w:pPr>
        <w:pStyle w:val="14"/>
        <w:keepNext w:val="0"/>
        <w:keepLines w:val="0"/>
        <w:widowControl w:val="0"/>
        <w:shd w:val="clear" w:color="auto" w:fill="auto"/>
        <w:bidi w:val="0"/>
        <w:spacing w:before="0" w:after="280" w:line="802" w:lineRule="exact"/>
        <w:ind w:left="0" w:right="0" w:firstLine="940"/>
        <w:jc w:val="left"/>
      </w:pPr>
      <w:r>
        <w:rPr>
          <w:color w:val="000000"/>
          <w:spacing w:val="0"/>
          <w:w w:val="100"/>
          <w:position w:val="0"/>
        </w:rPr>
        <w:t>固定在壳体岀口段，其作用是消除旋涡流，以减小对下游仪表性能的影响。</w:t>
      </w:r>
    </w:p>
    <w:p>
      <w:pPr>
        <w:pStyle w:val="14"/>
        <w:keepNext w:val="0"/>
        <w:keepLines w:val="0"/>
        <w:widowControl w:val="0"/>
        <w:shd w:val="clear" w:color="auto" w:fill="auto"/>
        <w:bidi w:val="0"/>
        <w:spacing w:before="0" w:after="0" w:line="348" w:lineRule="auto"/>
        <w:ind w:left="0" w:right="0" w:firstLine="940"/>
        <w:jc w:val="left"/>
      </w:pPr>
      <w:r>
        <w:rPr>
          <w:rFonts w:ascii="Times New Roman" w:hAnsi="Times New Roman" w:eastAsia="Times New Roman" w:cs="Times New Roman"/>
          <w:color w:val="000000"/>
          <w:spacing w:val="0"/>
          <w:w w:val="100"/>
          <w:position w:val="0"/>
          <w:sz w:val="48"/>
          <w:szCs w:val="48"/>
          <w:lang w:val="en-US" w:eastAsia="en-US" w:bidi="en-US"/>
        </w:rPr>
        <w:t>3.2</w:t>
      </w:r>
      <w:r>
        <w:rPr>
          <w:color w:val="000000"/>
          <w:spacing w:val="0"/>
          <w:w w:val="100"/>
          <w:position w:val="0"/>
        </w:rPr>
        <w:t>工作原理</w:t>
      </w:r>
    </w:p>
    <w:p>
      <w:pPr>
        <w:pStyle w:val="14"/>
        <w:keepNext w:val="0"/>
        <w:keepLines w:val="0"/>
        <w:widowControl w:val="0"/>
        <w:shd w:val="clear" w:color="auto" w:fill="auto"/>
        <w:bidi w:val="0"/>
        <w:spacing w:before="0" w:after="280" w:line="790" w:lineRule="exact"/>
        <w:ind w:left="0" w:right="0" w:firstLine="960"/>
        <w:jc w:val="both"/>
      </w:pPr>
      <w:r>
        <w:rPr>
          <w:color w:val="000000"/>
          <w:spacing w:val="0"/>
          <w:w w:val="100"/>
          <w:position w:val="0"/>
        </w:rPr>
        <w:t>流量传感器的流通剖面类似文丘利管的型线（图</w:t>
      </w:r>
      <w:r>
        <w:rPr>
          <w:rFonts w:ascii="Times New Roman" w:hAnsi="Times New Roman" w:eastAsia="Times New Roman" w:cs="Times New Roman"/>
          <w:color w:val="000000"/>
          <w:spacing w:val="0"/>
          <w:w w:val="100"/>
          <w:position w:val="0"/>
          <w:sz w:val="48"/>
          <w:szCs w:val="48"/>
        </w:rPr>
        <w:t xml:space="preserve">2） </w:t>
      </w:r>
      <w:r>
        <w:rPr>
          <w:rFonts w:ascii="Times New Roman" w:hAnsi="Times New Roman" w:eastAsia="Times New Roman" w:cs="Times New Roman"/>
          <w:color w:val="000000"/>
          <w:spacing w:val="0"/>
          <w:w w:val="100"/>
          <w:position w:val="0"/>
          <w:sz w:val="48"/>
          <w:szCs w:val="48"/>
          <w:vertAlign w:val="subscript"/>
          <w:lang w:val="en-US" w:eastAsia="en-US" w:bidi="en-US"/>
        </w:rPr>
        <w:t>o</w:t>
      </w:r>
      <w:r>
        <w:rPr>
          <w:color w:val="000000"/>
          <w:spacing w:val="0"/>
          <w:w w:val="100"/>
          <w:position w:val="0"/>
        </w:rPr>
        <w:t>在入口侧安放一组螺旋型导流叶 片，当流体进入流量传感器时，导流叶片迫使流体产生剧烈的旋涡流。当流体进入扩散段时， 旋涡流受到回流的作用，幵始作二次旋转，形成陀螺式的涡流进动现象。该进动频率与流量大 小成正比，不受流体物理性质和密度的影响，检测元件测得流体二次旋转进动频率就能在较宽</w:t>
      </w:r>
    </w:p>
    <w:p>
      <w:pPr>
        <w:widowControl w:val="0"/>
        <w:spacing w:line="1" w:lineRule="exact"/>
      </w:pPr>
      <w:r>
        <mc:AlternateContent>
          <mc:Choice Requires="wps">
            <w:drawing>
              <wp:anchor distT="0" distB="0" distL="0" distR="0" simplePos="0" relativeHeight="251660288" behindDoc="0" locked="0" layoutInCell="1" allowOverlap="1">
                <wp:simplePos x="0" y="0"/>
                <wp:positionH relativeFrom="page">
                  <wp:posOffset>862330</wp:posOffset>
                </wp:positionH>
                <wp:positionV relativeFrom="paragraph">
                  <wp:posOffset>0</wp:posOffset>
                </wp:positionV>
                <wp:extent cx="5353050" cy="32385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5353050" cy="323850"/>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pPr>
                            <w:r>
                              <w:rPr>
                                <w:color w:val="000000"/>
                                <w:spacing w:val="0"/>
                                <w:w w:val="100"/>
                                <w:position w:val="0"/>
                              </w:rPr>
                              <w:t>的流量范围内获得良好的线性度。信号经前</w:t>
                            </w:r>
                          </w:p>
                        </w:txbxContent>
                      </wps:txbx>
                      <wps:bodyPr wrap="none" lIns="0" tIns="0" rIns="0" bIns="0">
                        <a:noAutofit/>
                      </wps:bodyPr>
                    </wps:wsp>
                  </a:graphicData>
                </a:graphic>
              </wp:anchor>
            </w:drawing>
          </mc:Choice>
          <mc:Fallback>
            <w:pict>
              <v:shape id="Shape 13" o:spid="_x0000_s1026" o:spt="202" type="#_x0000_t202" style="position:absolute;left:0pt;margin-left:67.9pt;margin-top:0pt;height:25.5pt;width:421.5pt;mso-position-horizontal-relative:page;mso-wrap-distance-bottom:0pt;mso-wrap-distance-top:0pt;mso-wrap-style:none;z-index:251660288;mso-width-relative:page;mso-height-relative:page;" filled="f" stroked="f" coordsize="21600,21600" o:gfxdata="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ZQFC+0wAAAAcBAAAP&#10;AAAAAAAAAAEAIAAAACIAAABkcnMvZG93bnJldi54bWxQSwECFAAUAAAACACHTuJA+eDB3qsBAABy&#10;AwAADgAAAAAAAAABACAAAAAiAQAAZHJzL2Uyb0RvYy54bWxQSwUGAAAAAAYABgBZAQAAPwUAAAAA&#10;">
                <v:fill on="f" focussize="0,0"/>
                <v:stroke on="f"/>
                <v:imagedata o:title=""/>
                <o:lock v:ext="edit" aspectratio="f"/>
                <v:textbox inset="0mm,0mm,0mm,0mm">
                  <w:txbxContent>
                    <w:p>
                      <w:pPr>
                        <w:pStyle w:val="14"/>
                        <w:keepNext w:val="0"/>
                        <w:keepLines w:val="0"/>
                        <w:widowControl w:val="0"/>
                        <w:shd w:val="clear" w:color="auto" w:fill="auto"/>
                        <w:bidi w:val="0"/>
                        <w:spacing w:before="0" w:after="0" w:line="240" w:lineRule="auto"/>
                        <w:ind w:left="0" w:right="0" w:firstLine="0"/>
                        <w:jc w:val="left"/>
                      </w:pPr>
                      <w:r>
                        <w:rPr>
                          <w:color w:val="000000"/>
                          <w:spacing w:val="0"/>
                          <w:w w:val="100"/>
                          <w:position w:val="0"/>
                        </w:rPr>
                        <w:t>的流量范围内获得良好的线性度。信号经前</w:t>
                      </w:r>
                    </w:p>
                  </w:txbxContent>
                </v:textbox>
                <w10:wrap type="topAndBottom"/>
              </v:shape>
            </w:pict>
          </mc:Fallback>
        </mc:AlternateContent>
      </w:r>
      <w:r>
        <mc:AlternateContent>
          <mc:Choice Requires="wps">
            <w:drawing>
              <wp:anchor distT="0" distB="9525" distL="0" distR="0" simplePos="0" relativeHeight="251660288" behindDoc="0" locked="0" layoutInCell="1" allowOverlap="1">
                <wp:simplePos x="0" y="0"/>
                <wp:positionH relativeFrom="page">
                  <wp:posOffset>6472555</wp:posOffset>
                </wp:positionH>
                <wp:positionV relativeFrom="paragraph">
                  <wp:posOffset>0</wp:posOffset>
                </wp:positionV>
                <wp:extent cx="5915025" cy="31432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5915025" cy="314325"/>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pPr>
                            <w:r>
                              <w:rPr>
                                <w:color w:val="000000"/>
                                <w:spacing w:val="0"/>
                                <w:w w:val="100"/>
                                <w:position w:val="0"/>
                              </w:rPr>
                              <w:t>放大器放大、滤波、整形转换为与流速成正比的</w:t>
                            </w:r>
                          </w:p>
                        </w:txbxContent>
                      </wps:txbx>
                      <wps:bodyPr wrap="none" lIns="0" tIns="0" rIns="0" bIns="0">
                        <a:noAutofit/>
                      </wps:bodyPr>
                    </wps:wsp>
                  </a:graphicData>
                </a:graphic>
              </wp:anchor>
            </w:drawing>
          </mc:Choice>
          <mc:Fallback>
            <w:pict>
              <v:shape id="Shape 15" o:spid="_x0000_s1026" o:spt="202" type="#_x0000_t202" style="position:absolute;left:0pt;margin-left:509.65pt;margin-top:0pt;height:24.75pt;width:465.75pt;mso-position-horizontal-relative:page;mso-wrap-distance-bottom:0.75pt;mso-wrap-distance-top:0pt;mso-wrap-style:none;z-index:251660288;mso-width-relative:page;mso-height-relative:page;" filled="f" stroked="f" coordsize="21600,21600" o:gfxdata="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zsElQ1QAAAAkB&#10;AAAPAAAAAAAAAAEAIAAAACIAAABkcnMvZG93bnJldi54bWxQSwECFAAUAAAACACHTuJA7WPHyawB&#10;AAByAwAADgAAAAAAAAABACAAAAAkAQAAZHJzL2Uyb0RvYy54bWxQSwUGAAAAAAYABgBZAQAAQgUA&#10;AAAA&#10;">
                <v:fill on="f" focussize="0,0"/>
                <v:stroke on="f"/>
                <v:imagedata o:title=""/>
                <o:lock v:ext="edit" aspectratio="f"/>
                <v:textbox inset="0mm,0mm,0mm,0mm">
                  <w:txbxContent>
                    <w:p>
                      <w:pPr>
                        <w:pStyle w:val="14"/>
                        <w:keepNext w:val="0"/>
                        <w:keepLines w:val="0"/>
                        <w:widowControl w:val="0"/>
                        <w:shd w:val="clear" w:color="auto" w:fill="auto"/>
                        <w:bidi w:val="0"/>
                        <w:spacing w:before="0" w:after="0" w:line="240" w:lineRule="auto"/>
                        <w:ind w:left="0" w:right="0" w:firstLine="0"/>
                        <w:jc w:val="left"/>
                      </w:pPr>
                      <w:r>
                        <w:rPr>
                          <w:color w:val="000000"/>
                          <w:spacing w:val="0"/>
                          <w:w w:val="100"/>
                          <w:position w:val="0"/>
                        </w:rPr>
                        <w:t>放大器放大、滤波、整形转换为与流速成正比的</w:t>
                      </w:r>
                    </w:p>
                  </w:txbxContent>
                </v:textbox>
                <w10:wrap type="topAndBottom"/>
              </v:shape>
            </w:pict>
          </mc:Fallback>
        </mc:AlternateContent>
      </w:r>
    </w:p>
    <w:p>
      <w:pPr>
        <w:widowControl w:val="0"/>
        <w:spacing w:after="8145" w:line="1" w:lineRule="exact"/>
      </w:pPr>
      <w:r>
        <w:drawing>
          <wp:anchor distT="314325" distB="323850" distL="0" distR="123825" simplePos="0" relativeHeight="251659264" behindDoc="1" locked="0" layoutInCell="1" allowOverlap="1">
            <wp:simplePos x="0" y="0"/>
            <wp:positionH relativeFrom="page">
              <wp:posOffset>3266440</wp:posOffset>
            </wp:positionH>
            <wp:positionV relativeFrom="paragraph">
              <wp:posOffset>1054100</wp:posOffset>
            </wp:positionV>
            <wp:extent cx="6829425" cy="2428875"/>
            <wp:effectExtent l="0" t="0" r="13335" b="9525"/>
            <wp:wrapNone/>
            <wp:docPr id="17" name="Shape 17"/>
            <wp:cNvGraphicFramePr/>
            <a:graphic xmlns:a="http://schemas.openxmlformats.org/drawingml/2006/main">
              <a:graphicData uri="http://schemas.openxmlformats.org/drawingml/2006/picture">
                <pic:pic xmlns:pic="http://schemas.openxmlformats.org/drawingml/2006/picture">
                  <pic:nvPicPr>
                    <pic:cNvPr id="17" name="Shape 17"/>
                    <pic:cNvPicPr/>
                  </pic:nvPicPr>
                  <pic:blipFill>
                    <a:blip r:embed="rId72"/>
                    <a:stretch>
                      <a:fillRect/>
                    </a:stretch>
                  </pic:blipFill>
                  <pic:spPr>
                    <a:xfrm>
                      <a:off x="0" y="0"/>
                      <a:ext cx="6829425" cy="2428875"/>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3948430</wp:posOffset>
                </wp:positionH>
                <wp:positionV relativeFrom="paragraph">
                  <wp:posOffset>533400</wp:posOffset>
                </wp:positionV>
                <wp:extent cx="1381125" cy="285750"/>
                <wp:effectExtent l="0" t="0" r="0" b="0"/>
                <wp:wrapNone/>
                <wp:docPr id="19" name="Shape 19"/>
                <wp:cNvGraphicFramePr/>
                <a:graphic xmlns:a="http://schemas.openxmlformats.org/drawingml/2006/main">
                  <a:graphicData uri="http://schemas.microsoft.com/office/word/2010/wordprocessingShape">
                    <wps:wsp>
                      <wps:cNvSpPr txBox="1"/>
                      <wps:spPr>
                        <a:xfrm>
                          <a:off x="0" y="0"/>
                          <a:ext cx="1381125" cy="285750"/>
                        </a:xfrm>
                        <a:prstGeom prst="rect">
                          <a:avLst/>
                        </a:prstGeom>
                        <a:noFill/>
                      </wps:spPr>
                      <wps:txbx>
                        <w:txbxContent>
                          <w:p>
                            <w:pPr>
                              <w:pStyle w:val="18"/>
                              <w:keepNext w:val="0"/>
                              <w:keepLines w:val="0"/>
                              <w:widowControl w:val="0"/>
                              <w:shd w:val="clear" w:color="auto" w:fill="auto"/>
                              <w:bidi w:val="0"/>
                              <w:spacing w:before="0" w:after="0" w:line="240" w:lineRule="auto"/>
                              <w:ind w:left="0" w:right="0" w:firstLine="0"/>
                              <w:jc w:val="left"/>
                            </w:pPr>
                            <w:r>
                              <w:rPr>
                                <w:color w:val="000000"/>
                                <w:spacing w:val="0"/>
                                <w:w w:val="100"/>
                                <w:position w:val="0"/>
                              </w:rPr>
                              <w:t>旋涡发生器</w:t>
                            </w:r>
                          </w:p>
                        </w:txbxContent>
                      </wps:txbx>
                      <wps:bodyPr lIns="0" tIns="0" rIns="0" bIns="0">
                        <a:noAutofit/>
                      </wps:bodyPr>
                    </wps:wsp>
                  </a:graphicData>
                </a:graphic>
              </wp:anchor>
            </w:drawing>
          </mc:Choice>
          <mc:Fallback>
            <w:pict>
              <v:shape id="Shape 19" o:spid="_x0000_s1026" o:spt="202" type="#_x0000_t202" style="position:absolute;left:0pt;margin-left:310.9pt;margin-top:42pt;height:22.5pt;width:108.75pt;mso-position-horizontal-relative:page;z-index:251661312;mso-width-relative:page;mso-height-relative:page;" filled="f" stroked="f" coordsize="21600,21600" o:gfxdata="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W8BXNkAAAAKAQAA&#10;DwAAAAAAAAABACAAAAAiAAAAZHJzL2Rvd25yZXYueG1sUEsBAhQAFAAAAAgAh07iQJFntcCmAQAA&#10;ZgMAAA4AAAAAAAAAAQAgAAAAKAEAAGRycy9lMm9Eb2MueG1sUEsFBgAAAAAGAAYAWQEAAEAFAAAA&#10;AA==&#10;">
                <v:fill on="f" focussize="0,0"/>
                <v:stroke on="f"/>
                <v:imagedata o:title=""/>
                <o:lock v:ext="edit" aspectratio="f"/>
                <v:textbox inset="0mm,0mm,0mm,0mm">
                  <w:txbxContent>
                    <w:p>
                      <w:pPr>
                        <w:pStyle w:val="18"/>
                        <w:keepNext w:val="0"/>
                        <w:keepLines w:val="0"/>
                        <w:widowControl w:val="0"/>
                        <w:shd w:val="clear" w:color="auto" w:fill="auto"/>
                        <w:bidi w:val="0"/>
                        <w:spacing w:before="0" w:after="0" w:line="240" w:lineRule="auto"/>
                        <w:ind w:left="0" w:right="0" w:firstLine="0"/>
                        <w:jc w:val="left"/>
                      </w:pPr>
                      <w:r>
                        <w:rPr>
                          <w:color w:val="000000"/>
                          <w:spacing w:val="0"/>
                          <w:w w:val="100"/>
                          <w:position w:val="0"/>
                        </w:rPr>
                        <w:t>旋涡发生器</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6072505</wp:posOffset>
                </wp:positionH>
                <wp:positionV relativeFrom="paragraph">
                  <wp:posOffset>552450</wp:posOffset>
                </wp:positionV>
                <wp:extent cx="542925" cy="285750"/>
                <wp:effectExtent l="0" t="0" r="0" b="0"/>
                <wp:wrapNone/>
                <wp:docPr id="21" name="Shape 21"/>
                <wp:cNvGraphicFramePr/>
                <a:graphic xmlns:a="http://schemas.openxmlformats.org/drawingml/2006/main">
                  <a:graphicData uri="http://schemas.microsoft.com/office/word/2010/wordprocessingShape">
                    <wps:wsp>
                      <wps:cNvSpPr txBox="1"/>
                      <wps:spPr>
                        <a:xfrm>
                          <a:off x="0" y="0"/>
                          <a:ext cx="542925" cy="285750"/>
                        </a:xfrm>
                        <a:prstGeom prst="rect">
                          <a:avLst/>
                        </a:prstGeom>
                        <a:noFill/>
                      </wps:spPr>
                      <wps:txbx>
                        <w:txbxContent>
                          <w:p>
                            <w:pPr>
                              <w:pStyle w:val="18"/>
                              <w:keepNext w:val="0"/>
                              <w:keepLines w:val="0"/>
                              <w:widowControl w:val="0"/>
                              <w:shd w:val="clear" w:color="auto" w:fill="auto"/>
                              <w:bidi w:val="0"/>
                              <w:spacing w:before="0" w:after="0" w:line="240" w:lineRule="auto"/>
                              <w:ind w:left="-20" w:right="0" w:firstLine="0"/>
                              <w:jc w:val="center"/>
                            </w:pPr>
                            <w:r>
                              <w:rPr>
                                <w:color w:val="000000"/>
                                <w:spacing w:val="0"/>
                                <w:w w:val="100"/>
                                <w:position w:val="0"/>
                              </w:rPr>
                              <w:t>壳体</w:t>
                            </w:r>
                          </w:p>
                        </w:txbxContent>
                      </wps:txbx>
                      <wps:bodyPr lIns="0" tIns="0" rIns="0" bIns="0">
                        <a:noAutofit/>
                      </wps:bodyPr>
                    </wps:wsp>
                  </a:graphicData>
                </a:graphic>
              </wp:anchor>
            </w:drawing>
          </mc:Choice>
          <mc:Fallback>
            <w:pict>
              <v:shape id="Shape 21" o:spid="_x0000_s1026" o:spt="202" type="#_x0000_t202" style="position:absolute;left:0pt;margin-left:478.15pt;margin-top:43.5pt;height:22.5pt;width:42.75pt;mso-position-horizontal-relative:page;z-index:251661312;mso-width-relative:page;mso-height-relative:page;" filled="f" stroked="f" coordsize="21600,21600" o:gfxdata="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tM4/fNkAAAALAQAA&#10;DwAAAAAAAAABACAAAAAiAAAAZHJzL2Rvd25yZXYueG1sUEsBAhQAFAAAAAgAh07iQGzKiMumAQAA&#10;ZQMAAA4AAAAAAAAAAQAgAAAAKAEAAGRycy9lMm9Eb2MueG1sUEsFBgAAAAAGAAYAWQEAAEAFAAAA&#10;AA==&#10;">
                <v:fill on="f" focussize="0,0"/>
                <v:stroke on="f"/>
                <v:imagedata o:title=""/>
                <o:lock v:ext="edit" aspectratio="f"/>
                <v:textbox inset="0mm,0mm,0mm,0mm">
                  <w:txbxContent>
                    <w:p>
                      <w:pPr>
                        <w:pStyle w:val="18"/>
                        <w:keepNext w:val="0"/>
                        <w:keepLines w:val="0"/>
                        <w:widowControl w:val="0"/>
                        <w:shd w:val="clear" w:color="auto" w:fill="auto"/>
                        <w:bidi w:val="0"/>
                        <w:spacing w:before="0" w:after="0" w:line="240" w:lineRule="auto"/>
                        <w:ind w:left="-20" w:right="0" w:firstLine="0"/>
                        <w:jc w:val="center"/>
                      </w:pPr>
                      <w:r>
                        <w:rPr>
                          <w:color w:val="000000"/>
                          <w:spacing w:val="0"/>
                          <w:w w:val="100"/>
                          <w:position w:val="0"/>
                        </w:rPr>
                        <w:t>壳体</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7977505</wp:posOffset>
                </wp:positionH>
                <wp:positionV relativeFrom="paragraph">
                  <wp:posOffset>600075</wp:posOffset>
                </wp:positionV>
                <wp:extent cx="1095375" cy="295275"/>
                <wp:effectExtent l="0" t="0" r="0" b="0"/>
                <wp:wrapNone/>
                <wp:docPr id="23" name="Shape 23"/>
                <wp:cNvGraphicFramePr/>
                <a:graphic xmlns:a="http://schemas.openxmlformats.org/drawingml/2006/main">
                  <a:graphicData uri="http://schemas.microsoft.com/office/word/2010/wordprocessingShape">
                    <wps:wsp>
                      <wps:cNvSpPr txBox="1"/>
                      <wps:spPr>
                        <a:xfrm>
                          <a:off x="0" y="0"/>
                          <a:ext cx="1095375" cy="295275"/>
                        </a:xfrm>
                        <a:prstGeom prst="rect">
                          <a:avLst/>
                        </a:prstGeom>
                        <a:noFill/>
                      </wps:spPr>
                      <wps:txbx>
                        <w:txbxContent>
                          <w:p>
                            <w:pPr>
                              <w:pStyle w:val="18"/>
                              <w:keepNext w:val="0"/>
                              <w:keepLines w:val="0"/>
                              <w:widowControl w:val="0"/>
                              <w:shd w:val="clear" w:color="auto" w:fill="auto"/>
                              <w:bidi w:val="0"/>
                              <w:spacing w:before="0" w:after="0" w:line="240" w:lineRule="auto"/>
                              <w:ind w:left="-20" w:right="0" w:firstLine="0"/>
                              <w:jc w:val="center"/>
                            </w:pPr>
                            <w:r>
                              <w:rPr>
                                <w:color w:val="000000"/>
                                <w:spacing w:val="0"/>
                                <w:w w:val="100"/>
                                <w:position w:val="0"/>
                              </w:rPr>
                              <w:t>检验元件</w:t>
                            </w:r>
                          </w:p>
                        </w:txbxContent>
                      </wps:txbx>
                      <wps:bodyPr lIns="0" tIns="0" rIns="0" bIns="0">
                        <a:noAutofit/>
                      </wps:bodyPr>
                    </wps:wsp>
                  </a:graphicData>
                </a:graphic>
              </wp:anchor>
            </w:drawing>
          </mc:Choice>
          <mc:Fallback>
            <w:pict>
              <v:shape id="Shape 23" o:spid="_x0000_s1026" o:spt="202" type="#_x0000_t202" style="position:absolute;left:0pt;margin-left:628.15pt;margin-top:47.25pt;height:23.25pt;width:86.25pt;mso-position-horizontal-relative:page;z-index:251661312;mso-width-relative:page;mso-height-relative:page;" filled="f" stroked="f" coordsize="21600,21600" o:gfxdata="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4ljt/2QAAAAwBAAAP&#10;AAAAAAAAAAEAIAAAACIAAABkcnMvZG93bnJldi54bWxQSwECFAAUAAAACACHTuJAKvISdKUBAABm&#10;AwAADgAAAAAAAAABACAAAAAoAQAAZHJzL2Uyb0RvYy54bWxQSwUGAAAAAAYABgBZAQAAPwUAAAAA&#10;">
                <v:fill on="f" focussize="0,0"/>
                <v:stroke on="f"/>
                <v:imagedata o:title=""/>
                <o:lock v:ext="edit" aspectratio="f"/>
                <v:textbox inset="0mm,0mm,0mm,0mm">
                  <w:txbxContent>
                    <w:p>
                      <w:pPr>
                        <w:pStyle w:val="18"/>
                        <w:keepNext w:val="0"/>
                        <w:keepLines w:val="0"/>
                        <w:widowControl w:val="0"/>
                        <w:shd w:val="clear" w:color="auto" w:fill="auto"/>
                        <w:bidi w:val="0"/>
                        <w:spacing w:before="0" w:after="0" w:line="240" w:lineRule="auto"/>
                        <w:ind w:left="-20" w:right="0" w:firstLine="0"/>
                        <w:jc w:val="center"/>
                      </w:pPr>
                      <w:r>
                        <w:rPr>
                          <w:color w:val="000000"/>
                          <w:spacing w:val="0"/>
                          <w:w w:val="100"/>
                          <w:position w:val="0"/>
                        </w:rPr>
                        <w:t>检验元件</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5834380</wp:posOffset>
                </wp:positionH>
                <wp:positionV relativeFrom="paragraph">
                  <wp:posOffset>3295650</wp:posOffset>
                </wp:positionV>
                <wp:extent cx="828675" cy="285750"/>
                <wp:effectExtent l="0" t="0" r="0" b="0"/>
                <wp:wrapNone/>
                <wp:docPr id="25" name="Shape 25"/>
                <wp:cNvGraphicFramePr/>
                <a:graphic xmlns:a="http://schemas.openxmlformats.org/drawingml/2006/main">
                  <a:graphicData uri="http://schemas.microsoft.com/office/word/2010/wordprocessingShape">
                    <wps:wsp>
                      <wps:cNvSpPr txBox="1"/>
                      <wps:spPr>
                        <a:xfrm>
                          <a:off x="0" y="0"/>
                          <a:ext cx="828675" cy="285750"/>
                        </a:xfrm>
                        <a:prstGeom prst="rect">
                          <a:avLst/>
                        </a:prstGeom>
                        <a:noFill/>
                      </wps:spPr>
                      <wps:txbx>
                        <w:txbxContent>
                          <w:p>
                            <w:pPr>
                              <w:pStyle w:val="18"/>
                              <w:keepNext w:val="0"/>
                              <w:keepLines w:val="0"/>
                              <w:widowControl w:val="0"/>
                              <w:shd w:val="clear" w:color="auto" w:fill="auto"/>
                              <w:bidi w:val="0"/>
                              <w:spacing w:before="0" w:after="0" w:line="240" w:lineRule="auto"/>
                              <w:ind w:left="-20" w:right="0" w:firstLine="0"/>
                              <w:jc w:val="center"/>
                            </w:pPr>
                            <w:r>
                              <w:rPr>
                                <w:color w:val="000000"/>
                                <w:spacing w:val="0"/>
                                <w:w w:val="100"/>
                                <w:position w:val="0"/>
                              </w:rPr>
                              <w:t>旋涡流</w:t>
                            </w:r>
                          </w:p>
                        </w:txbxContent>
                      </wps:txbx>
                      <wps:bodyPr lIns="0" tIns="0" rIns="0" bIns="0">
                        <a:noAutofit/>
                      </wps:bodyPr>
                    </wps:wsp>
                  </a:graphicData>
                </a:graphic>
              </wp:anchor>
            </w:drawing>
          </mc:Choice>
          <mc:Fallback>
            <w:pict>
              <v:shape id="Shape 25" o:spid="_x0000_s1026" o:spt="202" type="#_x0000_t202" style="position:absolute;left:0pt;margin-left:459.4pt;margin-top:259.5pt;height:22.5pt;width:65.25pt;mso-position-horizontal-relative:page;z-index:251661312;mso-width-relative:page;mso-height-relative:page;" filled="f" stroked="f" coordsize="21600,21600" o:gfxdata="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254WGNoAAAAMAQAA&#10;DwAAAAAAAAABACAAAAAiAAAAZHJzL2Rvd25yZXYueG1sUEsBAhQAFAAAAAgAh07iQBHBDB6lAQAA&#10;ZQMAAA4AAAAAAAAAAQAgAAAAKQEAAGRycy9lMm9Eb2MueG1sUEsFBgAAAAAGAAYAWQEAAEAFAAAA&#10;AA==&#10;">
                <v:fill on="f" focussize="0,0"/>
                <v:stroke on="f"/>
                <v:imagedata o:title=""/>
                <o:lock v:ext="edit" aspectratio="f"/>
                <v:textbox inset="0mm,0mm,0mm,0mm">
                  <w:txbxContent>
                    <w:p>
                      <w:pPr>
                        <w:pStyle w:val="18"/>
                        <w:keepNext w:val="0"/>
                        <w:keepLines w:val="0"/>
                        <w:widowControl w:val="0"/>
                        <w:shd w:val="clear" w:color="auto" w:fill="auto"/>
                        <w:bidi w:val="0"/>
                        <w:spacing w:before="0" w:after="0" w:line="240" w:lineRule="auto"/>
                        <w:ind w:left="-20" w:right="0" w:firstLine="0"/>
                        <w:jc w:val="center"/>
                      </w:pPr>
                      <w:r>
                        <w:rPr>
                          <w:color w:val="000000"/>
                          <w:spacing w:val="0"/>
                          <w:w w:val="100"/>
                          <w:position w:val="0"/>
                        </w:rPr>
                        <w:t>旋涡流</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7958455</wp:posOffset>
                </wp:positionH>
                <wp:positionV relativeFrom="paragraph">
                  <wp:posOffset>3124200</wp:posOffset>
                </wp:positionV>
                <wp:extent cx="2152650" cy="476250"/>
                <wp:effectExtent l="0" t="0" r="0" b="0"/>
                <wp:wrapNone/>
                <wp:docPr id="27" name="Shape 27"/>
                <wp:cNvGraphicFramePr/>
                <a:graphic xmlns:a="http://schemas.openxmlformats.org/drawingml/2006/main">
                  <a:graphicData uri="http://schemas.microsoft.com/office/word/2010/wordprocessingShape">
                    <wps:wsp>
                      <wps:cNvSpPr txBox="1"/>
                      <wps:spPr>
                        <a:xfrm>
                          <a:off x="0" y="0"/>
                          <a:ext cx="2152650" cy="476250"/>
                        </a:xfrm>
                        <a:prstGeom prst="rect">
                          <a:avLst/>
                        </a:prstGeom>
                        <a:noFill/>
                      </wps:spPr>
                      <wps:txbx>
                        <w:txbxContent>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rPr>
                              <w:t>旋涡中心流回流</w:t>
                            </w:r>
                          </w:p>
                        </w:txbxContent>
                      </wps:txbx>
                      <wps:bodyPr lIns="0" tIns="0" rIns="0" bIns="0">
                        <a:noAutofit/>
                      </wps:bodyPr>
                    </wps:wsp>
                  </a:graphicData>
                </a:graphic>
              </wp:anchor>
            </w:drawing>
          </mc:Choice>
          <mc:Fallback>
            <w:pict>
              <v:shape id="Shape 27" o:spid="_x0000_s1026" o:spt="202" type="#_x0000_t202" style="position:absolute;left:0pt;margin-left:626.65pt;margin-top:246pt;height:37.5pt;width:169.5pt;mso-position-horizontal-relative:page;z-index:251661312;mso-width-relative:page;mso-height-relative:page;" filled="f" stroked="f" coordsize="21600,21600" o:gfxdata="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il8kd2gAAAA0BAAAP&#10;AAAAAAAAAAEAIAAAACIAAABkcnMvZG93bnJldi54bWxQSwECFAAUAAAACACHTuJAfjbKcaQBAABm&#10;AwAADgAAAAAAAAABACAAAAApAQAAZHJzL2Uyb0RvYy54bWxQSwUGAAAAAAYABgBZAQAAPwUAAAAA&#10;">
                <v:fill on="f" focussize="0,0"/>
                <v:stroke on="f"/>
                <v:imagedata o:title=""/>
                <o:lock v:ext="edit" aspectratio="f"/>
                <v:textbox inset="0mm,0mm,0mm,0mm">
                  <w:txbxContent>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rPr>
                        <w:t>旋涡中心流回流</w:t>
                      </w:r>
                    </w:p>
                  </w:txbxContent>
                </v:textbox>
              </v:shape>
            </w:pict>
          </mc:Fallback>
        </mc:AlternateContent>
      </w:r>
      <w:r>
        <w:drawing>
          <wp:anchor distT="962025" distB="0" distL="0" distR="0" simplePos="0" relativeHeight="251659264" behindDoc="1" locked="0" layoutInCell="1" allowOverlap="1">
            <wp:simplePos x="0" y="0"/>
            <wp:positionH relativeFrom="page">
              <wp:posOffset>6291580</wp:posOffset>
            </wp:positionH>
            <wp:positionV relativeFrom="paragraph">
              <wp:posOffset>4905375</wp:posOffset>
            </wp:positionV>
            <wp:extent cx="609600" cy="266700"/>
            <wp:effectExtent l="0" t="0" r="0" b="7620"/>
            <wp:wrapNone/>
            <wp:docPr id="29" name="Shape 29"/>
            <wp:cNvGraphicFramePr/>
            <a:graphic xmlns:a="http://schemas.openxmlformats.org/drawingml/2006/main">
              <a:graphicData uri="http://schemas.openxmlformats.org/drawingml/2006/picture">
                <pic:pic xmlns:pic="http://schemas.openxmlformats.org/drawingml/2006/picture">
                  <pic:nvPicPr>
                    <pic:cNvPr id="29" name="Shape 29"/>
                    <pic:cNvPicPr/>
                  </pic:nvPicPr>
                  <pic:blipFill>
                    <a:blip r:embed="rId73"/>
                    <a:stretch>
                      <a:fillRect/>
                    </a:stretch>
                  </pic:blipFill>
                  <pic:spPr>
                    <a:xfrm>
                      <a:off x="0" y="0"/>
                      <a:ext cx="609600" cy="266700"/>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6405880</wp:posOffset>
                </wp:positionH>
                <wp:positionV relativeFrom="paragraph">
                  <wp:posOffset>3943350</wp:posOffset>
                </wp:positionV>
                <wp:extent cx="381000" cy="295275"/>
                <wp:effectExtent l="0" t="0" r="0" b="0"/>
                <wp:wrapNone/>
                <wp:docPr id="31" name="Shape 31"/>
                <wp:cNvGraphicFramePr/>
                <a:graphic xmlns:a="http://schemas.openxmlformats.org/drawingml/2006/main">
                  <a:graphicData uri="http://schemas.microsoft.com/office/word/2010/wordprocessingShape">
                    <wps:wsp>
                      <wps:cNvSpPr txBox="1"/>
                      <wps:spPr>
                        <a:xfrm>
                          <a:off x="0" y="0"/>
                          <a:ext cx="381000" cy="295275"/>
                        </a:xfrm>
                        <a:prstGeom prst="rect">
                          <a:avLst/>
                        </a:prstGeom>
                        <a:noFill/>
                      </wps:spPr>
                      <wps:txbx>
                        <w:txbxContent>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rPr>
                              <w:t>图</w:t>
                            </w:r>
                            <w:r>
                              <w:rPr>
                                <w:rFonts w:ascii="Times New Roman" w:hAnsi="Times New Roman" w:eastAsia="Times New Roman" w:cs="Times New Roman"/>
                                <w:color w:val="000000"/>
                                <w:spacing w:val="0"/>
                                <w:w w:val="100"/>
                                <w:position w:val="0"/>
                              </w:rPr>
                              <w:t>2</w:t>
                            </w:r>
                          </w:p>
                        </w:txbxContent>
                      </wps:txbx>
                      <wps:bodyPr lIns="0" tIns="0" rIns="0" bIns="0">
                        <a:noAutofit/>
                      </wps:bodyPr>
                    </wps:wsp>
                  </a:graphicData>
                </a:graphic>
              </wp:anchor>
            </w:drawing>
          </mc:Choice>
          <mc:Fallback>
            <w:pict>
              <v:shape id="Shape 31" o:spid="_x0000_s1026" o:spt="202" type="#_x0000_t202" style="position:absolute;left:0pt;margin-left:504.4pt;margin-top:310.5pt;height:23.25pt;width:30pt;mso-position-horizontal-relative:page;z-index:251661312;mso-width-relative:page;mso-height-relative:page;" filled="f" stroked="f" coordsize="21600,21600" o:gfxdata="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FqinfYAAAADQEAAA8A&#10;AAAAAAAAAQAgAAAAIgAAAGRycy9kb3ducmV2LnhtbFBLAQIUABQAAAAIAIdO4kAecAvrpQEAAGUD&#10;AAAOAAAAAAAAAAEAIAAAACcBAABkcnMvZTJvRG9jLnhtbFBLBQYAAAAABgAGAFkBAAA+BQAAAAA=&#10;">
                <v:fill on="f" focussize="0,0"/>
                <v:stroke on="f"/>
                <v:imagedata o:title=""/>
                <o:lock v:ext="edit" aspectratio="f"/>
                <v:textbox inset="0mm,0mm,0mm,0mm">
                  <w:txbxContent>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rPr>
                        <w:t>图</w:t>
                      </w:r>
                      <w:r>
                        <w:rPr>
                          <w:rFonts w:ascii="Times New Roman" w:hAnsi="Times New Roman" w:eastAsia="Times New Roman" w:cs="Times New Roman"/>
                          <w:color w:val="000000"/>
                          <w:spacing w:val="0"/>
                          <w:w w:val="100"/>
                          <w:position w:val="0"/>
                        </w:rPr>
                        <w:t>2</w:t>
                      </w:r>
                    </w:p>
                  </w:txbxContent>
                </v:textbox>
              </v:shape>
            </w:pict>
          </mc:Fallback>
        </mc:AlternateContent>
      </w:r>
    </w:p>
    <w:p>
      <w:pPr>
        <w:pStyle w:val="14"/>
        <w:keepNext w:val="0"/>
        <w:keepLines w:val="0"/>
        <w:widowControl w:val="0"/>
        <w:shd w:val="clear" w:color="auto" w:fill="auto"/>
        <w:bidi w:val="0"/>
        <w:spacing w:before="0" w:after="800" w:line="240" w:lineRule="auto"/>
        <w:ind w:left="1440" w:right="0" w:firstLine="0"/>
        <w:jc w:val="left"/>
      </w:pPr>
      <w:r>
        <w:rPr>
          <w:rFonts w:ascii="Times New Roman" w:hAnsi="Times New Roman" w:eastAsia="Times New Roman" w:cs="Times New Roman"/>
          <w:color w:val="000000"/>
          <w:spacing w:val="0"/>
          <w:w w:val="100"/>
          <w:position w:val="0"/>
          <w:sz w:val="48"/>
          <w:szCs w:val="48"/>
          <w:lang w:val="en-US" w:eastAsia="en-US" w:bidi="en-US"/>
        </w:rPr>
        <w:t>3.3</w:t>
      </w:r>
      <w:r>
        <w:rPr>
          <w:color w:val="000000"/>
          <w:spacing w:val="0"/>
          <w:w w:val="100"/>
          <w:position w:val="0"/>
        </w:rPr>
        <w:t>流量积算仪工作原理</w:t>
      </w:r>
    </w:p>
    <w:p>
      <w:pPr>
        <w:widowControl w:val="0"/>
        <w:jc w:val="center"/>
      </w:pPr>
      <w:r>
        <w:drawing>
          <wp:inline distT="0" distB="0" distL="114300" distR="114300">
            <wp:extent cx="6638925" cy="4029075"/>
            <wp:effectExtent l="0" t="0" r="5715" b="9525"/>
            <wp:docPr id="33" name="Picutre 33"/>
            <wp:cNvGraphicFramePr/>
            <a:graphic xmlns:a="http://schemas.openxmlformats.org/drawingml/2006/main">
              <a:graphicData uri="http://schemas.openxmlformats.org/drawingml/2006/picture">
                <pic:pic xmlns:pic="http://schemas.openxmlformats.org/drawingml/2006/picture">
                  <pic:nvPicPr>
                    <pic:cNvPr id="33" name="Picutre 33"/>
                    <pic:cNvPicPr/>
                  </pic:nvPicPr>
                  <pic:blipFill>
                    <a:blip r:embed="rId74"/>
                    <a:stretch>
                      <a:fillRect/>
                    </a:stretch>
                  </pic:blipFill>
                  <pic:spPr>
                    <a:xfrm>
                      <a:off x="0" y="0"/>
                      <a:ext cx="6638925" cy="4029075"/>
                    </a:xfrm>
                    <a:prstGeom prst="rect">
                      <a:avLst/>
                    </a:prstGeom>
                  </pic:spPr>
                </pic:pic>
              </a:graphicData>
            </a:graphic>
          </wp:inline>
        </w:drawing>
      </w:r>
    </w:p>
    <w:p>
      <w:pPr>
        <w:widowControl w:val="0"/>
        <w:spacing w:after="439" w:line="1" w:lineRule="exact"/>
      </w:pPr>
    </w:p>
    <w:p>
      <w:pPr>
        <w:pStyle w:val="14"/>
        <w:keepNext w:val="0"/>
        <w:keepLines w:val="0"/>
        <w:widowControl w:val="0"/>
        <w:shd w:val="clear" w:color="auto" w:fill="auto"/>
        <w:bidi w:val="0"/>
        <w:spacing w:before="0" w:after="0" w:line="870" w:lineRule="exact"/>
        <w:ind w:left="0" w:right="0" w:firstLine="960"/>
        <w:jc w:val="both"/>
      </w:pPr>
      <w:r>
        <w:rPr>
          <w:color w:val="000000"/>
          <w:spacing w:val="0"/>
          <w:w w:val="100"/>
          <w:position w:val="0"/>
        </w:rPr>
        <w:t>流量积算仪由温度和压力检测模拟通道、流量传感器通道以及微处理器单元组成，并配有 外输出信号接口，输出各种信号。流量计中的微处理器按照气态方程进行温压补偿，并自动进 行压缩因子修正，气态方程如下：</w:t>
      </w:r>
    </w:p>
    <w:p>
      <w:pPr>
        <w:pStyle w:val="20"/>
        <w:keepNext w:val="0"/>
        <w:keepLines w:val="0"/>
        <w:widowControl w:val="0"/>
        <w:shd w:val="clear" w:color="auto" w:fill="auto"/>
        <w:bidi w:val="0"/>
        <w:spacing w:before="0" w:after="0"/>
        <w:ind w:left="0" w:right="0" w:firstLine="0"/>
        <w:jc w:val="center"/>
        <w:rPr>
          <w:sz w:val="92"/>
          <w:szCs w:val="92"/>
        </w:rPr>
      </w:pPr>
      <w:r>
        <w:rPr>
          <w:rFonts w:ascii="Times New Roman" w:hAnsi="Times New Roman" w:eastAsia="Times New Roman" w:cs="Times New Roman"/>
          <w:color w:val="000000"/>
          <w:spacing w:val="0"/>
          <w:w w:val="100"/>
          <w:position w:val="0"/>
          <w:sz w:val="82"/>
          <w:szCs w:val="82"/>
          <w:lang w:val="en-US" w:eastAsia="en-US" w:bidi="en-US"/>
        </w:rPr>
        <w:t xml:space="preserve">Pci +F </w:t>
      </w:r>
      <w:r>
        <w:rPr>
          <w:rFonts w:ascii="Times New Roman" w:hAnsi="Times New Roman" w:eastAsia="Times New Roman" w:cs="Times New Roman"/>
          <w:smallCaps/>
          <w:color w:val="000000"/>
          <w:spacing w:val="0"/>
          <w:w w:val="100"/>
          <w:position w:val="0"/>
          <w:sz w:val="84"/>
          <w:szCs w:val="84"/>
          <w:lang w:val="en-US" w:eastAsia="en-US" w:bidi="en-US"/>
        </w:rPr>
        <w:t>T</w:t>
      </w:r>
      <w:r>
        <w:rPr>
          <w:rFonts w:ascii="Times New Roman" w:hAnsi="Times New Roman" w:eastAsia="Times New Roman" w:cs="Times New Roman"/>
          <w:smallCaps/>
          <w:color w:val="000000"/>
          <w:spacing w:val="0"/>
          <w:w w:val="100"/>
          <w:position w:val="0"/>
          <w:sz w:val="84"/>
          <w:szCs w:val="84"/>
          <w:vertAlign w:val="subscript"/>
          <w:lang w:val="en-US" w:eastAsia="en-US" w:bidi="en-US"/>
        </w:rPr>
        <w:t>n</w:t>
      </w:r>
      <w:r>
        <w:rPr>
          <w:rFonts w:ascii="Times New Roman" w:hAnsi="Times New Roman" w:eastAsia="Times New Roman" w:cs="Times New Roman"/>
          <w:smallCaps/>
          <w:color w:val="000000"/>
          <w:spacing w:val="0"/>
          <w:w w:val="100"/>
          <w:position w:val="0"/>
          <w:sz w:val="84"/>
          <w:szCs w:val="84"/>
          <w:lang w:val="en-US" w:eastAsia="en-US" w:bidi="en-US"/>
        </w:rPr>
        <w:t xml:space="preserve"> Z</w:t>
      </w:r>
      <w:r>
        <w:rPr>
          <w:rFonts w:ascii="Times New Roman" w:hAnsi="Times New Roman" w:eastAsia="Times New Roman" w:cs="Times New Roman"/>
          <w:smallCaps/>
          <w:color w:val="000000"/>
          <w:spacing w:val="0"/>
          <w:w w:val="100"/>
          <w:position w:val="0"/>
          <w:sz w:val="84"/>
          <w:szCs w:val="84"/>
          <w:vertAlign w:val="subscript"/>
          <w:lang w:val="en-US" w:eastAsia="en-US" w:bidi="en-US"/>
        </w:rPr>
        <w:t>n</w:t>
      </w:r>
    </w:p>
    <w:p>
      <w:pPr>
        <w:pStyle w:val="14"/>
        <w:keepNext w:val="0"/>
        <w:keepLines w:val="0"/>
        <w:widowControl w:val="0"/>
        <w:shd w:val="clear" w:color="auto" w:fill="auto"/>
        <w:bidi w:val="0"/>
        <w:spacing w:before="0" w:after="280" w:line="240" w:lineRule="auto"/>
        <w:ind w:left="0" w:right="0" w:firstLine="0"/>
        <w:jc w:val="left"/>
      </w:pPr>
      <w:r>
        <w:rPr>
          <w:color w:val="000000"/>
          <w:spacing w:val="0"/>
          <w:w w:val="100"/>
          <w:position w:val="0"/>
        </w:rPr>
        <w:t>式中：</w:t>
      </w:r>
    </w:p>
    <w:p>
      <w:pPr>
        <w:pStyle w:val="22"/>
        <w:keepNext/>
        <w:keepLines/>
        <w:widowControl w:val="0"/>
        <w:shd w:val="clear" w:color="auto" w:fill="auto"/>
        <w:bidi w:val="0"/>
        <w:spacing w:before="0" w:after="320" w:line="240" w:lineRule="auto"/>
        <w:ind w:left="0" w:right="0" w:firstLine="0"/>
        <w:jc w:val="left"/>
      </w:pPr>
      <w:bookmarkStart w:id="57" w:name="bookmark63"/>
      <w:bookmarkStart w:id="58" w:name="bookmark64"/>
      <w:bookmarkStart w:id="59" w:name="bookmark65"/>
      <w:r>
        <w:rPr>
          <w:rFonts w:ascii="Times New Roman" w:hAnsi="Times New Roman" w:eastAsia="Times New Roman" w:cs="Times New Roman"/>
          <w:color w:val="000000"/>
          <w:spacing w:val="0"/>
          <w:w w:val="100"/>
          <w:position w:val="0"/>
          <w:lang w:val="en-US" w:eastAsia="en-US" w:bidi="en-US"/>
        </w:rPr>
        <w:t>QN</w:t>
      </w:r>
      <w:r>
        <w:rPr>
          <w:rFonts w:ascii="Times New Roman" w:hAnsi="Times New Roman" w:eastAsia="Times New Roman" w:cs="Times New Roman"/>
          <w:color w:val="000000"/>
          <w:spacing w:val="0"/>
          <w:w w:val="100"/>
          <w:position w:val="0"/>
        </w:rPr>
        <w:t>——</w:t>
      </w:r>
      <w:r>
        <w:rPr>
          <w:rFonts w:ascii="宋体" w:hAnsi="宋体" w:eastAsia="宋体" w:cs="宋体"/>
          <w:color w:val="000000"/>
          <w:spacing w:val="0"/>
          <w:w w:val="100"/>
          <w:position w:val="0"/>
          <w:sz w:val="42"/>
          <w:szCs w:val="42"/>
        </w:rPr>
        <w:t>标况下的体积流量</w:t>
      </w:r>
      <w:r>
        <w:rPr>
          <w:rFonts w:ascii="Times New Roman" w:hAnsi="Times New Roman" w:eastAsia="Times New Roman" w:cs="Times New Roman"/>
          <w:color w:val="000000"/>
          <w:spacing w:val="0"/>
          <w:w w:val="100"/>
          <w:position w:val="0"/>
          <w:lang w:val="en-US" w:eastAsia="en-US" w:bidi="en-US"/>
        </w:rPr>
        <w:t>(m</w:t>
      </w:r>
      <w:r>
        <w:rPr>
          <w:rFonts w:ascii="Times New Roman" w:hAnsi="Times New Roman" w:eastAsia="Times New Roman" w:cs="Times New Roman"/>
          <w:color w:val="000000"/>
          <w:spacing w:val="0"/>
          <w:w w:val="100"/>
          <w:position w:val="0"/>
          <w:vertAlign w:val="superscript"/>
          <w:lang w:val="en-US" w:eastAsia="en-US" w:bidi="en-US"/>
        </w:rPr>
        <w:t>3</w:t>
      </w:r>
      <w:r>
        <w:rPr>
          <w:rFonts w:ascii="Times New Roman" w:hAnsi="Times New Roman" w:eastAsia="Times New Roman" w:cs="Times New Roman"/>
          <w:color w:val="000000"/>
          <w:spacing w:val="0"/>
          <w:w w:val="100"/>
          <w:position w:val="0"/>
          <w:lang w:val="en-US" w:eastAsia="en-US" w:bidi="en-US"/>
        </w:rPr>
        <w:t>/h)</w:t>
      </w:r>
      <w:r>
        <w:rPr>
          <w:rFonts w:ascii="Times New Roman" w:hAnsi="Times New Roman" w:eastAsia="Times New Roman" w:cs="Times New Roman"/>
          <w:color w:val="000000"/>
          <w:spacing w:val="0"/>
          <w:w w:val="100"/>
          <w:position w:val="0"/>
        </w:rPr>
        <w:t>;</w:t>
      </w:r>
      <w:bookmarkEnd w:id="57"/>
      <w:bookmarkEnd w:id="58"/>
      <w:bookmarkEnd w:id="59"/>
    </w:p>
    <w:p>
      <w:pPr>
        <w:pStyle w:val="22"/>
        <w:keepNext/>
        <w:keepLines/>
        <w:widowControl w:val="0"/>
        <w:shd w:val="clear" w:color="auto" w:fill="auto"/>
        <w:bidi w:val="0"/>
        <w:spacing w:before="0" w:after="280" w:line="240" w:lineRule="auto"/>
        <w:ind w:left="0" w:right="0" w:firstLine="0"/>
        <w:jc w:val="left"/>
      </w:pPr>
      <w:bookmarkStart w:id="60" w:name="bookmark66"/>
      <w:bookmarkStart w:id="61" w:name="bookmark67"/>
      <w:bookmarkStart w:id="62" w:name="bookmark68"/>
      <w:r>
        <w:rPr>
          <w:rFonts w:ascii="Times New Roman" w:hAnsi="Times New Roman" w:eastAsia="Times New Roman" w:cs="Times New Roman"/>
          <w:color w:val="000000"/>
          <w:spacing w:val="0"/>
          <w:w w:val="100"/>
          <w:position w:val="0"/>
          <w:lang w:val="en-US" w:eastAsia="en-US" w:bidi="en-US"/>
        </w:rPr>
        <w:t>QV</w:t>
      </w:r>
      <w:r>
        <w:rPr>
          <w:rFonts w:ascii="Times New Roman" w:hAnsi="Times New Roman" w:eastAsia="Times New Roman" w:cs="Times New Roman"/>
          <w:color w:val="000000"/>
          <w:spacing w:val="0"/>
          <w:w w:val="100"/>
          <w:position w:val="0"/>
        </w:rPr>
        <w:t>——</w:t>
      </w:r>
      <w:r>
        <w:rPr>
          <w:rFonts w:ascii="宋体" w:hAnsi="宋体" w:eastAsia="宋体" w:cs="宋体"/>
          <w:color w:val="000000"/>
          <w:spacing w:val="0"/>
          <w:w w:val="100"/>
          <w:position w:val="0"/>
          <w:sz w:val="42"/>
          <w:szCs w:val="42"/>
        </w:rPr>
        <w:t>工况下的体积流量</w:t>
      </w:r>
      <w:r>
        <w:rPr>
          <w:rFonts w:ascii="Times New Roman" w:hAnsi="Times New Roman" w:eastAsia="Times New Roman" w:cs="Times New Roman"/>
          <w:color w:val="000000"/>
          <w:spacing w:val="0"/>
          <w:w w:val="100"/>
          <w:position w:val="0"/>
          <w:lang w:val="en-US" w:eastAsia="en-US" w:bidi="en-US"/>
        </w:rPr>
        <w:t>(m7h)</w:t>
      </w:r>
      <w:r>
        <w:rPr>
          <w:rFonts w:ascii="Times New Roman" w:hAnsi="Times New Roman" w:eastAsia="Times New Roman" w:cs="Times New Roman"/>
          <w:color w:val="000000"/>
          <w:spacing w:val="0"/>
          <w:w w:val="100"/>
          <w:position w:val="0"/>
        </w:rPr>
        <w:t>;</w:t>
      </w:r>
      <w:bookmarkEnd w:id="60"/>
      <w:bookmarkEnd w:id="61"/>
      <w:bookmarkEnd w:id="62"/>
    </w:p>
    <w:p>
      <w:pPr>
        <w:pStyle w:val="22"/>
        <w:keepNext/>
        <w:keepLines/>
        <w:widowControl w:val="0"/>
        <w:shd w:val="clear" w:color="auto" w:fill="auto"/>
        <w:bidi w:val="0"/>
        <w:spacing w:before="0" w:after="320" w:line="240" w:lineRule="auto"/>
        <w:ind w:left="0" w:right="0" w:firstLine="0"/>
        <w:jc w:val="left"/>
      </w:pPr>
      <w:bookmarkStart w:id="63" w:name="bookmark70"/>
      <w:bookmarkStart w:id="64" w:name="bookmark71"/>
      <w:bookmarkStart w:id="65" w:name="bookmark69"/>
      <w:r>
        <w:rPr>
          <w:rFonts w:ascii="Times New Roman" w:hAnsi="Times New Roman" w:eastAsia="Times New Roman" w:cs="Times New Roman"/>
          <w:color w:val="000000"/>
          <w:spacing w:val="0"/>
          <w:w w:val="100"/>
          <w:position w:val="0"/>
          <w:lang w:val="en-US" w:eastAsia="en-US" w:bidi="en-US"/>
        </w:rPr>
        <w:t>Pa</w:t>
      </w:r>
      <w:r>
        <w:rPr>
          <w:rFonts w:ascii="Times New Roman" w:hAnsi="Times New Roman" w:eastAsia="Times New Roman" w:cs="Times New Roman"/>
          <w:color w:val="000000"/>
          <w:spacing w:val="0"/>
          <w:w w:val="100"/>
          <w:position w:val="0"/>
        </w:rPr>
        <w:t>——</w:t>
      </w:r>
      <w:r>
        <w:rPr>
          <w:rFonts w:ascii="宋体" w:hAnsi="宋体" w:eastAsia="宋体" w:cs="宋体"/>
          <w:color w:val="000000"/>
          <w:spacing w:val="0"/>
          <w:w w:val="100"/>
          <w:position w:val="0"/>
          <w:sz w:val="42"/>
          <w:szCs w:val="42"/>
        </w:rPr>
        <w:t>当地大气压力(</w:t>
      </w:r>
      <w:r>
        <w:rPr>
          <w:rFonts w:ascii="Times New Roman" w:hAnsi="Times New Roman" w:eastAsia="Times New Roman" w:cs="Times New Roman"/>
          <w:color w:val="000000"/>
          <w:spacing w:val="0"/>
          <w:w w:val="100"/>
          <w:position w:val="0"/>
          <w:lang w:val="en-US" w:eastAsia="en-US" w:bidi="en-US"/>
        </w:rPr>
        <w:t xml:space="preserve">kPa </w:t>
      </w:r>
      <w:r>
        <w:rPr>
          <w:rFonts w:ascii="Times New Roman" w:hAnsi="Times New Roman" w:eastAsia="Times New Roman" w:cs="Times New Roman"/>
          <w:color w:val="000000"/>
          <w:spacing w:val="0"/>
          <w:w w:val="100"/>
          <w:position w:val="0"/>
        </w:rPr>
        <w:t>);</w:t>
      </w:r>
      <w:bookmarkEnd w:id="63"/>
      <w:bookmarkEnd w:id="64"/>
      <w:bookmarkEnd w:id="65"/>
    </w:p>
    <w:p>
      <w:pPr>
        <w:pStyle w:val="14"/>
        <w:keepNext w:val="0"/>
        <w:keepLines w:val="0"/>
        <w:widowControl w:val="0"/>
        <w:shd w:val="clear" w:color="auto" w:fill="auto"/>
        <w:bidi w:val="0"/>
        <w:spacing w:before="0" w:after="28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P</w:t>
      </w:r>
      <w:r>
        <w:rPr>
          <w:rFonts w:ascii="Times New Roman" w:hAnsi="Times New Roman" w:eastAsia="Times New Roman" w:cs="Times New Roman"/>
          <w:color w:val="000000"/>
          <w:spacing w:val="0"/>
          <w:w w:val="100"/>
          <w:position w:val="0"/>
          <w:sz w:val="48"/>
          <w:szCs w:val="48"/>
        </w:rPr>
        <w:t>——</w:t>
      </w:r>
      <w:r>
        <w:rPr>
          <w:color w:val="000000"/>
          <w:spacing w:val="0"/>
          <w:w w:val="100"/>
          <w:position w:val="0"/>
          <w:sz w:val="42"/>
          <w:szCs w:val="42"/>
        </w:rPr>
        <w:t>流量计取压孔测量的表压</w:t>
      </w:r>
      <w:r>
        <w:rPr>
          <w:color w:val="000000"/>
          <w:spacing w:val="0"/>
          <w:w w:val="100"/>
          <w:position w:val="0"/>
          <w:sz w:val="50"/>
          <w:szCs w:val="50"/>
        </w:rPr>
        <w:t>(</w:t>
      </w:r>
      <w:r>
        <w:rPr>
          <w:rFonts w:ascii="Times New Roman" w:hAnsi="Times New Roman" w:eastAsia="Times New Roman" w:cs="Times New Roman"/>
          <w:color w:val="000000"/>
          <w:spacing w:val="0"/>
          <w:w w:val="100"/>
          <w:position w:val="0"/>
          <w:sz w:val="48"/>
          <w:szCs w:val="48"/>
          <w:lang w:val="en-US" w:eastAsia="en-US" w:bidi="en-US"/>
        </w:rPr>
        <w:t>kPa)</w:t>
      </w:r>
      <w:r>
        <w:rPr>
          <w:rFonts w:ascii="Times New Roman" w:hAnsi="Times New Roman" w:eastAsia="Times New Roman" w:cs="Times New Roman"/>
          <w:color w:val="000000"/>
          <w:spacing w:val="0"/>
          <w:w w:val="100"/>
          <w:position w:val="0"/>
          <w:sz w:val="48"/>
          <w:szCs w:val="48"/>
        </w:rPr>
        <w:t>;</w:t>
      </w:r>
    </w:p>
    <w:p>
      <w:pPr>
        <w:pStyle w:val="22"/>
        <w:keepNext/>
        <w:keepLines/>
        <w:widowControl w:val="0"/>
        <w:shd w:val="clear" w:color="auto" w:fill="auto"/>
        <w:bidi w:val="0"/>
        <w:spacing w:before="0" w:after="280" w:line="240" w:lineRule="auto"/>
        <w:ind w:left="0" w:right="0" w:firstLine="0"/>
        <w:jc w:val="left"/>
      </w:pPr>
      <w:bookmarkStart w:id="66" w:name="bookmark73"/>
      <w:bookmarkStart w:id="67" w:name="bookmark74"/>
      <w:bookmarkStart w:id="68" w:name="bookmark72"/>
      <w:r>
        <w:rPr>
          <w:rFonts w:ascii="Times New Roman" w:hAnsi="Times New Roman" w:eastAsia="Times New Roman" w:cs="Times New Roman"/>
          <w:color w:val="000000"/>
          <w:spacing w:val="0"/>
          <w:w w:val="100"/>
          <w:position w:val="0"/>
          <w:lang w:val="en-US" w:eastAsia="en-US" w:bidi="en-US"/>
        </w:rPr>
        <w:t>PN</w:t>
      </w:r>
      <w:r>
        <w:rPr>
          <w:rFonts w:ascii="Times New Roman" w:hAnsi="Times New Roman" w:eastAsia="Times New Roman" w:cs="Times New Roman"/>
          <w:color w:val="000000"/>
          <w:spacing w:val="0"/>
          <w:w w:val="100"/>
          <w:position w:val="0"/>
        </w:rPr>
        <w:t>——</w:t>
      </w:r>
      <w:r>
        <w:rPr>
          <w:rFonts w:ascii="宋体" w:hAnsi="宋体" w:eastAsia="宋体" w:cs="宋体"/>
          <w:color w:val="000000"/>
          <w:spacing w:val="0"/>
          <w:w w:val="100"/>
          <w:position w:val="0"/>
          <w:sz w:val="42"/>
          <w:szCs w:val="42"/>
        </w:rPr>
        <w:t>标准状态下的大气压力(</w:t>
      </w:r>
      <w:r>
        <w:rPr>
          <w:rFonts w:ascii="Times New Roman" w:hAnsi="Times New Roman" w:eastAsia="Times New Roman" w:cs="Times New Roman"/>
          <w:color w:val="000000"/>
          <w:spacing w:val="0"/>
          <w:w w:val="100"/>
          <w:position w:val="0"/>
          <w:lang w:val="en-US" w:eastAsia="en-US" w:bidi="en-US"/>
        </w:rPr>
        <w:t xml:space="preserve">101.325 kPa </w:t>
      </w:r>
      <w:r>
        <w:rPr>
          <w:rFonts w:ascii="Times New Roman" w:hAnsi="Times New Roman" w:eastAsia="Times New Roman" w:cs="Times New Roman"/>
          <w:color w:val="000000"/>
          <w:spacing w:val="0"/>
          <w:w w:val="100"/>
          <w:position w:val="0"/>
        </w:rPr>
        <w:t>);</w:t>
      </w:r>
      <w:bookmarkEnd w:id="66"/>
      <w:bookmarkEnd w:id="67"/>
      <w:bookmarkEnd w:id="68"/>
    </w:p>
    <w:p>
      <w:pPr>
        <w:pStyle w:val="22"/>
        <w:keepNext/>
        <w:keepLines/>
        <w:widowControl w:val="0"/>
        <w:shd w:val="clear" w:color="auto" w:fill="auto"/>
        <w:bidi w:val="0"/>
        <w:spacing w:before="0" w:after="280" w:line="240" w:lineRule="auto"/>
        <w:ind w:left="0" w:right="0" w:firstLine="0"/>
        <w:jc w:val="left"/>
      </w:pPr>
      <w:bookmarkStart w:id="69" w:name="bookmark75"/>
      <w:bookmarkStart w:id="70" w:name="bookmark76"/>
      <w:bookmarkStart w:id="71" w:name="bookmark77"/>
      <w:r>
        <w:rPr>
          <w:rFonts w:ascii="Times New Roman" w:hAnsi="Times New Roman" w:eastAsia="Times New Roman" w:cs="Times New Roman"/>
          <w:color w:val="000000"/>
          <w:spacing w:val="0"/>
          <w:w w:val="100"/>
          <w:position w:val="0"/>
          <w:lang w:val="en-US" w:eastAsia="en-US" w:bidi="en-US"/>
        </w:rPr>
        <w:t xml:space="preserve">TN— </w:t>
      </w:r>
      <w:r>
        <w:rPr>
          <w:rFonts w:ascii="宋体" w:hAnsi="宋体" w:eastAsia="宋体" w:cs="宋体"/>
          <w:color w:val="000000"/>
          <w:spacing w:val="0"/>
          <w:w w:val="100"/>
          <w:position w:val="0"/>
          <w:sz w:val="42"/>
          <w:szCs w:val="42"/>
        </w:rPr>
        <w:t>一标准状态下的绝对温度(</w:t>
      </w:r>
      <w:r>
        <w:rPr>
          <w:rFonts w:ascii="Times New Roman" w:hAnsi="Times New Roman" w:eastAsia="Times New Roman" w:cs="Times New Roman"/>
          <w:color w:val="000000"/>
          <w:spacing w:val="0"/>
          <w:w w:val="100"/>
          <w:position w:val="0"/>
          <w:lang w:val="en-US" w:eastAsia="en-US" w:bidi="en-US"/>
        </w:rPr>
        <w:t xml:space="preserve">293.15K </w:t>
      </w:r>
      <w:r>
        <w:rPr>
          <w:rFonts w:ascii="Times New Roman" w:hAnsi="Times New Roman" w:eastAsia="Times New Roman" w:cs="Times New Roman"/>
          <w:color w:val="000000"/>
          <w:spacing w:val="0"/>
          <w:w w:val="100"/>
          <w:position w:val="0"/>
        </w:rPr>
        <w:t>);</w:t>
      </w:r>
      <w:bookmarkEnd w:id="69"/>
      <w:bookmarkEnd w:id="70"/>
      <w:bookmarkEnd w:id="71"/>
    </w:p>
    <w:p>
      <w:pPr>
        <w:pStyle w:val="14"/>
        <w:keepNext w:val="0"/>
        <w:keepLines w:val="0"/>
        <w:widowControl w:val="0"/>
        <w:shd w:val="clear" w:color="auto" w:fill="auto"/>
        <w:bidi w:val="0"/>
        <w:spacing w:before="0" w:after="280" w:line="240" w:lineRule="auto"/>
        <w:ind w:left="0" w:right="0" w:firstLine="0"/>
        <w:jc w:val="left"/>
        <w:rPr>
          <w:sz w:val="50"/>
          <w:szCs w:val="50"/>
        </w:rPr>
      </w:pPr>
      <w:r>
        <w:rPr>
          <w:rFonts w:ascii="Times New Roman" w:hAnsi="Times New Roman" w:eastAsia="Times New Roman" w:cs="Times New Roman"/>
          <w:color w:val="000000"/>
          <w:spacing w:val="0"/>
          <w:w w:val="100"/>
          <w:position w:val="0"/>
          <w:sz w:val="48"/>
          <w:szCs w:val="48"/>
          <w:lang w:val="en-US" w:eastAsia="en-US" w:bidi="en-US"/>
        </w:rPr>
        <w:t>T——</w:t>
      </w:r>
      <w:r>
        <w:rPr>
          <w:color w:val="000000"/>
          <w:spacing w:val="0"/>
          <w:w w:val="100"/>
          <w:position w:val="0"/>
          <w:sz w:val="42"/>
          <w:szCs w:val="42"/>
        </w:rPr>
        <w:t>被测流体的绝对温度</w:t>
      </w:r>
      <w:r>
        <w:rPr>
          <w:color w:val="000000"/>
          <w:spacing w:val="0"/>
          <w:w w:val="100"/>
          <w:position w:val="0"/>
          <w:sz w:val="50"/>
          <w:szCs w:val="50"/>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t>K)</w:t>
      </w:r>
      <w:r>
        <w:rPr>
          <w:color w:val="000000"/>
          <w:spacing w:val="0"/>
          <w:w w:val="100"/>
          <w:position w:val="0"/>
          <w:sz w:val="50"/>
          <w:szCs w:val="50"/>
        </w:rPr>
        <w:t>；</w:t>
      </w:r>
    </w:p>
    <w:p>
      <w:pPr>
        <w:pStyle w:val="14"/>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48"/>
          <w:szCs w:val="48"/>
          <w:lang w:val="en-US" w:eastAsia="en-US" w:bidi="en-US"/>
        </w:rPr>
        <w:t>ZN</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气体在标况下的压缩系数；</w:t>
      </w:r>
    </w:p>
    <w:p>
      <w:pPr>
        <w:pStyle w:val="14"/>
        <w:keepNext w:val="0"/>
        <w:keepLines w:val="0"/>
        <w:widowControl w:val="0"/>
        <w:shd w:val="clear" w:color="auto" w:fill="auto"/>
        <w:bidi w:val="0"/>
        <w:spacing w:before="0" w:after="0" w:line="870" w:lineRule="exact"/>
        <w:ind w:left="0" w:right="0" w:firstLine="0"/>
        <w:jc w:val="left"/>
      </w:pPr>
      <w:r>
        <w:rPr>
          <w:rFonts w:ascii="Times New Roman" w:hAnsi="Times New Roman" w:eastAsia="Times New Roman" w:cs="Times New Roman"/>
          <w:color w:val="000000"/>
          <w:spacing w:val="0"/>
          <w:w w:val="100"/>
          <w:position w:val="0"/>
          <w:sz w:val="48"/>
          <w:szCs w:val="48"/>
          <w:lang w:val="en-US" w:eastAsia="en-US" w:bidi="en-US"/>
        </w:rPr>
        <w:t>Z</w:t>
      </w:r>
      <w:r>
        <w:rPr>
          <w:color w:val="000000"/>
          <w:spacing w:val="0"/>
          <w:w w:val="100"/>
          <w:position w:val="0"/>
        </w:rPr>
        <w:t>——气体在工况下的压缩系数；</w:t>
      </w:r>
    </w:p>
    <w:p>
      <w:pPr>
        <w:pStyle w:val="14"/>
        <w:keepNext w:val="0"/>
        <w:keepLines w:val="0"/>
        <w:widowControl w:val="0"/>
        <w:shd w:val="clear" w:color="auto" w:fill="auto"/>
        <w:bidi w:val="0"/>
        <w:spacing w:before="0" w:after="1280" w:line="870" w:lineRule="exact"/>
        <w:ind w:left="0" w:right="0" w:firstLine="0"/>
        <w:jc w:val="left"/>
      </w:pPr>
      <w:r>
        <w:rPr>
          <w:color w:val="000000"/>
          <w:spacing w:val="0"/>
          <w:w w:val="100"/>
          <w:position w:val="0"/>
        </w:rPr>
        <w:t>注：当用钟罩或负压标定时取</w:t>
      </w:r>
      <w:r>
        <w:rPr>
          <w:rFonts w:ascii="Times New Roman" w:hAnsi="Times New Roman" w:eastAsia="Times New Roman" w:cs="Times New Roman"/>
          <w:color w:val="000000"/>
          <w:spacing w:val="0"/>
          <w:w w:val="100"/>
          <w:position w:val="0"/>
          <w:sz w:val="48"/>
          <w:szCs w:val="48"/>
          <w:lang w:val="en-US" w:eastAsia="en-US" w:bidi="en-US"/>
        </w:rPr>
        <w:t xml:space="preserve">ZN/Z=1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对天然气亿</w:t>
      </w:r>
      <w:r>
        <w:rPr>
          <w:rFonts w:ascii="Times New Roman" w:hAnsi="Times New Roman" w:eastAsia="Times New Roman" w:cs="Times New Roman"/>
          <w:color w:val="000000"/>
          <w:spacing w:val="0"/>
          <w:w w:val="100"/>
          <w:position w:val="0"/>
          <w:sz w:val="48"/>
          <w:szCs w:val="48"/>
          <w:lang w:val="en-US" w:eastAsia="en-US" w:bidi="en-US"/>
        </w:rPr>
        <w:t>N/Z)1/2 = FZ</w:t>
      </w:r>
      <w:r>
        <w:rPr>
          <w:color w:val="000000"/>
          <w:spacing w:val="0"/>
          <w:w w:val="100"/>
          <w:position w:val="0"/>
        </w:rPr>
        <w:t>为超压缩因子。按中国石油 天然气总公司的标准</w:t>
      </w:r>
      <w:r>
        <w:rPr>
          <w:rFonts w:ascii="Times New Roman" w:hAnsi="Times New Roman" w:eastAsia="Times New Roman" w:cs="Times New Roman"/>
          <w:color w:val="000000"/>
          <w:spacing w:val="0"/>
          <w:w w:val="100"/>
          <w:position w:val="0"/>
          <w:sz w:val="48"/>
          <w:szCs w:val="48"/>
          <w:lang w:val="en-US" w:eastAsia="en-US" w:bidi="en-US"/>
        </w:rPr>
        <w:t xml:space="preserve">SY/T6143 - </w:t>
      </w:r>
      <w:r>
        <w:rPr>
          <w:rFonts w:ascii="Times New Roman" w:hAnsi="Times New Roman" w:eastAsia="Times New Roman" w:cs="Times New Roman"/>
          <w:color w:val="000000"/>
          <w:spacing w:val="0"/>
          <w:w w:val="100"/>
          <w:position w:val="0"/>
          <w:sz w:val="48"/>
          <w:szCs w:val="48"/>
        </w:rPr>
        <w:t>1996</w:t>
      </w:r>
      <w:r>
        <w:rPr>
          <w:color w:val="000000"/>
          <w:spacing w:val="0"/>
          <w:w w:val="100"/>
          <w:position w:val="0"/>
        </w:rPr>
        <w:t>中的公式计算。</w:t>
      </w:r>
    </w:p>
    <w:p>
      <w:pPr>
        <w:widowControl w:val="0"/>
        <w:jc w:val="center"/>
        <w:rPr>
          <w:sz w:val="2"/>
          <w:szCs w:val="2"/>
        </w:rPr>
      </w:pPr>
      <w:r>
        <w:drawing>
          <wp:inline distT="0" distB="0" distL="114300" distR="114300">
            <wp:extent cx="647700" cy="304800"/>
            <wp:effectExtent l="0" t="0" r="7620" b="0"/>
            <wp:docPr id="34" name="Picutre 34"/>
            <wp:cNvGraphicFramePr/>
            <a:graphic xmlns:a="http://schemas.openxmlformats.org/drawingml/2006/main">
              <a:graphicData uri="http://schemas.openxmlformats.org/drawingml/2006/picture">
                <pic:pic xmlns:pic="http://schemas.openxmlformats.org/drawingml/2006/picture">
                  <pic:nvPicPr>
                    <pic:cNvPr id="34" name="Picutre 34"/>
                    <pic:cNvPicPr/>
                  </pic:nvPicPr>
                  <pic:blipFill>
                    <a:blip r:embed="rId75"/>
                    <a:stretch>
                      <a:fillRect/>
                    </a:stretch>
                  </pic:blipFill>
                  <pic:spPr>
                    <a:xfrm>
                      <a:off x="0" y="0"/>
                      <a:ext cx="647700" cy="304800"/>
                    </a:xfrm>
                    <a:prstGeom prst="rect">
                      <a:avLst/>
                    </a:prstGeom>
                  </pic:spPr>
                </pic:pic>
              </a:graphicData>
            </a:graphic>
          </wp:inline>
        </w:drawing>
      </w:r>
    </w:p>
    <w:p>
      <w:pPr>
        <w:widowControl w:val="0"/>
        <w:spacing w:line="1" w:lineRule="exact"/>
      </w:pPr>
      <w:r>
        <w:br w:type="page"/>
      </w:r>
    </w:p>
    <w:tbl>
      <w:tblPr>
        <w:tblStyle w:val="3"/>
        <w:tblW w:w="0" w:type="auto"/>
        <w:jc w:val="center"/>
        <w:tblLayout w:type="fixed"/>
        <w:tblCellMar>
          <w:top w:w="0" w:type="dxa"/>
          <w:left w:w="10" w:type="dxa"/>
          <w:bottom w:w="0" w:type="dxa"/>
          <w:right w:w="10" w:type="dxa"/>
        </w:tblCellMar>
      </w:tblPr>
      <w:tblGrid>
        <w:gridCol w:w="2820"/>
        <w:gridCol w:w="4515"/>
        <w:gridCol w:w="4230"/>
        <w:gridCol w:w="2070"/>
        <w:gridCol w:w="3735"/>
      </w:tblGrid>
      <w:tr>
        <w:tblPrEx>
          <w:tblCellMar>
            <w:top w:w="0" w:type="dxa"/>
            <w:left w:w="10" w:type="dxa"/>
            <w:bottom w:w="0" w:type="dxa"/>
            <w:right w:w="10" w:type="dxa"/>
          </w:tblCellMar>
        </w:tblPrEx>
        <w:trPr>
          <w:trHeight w:val="1785" w:hRule="exact"/>
          <w:jc w:val="center"/>
        </w:trPr>
        <w:tc>
          <w:tcPr>
            <w:gridSpan w:val="5"/>
            <w:shd w:val="clear" w:color="auto" w:fill="FFFFFF"/>
            <w:vAlign w:val="top"/>
          </w:tcPr>
          <w:p>
            <w:pPr>
              <w:pStyle w:val="24"/>
              <w:keepNext w:val="0"/>
              <w:keepLines w:val="0"/>
              <w:widowControl w:val="0"/>
              <w:shd w:val="clear" w:color="auto" w:fill="auto"/>
              <w:bidi w:val="0"/>
              <w:spacing w:before="0" w:after="360" w:line="240" w:lineRule="auto"/>
              <w:ind w:left="0" w:right="0" w:firstLine="540"/>
              <w:jc w:val="left"/>
              <w:rPr>
                <w:sz w:val="60"/>
                <w:szCs w:val="60"/>
              </w:rPr>
            </w:pPr>
            <w:r>
              <w:rPr>
                <w:color w:val="000000"/>
                <w:spacing w:val="0"/>
                <w:w w:val="100"/>
                <w:position w:val="0"/>
                <w:sz w:val="60"/>
                <w:szCs w:val="60"/>
                <w:lang w:val="zh-TW" w:eastAsia="zh-TW" w:bidi="zh-TW"/>
              </w:rPr>
              <w:t>四、主要技术参数与功能</w:t>
            </w:r>
          </w:p>
          <w:p>
            <w:pPr>
              <w:pStyle w:val="24"/>
              <w:keepNext w:val="0"/>
              <w:keepLines w:val="0"/>
              <w:widowControl w:val="0"/>
              <w:shd w:val="clear" w:color="auto" w:fill="auto"/>
              <w:bidi w:val="0"/>
              <w:spacing w:before="0" w:after="0" w:line="240" w:lineRule="auto"/>
              <w:ind w:left="0" w:right="0" w:firstLine="540"/>
              <w:jc w:val="left"/>
            </w:pPr>
            <w:r>
              <w:rPr>
                <w:rFonts w:ascii="Times New Roman" w:hAnsi="Times New Roman" w:eastAsia="Times New Roman" w:cs="Times New Roman"/>
                <w:color w:val="000000"/>
                <w:spacing w:val="0"/>
                <w:w w:val="100"/>
                <w:position w:val="0"/>
                <w:sz w:val="48"/>
                <w:szCs w:val="48"/>
                <w:lang w:val="en-US" w:eastAsia="en-US" w:bidi="en-US"/>
              </w:rPr>
              <w:t>4.1</w:t>
            </w:r>
            <w:r>
              <w:rPr>
                <w:color w:val="000000"/>
                <w:spacing w:val="0"/>
                <w:w w:val="100"/>
                <w:position w:val="0"/>
                <w:lang w:val="zh-TW" w:eastAsia="zh-TW" w:bidi="zh-TW"/>
              </w:rPr>
              <w:t>流量计规格、基本参数和性能指标(见表)</w:t>
            </w:r>
          </w:p>
        </w:tc>
      </w:tr>
      <w:tr>
        <w:tblPrEx>
          <w:tblCellMar>
            <w:top w:w="0" w:type="dxa"/>
            <w:left w:w="10" w:type="dxa"/>
            <w:bottom w:w="0" w:type="dxa"/>
            <w:right w:w="10" w:type="dxa"/>
          </w:tblCellMar>
        </w:tblPrEx>
        <w:trPr>
          <w:trHeight w:val="1290"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420" w:lineRule="exact"/>
              <w:ind w:left="0" w:right="0" w:firstLine="0"/>
              <w:jc w:val="center"/>
              <w:rPr>
                <w:sz w:val="38"/>
                <w:szCs w:val="38"/>
              </w:rPr>
            </w:pPr>
            <w:r>
              <w:rPr>
                <w:color w:val="000000"/>
                <w:spacing w:val="0"/>
                <w:w w:val="100"/>
                <w:position w:val="0"/>
                <w:sz w:val="38"/>
                <w:szCs w:val="38"/>
                <w:lang w:val="zh-TW" w:eastAsia="zh-TW" w:bidi="zh-TW"/>
              </w:rPr>
              <w:t xml:space="preserve">公称通径 </w:t>
            </w:r>
            <w:r>
              <w:rPr>
                <w:rFonts w:ascii="Times New Roman" w:hAnsi="Times New Roman" w:eastAsia="Times New Roman" w:cs="Times New Roman"/>
                <w:color w:val="000000"/>
                <w:spacing w:val="0"/>
                <w:w w:val="100"/>
                <w:position w:val="0"/>
                <w:sz w:val="38"/>
                <w:szCs w:val="38"/>
                <w:lang w:val="en-US" w:eastAsia="en-US" w:bidi="en-US"/>
              </w:rPr>
              <w:t>DN</w:t>
            </w:r>
            <w:r>
              <w:rPr>
                <w:rFonts w:ascii="Times New Roman" w:hAnsi="Times New Roman" w:eastAsia="Times New Roman" w:cs="Times New Roman"/>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en-US" w:eastAsia="en-US" w:bidi="en-US"/>
              </w:rPr>
              <w:t>mm</w:t>
            </w:r>
            <w:r>
              <w:rPr>
                <w:rFonts w:ascii="Times New Roman" w:hAnsi="Times New Roman" w:eastAsia="Times New Roman" w:cs="Times New Roman"/>
                <w:color w:val="000000"/>
                <w:spacing w:val="0"/>
                <w:w w:val="100"/>
                <w:position w:val="0"/>
                <w:sz w:val="38"/>
                <w:szCs w:val="38"/>
                <w:lang w:val="zh-TW" w:eastAsia="zh-TW" w:bidi="zh-TW"/>
              </w:rPr>
              <w:t>)</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流量范围</w:t>
            </w:r>
          </w:p>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 xml:space="preserve">(m </w:t>
            </w:r>
            <w:r>
              <w:rPr>
                <w:rFonts w:ascii="Times New Roman" w:hAnsi="Times New Roman" w:eastAsia="Times New Roman" w:cs="Times New Roman"/>
                <w:color w:val="000000"/>
                <w:spacing w:val="0"/>
                <w:w w:val="100"/>
                <w:position w:val="0"/>
                <w:sz w:val="38"/>
                <w:szCs w:val="38"/>
                <w:lang w:val="zh-TW" w:eastAsia="zh-TW" w:bidi="zh-TW"/>
              </w:rPr>
              <w:t xml:space="preserve">7 </w:t>
            </w:r>
            <w:r>
              <w:rPr>
                <w:rFonts w:ascii="Times New Roman" w:hAnsi="Times New Roman" w:eastAsia="Times New Roman" w:cs="Times New Roman"/>
                <w:color w:val="000000"/>
                <w:spacing w:val="0"/>
                <w:w w:val="100"/>
                <w:position w:val="0"/>
                <w:sz w:val="38"/>
                <w:szCs w:val="38"/>
                <w:lang w:val="en-US" w:eastAsia="en-US" w:bidi="en-US"/>
              </w:rPr>
              <w:t>h)</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420" w:lineRule="exact"/>
              <w:ind w:left="0" w:right="0" w:firstLine="0"/>
              <w:jc w:val="center"/>
              <w:rPr>
                <w:sz w:val="38"/>
                <w:szCs w:val="38"/>
              </w:rPr>
            </w:pPr>
            <w:r>
              <w:rPr>
                <w:color w:val="000000"/>
                <w:spacing w:val="0"/>
                <w:w w:val="100"/>
                <w:position w:val="0"/>
                <w:sz w:val="38"/>
                <w:szCs w:val="38"/>
                <w:lang w:val="zh-TW" w:eastAsia="zh-TW" w:bidi="zh-TW"/>
              </w:rPr>
              <w:t xml:space="preserve">工作压力 </w:t>
            </w:r>
            <w:r>
              <w:rPr>
                <w:rFonts w:ascii="Times New Roman" w:hAnsi="Times New Roman" w:eastAsia="Times New Roman" w:cs="Times New Roman"/>
                <w:color w:val="000000"/>
                <w:spacing w:val="0"/>
                <w:w w:val="100"/>
                <w:position w:val="0"/>
                <w:sz w:val="38"/>
                <w:szCs w:val="38"/>
                <w:lang w:val="en-US" w:eastAsia="en-US" w:bidi="en-US"/>
              </w:rPr>
              <w:t>(MPa)</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准确度</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重复性</w:t>
            </w:r>
          </w:p>
        </w:tc>
      </w:tr>
      <w:tr>
        <w:tblPrEx>
          <w:tblCellMar>
            <w:top w:w="0" w:type="dxa"/>
            <w:left w:w="10" w:type="dxa"/>
            <w:bottom w:w="0" w:type="dxa"/>
            <w:right w:w="10" w:type="dxa"/>
          </w:tblCellMar>
        </w:tblPrEx>
        <w:trPr>
          <w:trHeight w:val="795"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1.0-10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10"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 xml:space="preserve">1.5 </w:t>
            </w:r>
            <w:r>
              <w:rPr>
                <w:rFonts w:ascii="Times New Roman" w:hAnsi="Times New Roman" w:eastAsia="Times New Roman" w:cs="Times New Roman"/>
                <w:color w:val="000000"/>
                <w:spacing w:val="0"/>
                <w:w w:val="100"/>
                <w:position w:val="0"/>
                <w:sz w:val="38"/>
                <w:szCs w:val="38"/>
                <w:lang w:val="zh-TW" w:eastAsia="zh-TW" w:bidi="zh-TW"/>
              </w:rPr>
              <w:t>〜15</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10"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3.0-30</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15" w:hRule="exact"/>
          <w:jc w:val="center"/>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 xml:space="preserve">6.0 </w:t>
            </w:r>
            <w:r>
              <w:rPr>
                <w:rFonts w:ascii="Times New Roman" w:hAnsi="Times New Roman" w:eastAsia="Times New Roman" w:cs="Times New Roman"/>
                <w:color w:val="000000"/>
                <w:spacing w:val="0"/>
                <w:w w:val="100"/>
                <w:position w:val="0"/>
                <w:sz w:val="38"/>
                <w:szCs w:val="38"/>
                <w:lang w:val="zh-TW" w:eastAsia="zh-TW" w:bidi="zh-TW"/>
              </w:rPr>
              <w:t>〜6()</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90" w:hRule="exact"/>
          <w:jc w:val="center"/>
        </w:trPr>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1.6</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90" w:hRule="exact"/>
          <w:jc w:val="center"/>
        </w:trPr>
        <w:tc>
          <w:tcPr>
            <w:tcBorders>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40</w:t>
            </w:r>
          </w:p>
        </w:tc>
        <w:tc>
          <w:tcPr>
            <w:tcBorders>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7.()</w:t>
            </w:r>
            <w:r>
              <w:rPr>
                <w:rFonts w:ascii="Times New Roman" w:hAnsi="Times New Roman" w:eastAsia="Times New Roman" w:cs="Times New Roman"/>
                <w:color w:val="000000"/>
                <w:spacing w:val="0"/>
                <w:w w:val="100"/>
                <w:position w:val="0"/>
                <w:sz w:val="38"/>
                <w:szCs w:val="38"/>
                <w:lang w:val="zh-TW" w:eastAsia="zh-TW" w:bidi="zh-TW"/>
              </w:rPr>
              <w:t>〜</w:t>
            </w:r>
            <w:r>
              <w:rPr>
                <w:rFonts w:ascii="Times New Roman" w:hAnsi="Times New Roman" w:eastAsia="Times New Roman" w:cs="Times New Roman"/>
                <w:i/>
                <w:iCs/>
                <w:color w:val="000000"/>
                <w:spacing w:val="0"/>
                <w:w w:val="100"/>
                <w:position w:val="0"/>
                <w:sz w:val="38"/>
                <w:szCs w:val="38"/>
                <w:lang w:val="zh-TW" w:eastAsia="zh-TW" w:bidi="zh-TW"/>
              </w:rPr>
              <w:t>7&amp;</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5" w:hRule="exact"/>
          <w:jc w:val="center"/>
        </w:trPr>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w:t>
            </w:r>
          </w:p>
        </w:tc>
        <w:tc>
          <w:tcPr>
            <w:tcBorders>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2.5</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小于基本</w:t>
            </w:r>
          </w:p>
        </w:tc>
      </w:tr>
      <w:tr>
        <w:tblPrEx>
          <w:tblCellMar>
            <w:top w:w="0" w:type="dxa"/>
            <w:left w:w="10" w:type="dxa"/>
            <w:bottom w:w="0" w:type="dxa"/>
            <w:right w:w="10" w:type="dxa"/>
          </w:tblCellMar>
        </w:tblPrEx>
        <w:trPr>
          <w:trHeight w:val="360" w:hRule="exact"/>
          <w:jc w:val="center"/>
        </w:trPr>
        <w:tc>
          <w:tcPr>
            <w:tcBorders>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50</w:t>
            </w:r>
          </w:p>
        </w:tc>
        <w:tc>
          <w:tcPr>
            <w:tcBorders>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12 〜15()</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1.0</w:t>
            </w:r>
          </w:p>
        </w:tc>
        <w:tc>
          <w:tcPr>
            <w:tcBorders>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0" w:hRule="exact"/>
          <w:jc w:val="center"/>
        </w:trPr>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4.0</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误差限绝</w:t>
            </w:r>
          </w:p>
        </w:tc>
      </w:tr>
      <w:tr>
        <w:tblPrEx>
          <w:tblCellMar>
            <w:top w:w="0" w:type="dxa"/>
            <w:left w:w="10" w:type="dxa"/>
            <w:bottom w:w="0" w:type="dxa"/>
            <w:right w:w="10" w:type="dxa"/>
          </w:tblCellMar>
        </w:tblPrEx>
        <w:trPr>
          <w:trHeight w:val="360" w:hRule="exact"/>
          <w:jc w:val="center"/>
        </w:trPr>
        <w:tc>
          <w:tcPr>
            <w:tcBorders>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65</w:t>
            </w:r>
          </w:p>
        </w:tc>
        <w:tc>
          <w:tcPr>
            <w:tcBorders>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 ~ 300</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1.5</w:t>
            </w:r>
          </w:p>
        </w:tc>
        <w:tc>
          <w:tcPr>
            <w:tcBorders>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0" w:hRule="exact"/>
          <w:jc w:val="center"/>
        </w:trPr>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w:t>
            </w:r>
          </w:p>
        </w:tc>
        <w:tc>
          <w:tcPr>
            <w:tcBorders>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6.3</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对值的</w:t>
            </w:r>
            <w:r>
              <w:rPr>
                <w:rFonts w:ascii="Times New Roman" w:hAnsi="Times New Roman" w:eastAsia="Times New Roman" w:cs="Times New Roman"/>
                <w:color w:val="000000"/>
                <w:spacing w:val="0"/>
                <w:w w:val="100"/>
                <w:position w:val="0"/>
                <w:sz w:val="38"/>
                <w:szCs w:val="38"/>
                <w:lang w:val="zh-TW" w:eastAsia="zh-TW" w:bidi="zh-TW"/>
              </w:rPr>
              <w:t>1/3</w:t>
            </w:r>
          </w:p>
        </w:tc>
      </w:tr>
      <w:tr>
        <w:tblPrEx>
          <w:tblCellMar>
            <w:top w:w="0" w:type="dxa"/>
            <w:left w:w="10" w:type="dxa"/>
            <w:bottom w:w="0" w:type="dxa"/>
            <w:right w:w="10" w:type="dxa"/>
          </w:tblCellMar>
        </w:tblPrEx>
        <w:trPr>
          <w:trHeight w:val="585" w:hRule="exact"/>
          <w:jc w:val="center"/>
        </w:trPr>
        <w:tc>
          <w:tcPr>
            <w:tcBorders>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80</w:t>
            </w:r>
          </w:p>
        </w:tc>
        <w:tc>
          <w:tcPr>
            <w:tcBorders>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40 ~ 400</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95"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100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80 〜900</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10"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125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80-1000</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95"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15()</w:t>
            </w:r>
            <w:r>
              <w:rPr>
                <w:rFonts w:ascii="Times New Roman" w:hAnsi="Times New Roman" w:eastAsia="Times New Roman" w:cs="Times New Roman"/>
                <w:color w:val="000000"/>
                <w:spacing w:val="0"/>
                <w:w w:val="100"/>
                <w:position w:val="0"/>
                <w:sz w:val="38"/>
                <w:szCs w:val="38"/>
                <w:lang w:val="zh-CN" w:eastAsia="zh-CN" w:bidi="zh-CN"/>
              </w:rPr>
              <w:t>〜</w:t>
            </w:r>
            <w:r>
              <w:rPr>
                <w:rFonts w:ascii="Times New Roman" w:hAnsi="Times New Roman" w:eastAsia="Times New Roman" w:cs="Times New Roman"/>
                <w:color w:val="000000"/>
                <w:spacing w:val="0"/>
                <w:w w:val="100"/>
                <w:position w:val="0"/>
                <w:sz w:val="38"/>
                <w:szCs w:val="38"/>
                <w:lang w:val="zh-TW" w:eastAsia="zh-TW" w:bidi="zh-TW"/>
              </w:rPr>
              <w:t>150()</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25" w:hRule="exact"/>
          <w:jc w:val="center"/>
        </w:trPr>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200</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240 ~ 3600</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1.6;2.5;4.()</w:t>
            </w:r>
          </w:p>
        </w:tc>
        <w:tc>
          <w:tcPr>
            <w:tcBorders>
              <w:left w:val="single" w:color="auto" w:sz="4" w:space="0"/>
              <w:bottom w:val="single" w:color="auto" w:sz="4" w:space="0"/>
            </w:tcBorders>
            <w:shd w:val="clear" w:color="auto" w:fill="FFFFFF"/>
            <w:vAlign w:val="top"/>
          </w:tcPr>
          <w:p>
            <w:pPr>
              <w:widowControl w:val="0"/>
              <w:rPr>
                <w:sz w:val="10"/>
                <w:szCs w:val="10"/>
              </w:rPr>
            </w:pPr>
          </w:p>
        </w:tc>
        <w:tc>
          <w:tcPr>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after="299" w:line="1" w:lineRule="exact"/>
      </w:pPr>
    </w:p>
    <w:p>
      <w:pPr>
        <w:pStyle w:val="14"/>
        <w:keepNext w:val="0"/>
        <w:keepLines w:val="0"/>
        <w:widowControl w:val="0"/>
        <w:shd w:val="clear" w:color="auto" w:fill="auto"/>
        <w:bidi w:val="0"/>
        <w:spacing w:before="0" w:after="300" w:line="240" w:lineRule="auto"/>
        <w:ind w:left="0" w:right="0" w:firstLine="360"/>
        <w:jc w:val="left"/>
        <w:rPr>
          <w:sz w:val="38"/>
          <w:szCs w:val="38"/>
        </w:rPr>
      </w:pPr>
      <w:r>
        <w:rPr>
          <w:color w:val="000000"/>
          <w:spacing w:val="0"/>
          <w:w w:val="100"/>
          <w:position w:val="0"/>
          <w:sz w:val="38"/>
          <w:szCs w:val="38"/>
        </w:rPr>
        <w:t>注：准确度：为温度、压力修正后的系统精度；</w:t>
      </w:r>
    </w:p>
    <w:p>
      <w:pPr>
        <w:pStyle w:val="26"/>
        <w:keepNext w:val="0"/>
        <w:keepLines w:val="0"/>
        <w:widowControl w:val="0"/>
        <w:shd w:val="clear" w:color="auto" w:fill="auto"/>
        <w:bidi w:val="0"/>
        <w:spacing w:before="0" w:after="0" w:line="360" w:lineRule="auto"/>
        <w:ind w:left="0" w:right="0"/>
        <w:jc w:val="left"/>
      </w:pPr>
      <w:r>
        <w:rPr>
          <w:rFonts w:ascii="Times New Roman" w:hAnsi="Times New Roman" w:eastAsia="Times New Roman" w:cs="Times New Roman"/>
          <w:color w:val="000000"/>
          <w:spacing w:val="0"/>
          <w:w w:val="100"/>
          <w:position w:val="0"/>
          <w:lang w:val="en-US" w:eastAsia="en-US" w:bidi="en-US"/>
        </w:rPr>
        <w:t>4.2</w:t>
      </w:r>
      <w:r>
        <w:rPr>
          <w:rFonts w:ascii="宋体" w:hAnsi="宋体" w:eastAsia="宋体" w:cs="宋体"/>
          <w:color w:val="000000"/>
          <w:spacing w:val="0"/>
          <w:w w:val="100"/>
          <w:position w:val="0"/>
          <w:sz w:val="42"/>
          <w:szCs w:val="42"/>
          <w:lang w:val="zh-TW" w:eastAsia="zh-TW" w:bidi="zh-TW"/>
        </w:rPr>
        <w:t>标准状态条件:</w:t>
      </w:r>
      <w:r>
        <w:rPr>
          <w:rFonts w:ascii="Times New Roman" w:hAnsi="Times New Roman" w:eastAsia="Times New Roman" w:cs="Times New Roman"/>
          <w:color w:val="000000"/>
          <w:spacing w:val="0"/>
          <w:w w:val="100"/>
          <w:position w:val="0"/>
          <w:lang w:val="en-US" w:eastAsia="en-US" w:bidi="en-US"/>
        </w:rPr>
        <w:t xml:space="preserve">P=101.325kPa </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T=293.15K</w:t>
      </w:r>
    </w:p>
    <w:p>
      <w:pPr>
        <w:pStyle w:val="14"/>
        <w:keepNext w:val="0"/>
        <w:keepLines w:val="0"/>
        <w:widowControl w:val="0"/>
        <w:shd w:val="clear" w:color="auto" w:fill="auto"/>
        <w:bidi w:val="0"/>
        <w:spacing w:before="0" w:after="0"/>
        <w:ind w:left="0" w:right="0" w:firstLine="900"/>
        <w:jc w:val="left"/>
      </w:pPr>
      <w:r>
        <w:rPr>
          <w:rFonts w:ascii="Times New Roman" w:hAnsi="Times New Roman" w:eastAsia="Times New Roman" w:cs="Times New Roman"/>
          <w:color w:val="000000"/>
          <w:spacing w:val="0"/>
          <w:w w:val="100"/>
          <w:position w:val="0"/>
          <w:sz w:val="48"/>
          <w:szCs w:val="48"/>
          <w:lang w:val="en-US" w:eastAsia="en-US" w:bidi="en-US"/>
        </w:rPr>
        <w:t>4.</w:t>
      </w:r>
      <w:r>
        <w:rPr>
          <w:rFonts w:ascii="Times New Roman" w:hAnsi="Times New Roman" w:eastAsia="Times New Roman" w:cs="Times New Roman"/>
          <w:color w:val="000000"/>
          <w:spacing w:val="0"/>
          <w:w w:val="100"/>
          <w:position w:val="0"/>
          <w:sz w:val="48"/>
          <w:szCs w:val="48"/>
        </w:rPr>
        <w:t>3</w:t>
      </w:r>
      <w:r>
        <w:rPr>
          <w:color w:val="000000"/>
          <w:spacing w:val="0"/>
          <w:w w:val="100"/>
          <w:position w:val="0"/>
        </w:rPr>
        <w:t>使用条件：</w:t>
      </w:r>
    </w:p>
    <w:p>
      <w:pPr>
        <w:pStyle w:val="26"/>
        <w:keepNext w:val="0"/>
        <w:keepLines w:val="0"/>
        <w:widowControl w:val="0"/>
        <w:shd w:val="clear" w:color="auto" w:fill="auto"/>
        <w:bidi w:val="0"/>
        <w:spacing w:before="0" w:after="0"/>
        <w:ind w:left="0" w:right="0"/>
        <w:jc w:val="left"/>
      </w:pPr>
      <w:r>
        <w:rPr>
          <w:rFonts w:ascii="宋体" w:hAnsi="宋体" w:eastAsia="宋体" w:cs="宋体"/>
          <w:color w:val="000000"/>
          <w:spacing w:val="0"/>
          <w:w w:val="100"/>
          <w:position w:val="0"/>
          <w:sz w:val="42"/>
          <w:szCs w:val="42"/>
          <w:lang w:val="zh-TW" w:eastAsia="zh-TW" w:bidi="zh-TW"/>
        </w:rPr>
        <w:t>环境温度：</w:t>
      </w:r>
      <w:r>
        <w:rPr>
          <w:rFonts w:ascii="Times New Roman" w:hAnsi="Times New Roman" w:eastAsia="Times New Roman" w:cs="Times New Roman"/>
          <w:color w:val="000000"/>
          <w:spacing w:val="0"/>
          <w:w w:val="100"/>
          <w:position w:val="0"/>
          <w:lang w:val="en-US" w:eastAsia="en-US" w:bidi="en-US"/>
        </w:rPr>
        <w:t>-20°C—+55°C</w:t>
      </w:r>
    </w:p>
    <w:p>
      <w:pPr>
        <w:pStyle w:val="26"/>
        <w:keepNext w:val="0"/>
        <w:keepLines w:val="0"/>
        <w:widowControl w:val="0"/>
        <w:shd w:val="clear" w:color="auto" w:fill="auto"/>
        <w:bidi w:val="0"/>
        <w:spacing w:before="0" w:after="0"/>
        <w:ind w:left="0" w:right="0"/>
        <w:jc w:val="left"/>
      </w:pPr>
      <w:r>
        <w:rPr>
          <w:rFonts w:ascii="宋体" w:hAnsi="宋体" w:eastAsia="宋体" w:cs="宋体"/>
          <w:color w:val="000000"/>
          <w:spacing w:val="0"/>
          <w:w w:val="100"/>
          <w:position w:val="0"/>
          <w:sz w:val="42"/>
          <w:szCs w:val="42"/>
          <w:lang w:val="zh-TW" w:eastAsia="zh-TW" w:bidi="zh-TW"/>
        </w:rPr>
        <w:t>相对湿度：</w:t>
      </w:r>
      <w:r>
        <w:rPr>
          <w:rFonts w:ascii="Times New Roman" w:hAnsi="Times New Roman" w:eastAsia="Times New Roman" w:cs="Times New Roman"/>
          <w:color w:val="000000"/>
          <w:spacing w:val="0"/>
          <w:w w:val="100"/>
          <w:position w:val="0"/>
          <w:lang w:val="zh-TW" w:eastAsia="zh-TW" w:bidi="zh-TW"/>
        </w:rPr>
        <w:t>5%~95%</w:t>
      </w:r>
    </w:p>
    <w:p>
      <w:pPr>
        <w:pStyle w:val="26"/>
        <w:keepNext w:val="0"/>
        <w:keepLines w:val="0"/>
        <w:widowControl w:val="0"/>
        <w:shd w:val="clear" w:color="auto" w:fill="auto"/>
        <w:bidi w:val="0"/>
        <w:spacing w:before="0" w:after="0"/>
        <w:ind w:left="0" w:right="0"/>
        <w:jc w:val="left"/>
      </w:pPr>
      <w:r>
        <w:rPr>
          <w:rFonts w:ascii="宋体" w:hAnsi="宋体" w:eastAsia="宋体" w:cs="宋体"/>
          <w:color w:val="000000"/>
          <w:spacing w:val="0"/>
          <w:w w:val="100"/>
          <w:position w:val="0"/>
          <w:sz w:val="42"/>
          <w:szCs w:val="42"/>
          <w:lang w:val="zh-TW" w:eastAsia="zh-TW" w:bidi="zh-TW"/>
        </w:rPr>
        <w:t>介质温度:</w:t>
      </w:r>
      <w:r>
        <w:rPr>
          <w:rFonts w:ascii="Times New Roman" w:hAnsi="Times New Roman" w:eastAsia="Times New Roman" w:cs="Times New Roman"/>
          <w:color w:val="000000"/>
          <w:spacing w:val="0"/>
          <w:w w:val="100"/>
          <w:position w:val="0"/>
          <w:lang w:val="en-US" w:eastAsia="en-US" w:bidi="en-US"/>
        </w:rPr>
        <w:t>-20°C~+50°C</w:t>
      </w:r>
    </w:p>
    <w:p>
      <w:pPr>
        <w:pStyle w:val="26"/>
        <w:keepNext w:val="0"/>
        <w:keepLines w:val="0"/>
        <w:widowControl w:val="0"/>
        <w:shd w:val="clear" w:color="auto" w:fill="auto"/>
        <w:bidi w:val="0"/>
        <w:spacing w:before="0" w:after="300"/>
        <w:ind w:left="0" w:right="0"/>
        <w:jc w:val="left"/>
      </w:pPr>
      <w:r>
        <w:rPr>
          <w:rFonts w:ascii="宋体" w:hAnsi="宋体" w:eastAsia="宋体" w:cs="宋体"/>
          <w:color w:val="000000"/>
          <w:spacing w:val="0"/>
          <w:w w:val="100"/>
          <w:position w:val="0"/>
          <w:sz w:val="42"/>
          <w:szCs w:val="42"/>
          <w:lang w:val="zh-TW" w:eastAsia="zh-TW" w:bidi="zh-TW"/>
        </w:rPr>
        <w:t>大气压力:</w:t>
      </w:r>
      <w:r>
        <w:rPr>
          <w:rFonts w:ascii="Times New Roman" w:hAnsi="Times New Roman" w:eastAsia="Times New Roman" w:cs="Times New Roman"/>
          <w:color w:val="000000"/>
          <w:spacing w:val="0"/>
          <w:w w:val="100"/>
          <w:position w:val="0"/>
          <w:lang w:val="en-US" w:eastAsia="en-US" w:bidi="en-US"/>
        </w:rPr>
        <w:t>86kPa~106kPa</w:t>
      </w:r>
    </w:p>
    <w:p>
      <w:pPr>
        <w:pStyle w:val="14"/>
        <w:keepNext w:val="0"/>
        <w:keepLines w:val="0"/>
        <w:widowControl w:val="0"/>
        <w:shd w:val="clear" w:color="auto" w:fill="auto"/>
        <w:bidi w:val="0"/>
        <w:spacing w:before="0" w:after="0"/>
        <w:ind w:left="0" w:right="0" w:firstLine="900"/>
        <w:jc w:val="left"/>
      </w:pPr>
      <w:r>
        <w:rPr>
          <w:rFonts w:ascii="Times New Roman" w:hAnsi="Times New Roman" w:eastAsia="Times New Roman" w:cs="Times New Roman"/>
          <w:color w:val="000000"/>
          <w:spacing w:val="0"/>
          <w:w w:val="100"/>
          <w:position w:val="0"/>
          <w:sz w:val="48"/>
          <w:szCs w:val="48"/>
          <w:lang w:val="en-US" w:eastAsia="en-US" w:bidi="en-US"/>
        </w:rPr>
        <w:t>4.4</w:t>
      </w:r>
      <w:r>
        <w:rPr>
          <w:color w:val="000000"/>
          <w:spacing w:val="0"/>
          <w:w w:val="100"/>
          <w:position w:val="0"/>
        </w:rPr>
        <w:t>电气性能指标</w:t>
      </w:r>
    </w:p>
    <w:p>
      <w:pPr>
        <w:pStyle w:val="14"/>
        <w:keepNext w:val="0"/>
        <w:keepLines w:val="0"/>
        <w:widowControl w:val="0"/>
        <w:shd w:val="clear" w:color="auto" w:fill="auto"/>
        <w:bidi w:val="0"/>
        <w:spacing w:before="0" w:after="0"/>
        <w:ind w:left="0" w:right="0" w:firstLine="900"/>
        <w:jc w:val="left"/>
      </w:pPr>
      <w:r>
        <w:rPr>
          <w:rFonts w:ascii="Times New Roman" w:hAnsi="Times New Roman" w:eastAsia="Times New Roman" w:cs="Times New Roman"/>
          <w:color w:val="000000"/>
          <w:spacing w:val="0"/>
          <w:w w:val="100"/>
          <w:position w:val="0"/>
          <w:sz w:val="48"/>
          <w:szCs w:val="48"/>
          <w:lang w:val="en-US" w:eastAsia="en-US" w:bidi="en-US"/>
        </w:rPr>
        <w:t>4.4.1</w:t>
      </w:r>
      <w:r>
        <w:rPr>
          <w:color w:val="000000"/>
          <w:spacing w:val="0"/>
          <w:w w:val="100"/>
          <w:position w:val="0"/>
        </w:rPr>
        <w:t>工作电源：</w:t>
      </w:r>
    </w:p>
    <w:p>
      <w:pPr>
        <w:pStyle w:val="26"/>
        <w:keepNext w:val="0"/>
        <w:keepLines w:val="0"/>
        <w:widowControl w:val="0"/>
        <w:shd w:val="clear" w:color="auto" w:fill="auto"/>
        <w:bidi w:val="0"/>
        <w:spacing w:before="0" w:after="300"/>
        <w:ind w:left="0" w:right="0" w:firstLine="920"/>
        <w:jc w:val="both"/>
        <w:rPr>
          <w:sz w:val="42"/>
          <w:szCs w:val="42"/>
        </w:rPr>
      </w:pPr>
      <w:r>
        <w:rPr>
          <w:rFonts w:ascii="Times New Roman" w:hAnsi="Times New Roman" w:eastAsia="Times New Roman" w:cs="Times New Roman"/>
          <w:color w:val="000000"/>
          <w:spacing w:val="0"/>
          <w:w w:val="100"/>
          <w:position w:val="0"/>
          <w:sz w:val="48"/>
          <w:szCs w:val="48"/>
          <w:lang w:val="en-US" w:eastAsia="en-US" w:bidi="en-US"/>
        </w:rPr>
        <w:t xml:space="preserve">A </w:t>
      </w:r>
      <w:r>
        <w:rPr>
          <w:rFonts w:ascii="宋体" w:hAnsi="宋体" w:eastAsia="宋体" w:cs="宋体"/>
          <w:color w:val="000000"/>
          <w:spacing w:val="0"/>
          <w:w w:val="100"/>
          <w:position w:val="0"/>
          <w:sz w:val="42"/>
          <w:szCs w:val="42"/>
          <w:lang w:val="en-US" w:eastAsia="en-US" w:bidi="en-US"/>
        </w:rPr>
        <w:t>.</w:t>
      </w:r>
      <w:r>
        <w:rPr>
          <w:rFonts w:ascii="宋体" w:hAnsi="宋体" w:eastAsia="宋体" w:cs="宋体"/>
          <w:color w:val="000000"/>
          <w:spacing w:val="0"/>
          <w:w w:val="100"/>
          <w:position w:val="0"/>
          <w:sz w:val="42"/>
          <w:szCs w:val="42"/>
          <w:lang w:val="zh-TW" w:eastAsia="zh-TW" w:bidi="zh-TW"/>
        </w:rPr>
        <w:t>外电源：</w:t>
      </w:r>
      <w:r>
        <w:rPr>
          <w:rFonts w:ascii="Times New Roman" w:hAnsi="Times New Roman" w:eastAsia="Times New Roman" w:cs="Times New Roman"/>
          <w:color w:val="000000"/>
          <w:spacing w:val="0"/>
          <w:w w:val="100"/>
          <w:position w:val="0"/>
          <w:sz w:val="48"/>
          <w:szCs w:val="48"/>
          <w:lang w:val="en-US" w:eastAsia="en-US" w:bidi="en-US"/>
        </w:rPr>
        <w:t>+24VDC±15%</w:t>
      </w:r>
      <w:r>
        <w:rPr>
          <w:rFonts w:ascii="宋体" w:hAnsi="宋体" w:eastAsia="宋体" w:cs="宋体"/>
          <w:color w:val="000000"/>
          <w:spacing w:val="0"/>
          <w:w w:val="100"/>
          <w:position w:val="0"/>
          <w:sz w:val="42"/>
          <w:szCs w:val="42"/>
          <w:lang w:val="zh-TW" w:eastAsia="zh-TW" w:bidi="zh-TW"/>
        </w:rPr>
        <w:t>，纹波</w:t>
      </w:r>
      <w:r>
        <w:rPr>
          <w:rFonts w:ascii="Times New Roman" w:hAnsi="Times New Roman" w:eastAsia="Times New Roman" w:cs="Times New Roman"/>
          <w:color w:val="000000"/>
          <w:spacing w:val="0"/>
          <w:w w:val="100"/>
          <w:position w:val="0"/>
          <w:sz w:val="48"/>
          <w:szCs w:val="48"/>
          <w:lang w:val="zh-TW" w:eastAsia="zh-TW" w:bidi="zh-TW"/>
        </w:rPr>
        <w:t>＜5% ,</w:t>
      </w:r>
      <w:r>
        <w:rPr>
          <w:rFonts w:ascii="宋体" w:hAnsi="宋体" w:eastAsia="宋体" w:cs="宋体"/>
          <w:color w:val="000000"/>
          <w:spacing w:val="0"/>
          <w:w w:val="100"/>
          <w:position w:val="0"/>
          <w:sz w:val="42"/>
          <w:szCs w:val="42"/>
          <w:lang w:val="zh-TW" w:eastAsia="zh-TW" w:bidi="zh-TW"/>
        </w:rPr>
        <w:t>适用于</w:t>
      </w:r>
      <w:r>
        <w:rPr>
          <w:rFonts w:ascii="Times New Roman" w:hAnsi="Times New Roman" w:eastAsia="Times New Roman" w:cs="Times New Roman"/>
          <w:color w:val="000000"/>
          <w:spacing w:val="0"/>
          <w:w w:val="100"/>
          <w:position w:val="0"/>
          <w:sz w:val="48"/>
          <w:szCs w:val="48"/>
          <w:lang w:val="zh-TW" w:eastAsia="zh-TW" w:bidi="zh-TW"/>
        </w:rPr>
        <w:t xml:space="preserve">4 ~ </w:t>
      </w:r>
      <w:r>
        <w:rPr>
          <w:rFonts w:ascii="Times New Roman" w:hAnsi="Times New Roman" w:eastAsia="Times New Roman" w:cs="Times New Roman"/>
          <w:color w:val="000000"/>
          <w:spacing w:val="0"/>
          <w:w w:val="100"/>
          <w:position w:val="0"/>
          <w:sz w:val="48"/>
          <w:szCs w:val="48"/>
          <w:lang w:val="en-US" w:eastAsia="en-US" w:bidi="en-US"/>
        </w:rPr>
        <w:t>20mA</w:t>
      </w:r>
      <w:r>
        <w:rPr>
          <w:rFonts w:ascii="宋体" w:hAnsi="宋体" w:eastAsia="宋体" w:cs="宋体"/>
          <w:color w:val="000000"/>
          <w:spacing w:val="0"/>
          <w:w w:val="100"/>
          <w:position w:val="0"/>
          <w:sz w:val="42"/>
          <w:szCs w:val="42"/>
          <w:lang w:val="zh-TW" w:eastAsia="zh-TW" w:bidi="zh-TW"/>
        </w:rPr>
        <w:t>输出、脉冲输出、报警输出 、</w:t>
      </w:r>
      <w:r>
        <w:rPr>
          <w:rFonts w:ascii="Times New Roman" w:hAnsi="Times New Roman" w:eastAsia="Times New Roman" w:cs="Times New Roman"/>
          <w:color w:val="000000"/>
          <w:spacing w:val="0"/>
          <w:w w:val="100"/>
          <w:position w:val="0"/>
          <w:sz w:val="48"/>
          <w:szCs w:val="48"/>
          <w:lang w:val="en-US" w:eastAsia="en-US" w:bidi="en-US"/>
        </w:rPr>
        <w:t>RS-485</w:t>
      </w:r>
      <w:r>
        <w:rPr>
          <w:rFonts w:ascii="宋体" w:hAnsi="宋体" w:eastAsia="宋体" w:cs="宋体"/>
          <w:color w:val="000000"/>
          <w:spacing w:val="0"/>
          <w:w w:val="100"/>
          <w:position w:val="0"/>
          <w:sz w:val="42"/>
          <w:szCs w:val="42"/>
          <w:lang w:val="zh-TW" w:eastAsia="zh-TW" w:bidi="zh-TW"/>
        </w:rPr>
        <w:t>等；</w:t>
      </w:r>
    </w:p>
    <w:p>
      <w:pPr>
        <w:pStyle w:val="14"/>
        <w:keepNext w:val="0"/>
        <w:keepLines w:val="0"/>
        <w:widowControl w:val="0"/>
        <w:shd w:val="clear" w:color="auto" w:fill="auto"/>
        <w:bidi w:val="0"/>
        <w:spacing w:before="0" w:after="0"/>
        <w:ind w:left="0" w:right="0" w:firstLine="900"/>
        <w:jc w:val="left"/>
      </w:pPr>
      <w:r>
        <w:rPr>
          <w:rFonts w:ascii="Times New Roman" w:hAnsi="Times New Roman" w:eastAsia="Times New Roman" w:cs="Times New Roman"/>
          <w:color w:val="000000"/>
          <w:spacing w:val="0"/>
          <w:w w:val="100"/>
          <w:position w:val="0"/>
          <w:sz w:val="48"/>
          <w:szCs w:val="48"/>
          <w:lang w:val="en-US" w:eastAsia="en-US" w:bidi="en-US"/>
        </w:rPr>
        <w:t>B .</w:t>
      </w:r>
      <w:r>
        <w:rPr>
          <w:color w:val="000000"/>
          <w:spacing w:val="0"/>
          <w:w w:val="100"/>
          <w:position w:val="0"/>
        </w:rPr>
        <w:t>内电源：</w:t>
      </w:r>
      <w:r>
        <w:rPr>
          <w:rFonts w:ascii="Times New Roman" w:hAnsi="Times New Roman" w:eastAsia="Times New Roman" w:cs="Times New Roman"/>
          <w:color w:val="000000"/>
          <w:spacing w:val="0"/>
          <w:w w:val="100"/>
          <w:position w:val="0"/>
          <w:sz w:val="48"/>
          <w:szCs w:val="48"/>
        </w:rPr>
        <w:t>1</w:t>
      </w:r>
      <w:r>
        <w:rPr>
          <w:color w:val="000000"/>
          <w:spacing w:val="0"/>
          <w:w w:val="100"/>
          <w:position w:val="0"/>
        </w:rPr>
        <w:t>组</w:t>
      </w:r>
      <w:r>
        <w:rPr>
          <w:rFonts w:ascii="Times New Roman" w:hAnsi="Times New Roman" w:eastAsia="Times New Roman" w:cs="Times New Roman"/>
          <w:color w:val="000000"/>
          <w:spacing w:val="0"/>
          <w:w w:val="100"/>
          <w:position w:val="0"/>
          <w:sz w:val="48"/>
          <w:szCs w:val="48"/>
          <w:lang w:val="en-US" w:eastAsia="en-US" w:bidi="en-US"/>
        </w:rPr>
        <w:t>3.6V</w:t>
      </w:r>
      <w:r>
        <w:rPr>
          <w:color w:val="000000"/>
          <w:spacing w:val="0"/>
          <w:w w:val="100"/>
          <w:position w:val="0"/>
        </w:rPr>
        <w:t>锂电池(</w:t>
      </w:r>
      <w:r>
        <w:rPr>
          <w:rFonts w:ascii="Times New Roman" w:hAnsi="Times New Roman" w:eastAsia="Times New Roman" w:cs="Times New Roman"/>
          <w:color w:val="000000"/>
          <w:spacing w:val="0"/>
          <w:w w:val="100"/>
          <w:position w:val="0"/>
          <w:sz w:val="48"/>
          <w:szCs w:val="48"/>
          <w:lang w:val="en-US" w:eastAsia="en-US" w:bidi="en-US"/>
        </w:rPr>
        <w:t xml:space="preserve">ER26500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当电压低于</w:t>
      </w:r>
      <w:r>
        <w:rPr>
          <w:rFonts w:ascii="Times New Roman" w:hAnsi="Times New Roman" w:eastAsia="Times New Roman" w:cs="Times New Roman"/>
          <w:color w:val="000000"/>
          <w:spacing w:val="0"/>
          <w:w w:val="100"/>
          <w:position w:val="0"/>
          <w:sz w:val="48"/>
          <w:szCs w:val="48"/>
          <w:lang w:val="en-US" w:eastAsia="en-US" w:bidi="en-US"/>
        </w:rPr>
        <w:t>3.0V</w:t>
      </w:r>
      <w:r>
        <w:rPr>
          <w:color w:val="000000"/>
          <w:spacing w:val="0"/>
          <w:w w:val="100"/>
          <w:position w:val="0"/>
        </w:rPr>
        <w:t>时</w:t>
      </w:r>
      <w:r>
        <w:rPr>
          <w:color w:val="000000"/>
          <w:spacing w:val="0"/>
          <w:w w:val="100"/>
          <w:position w:val="0"/>
          <w:sz w:val="50"/>
          <w:szCs w:val="50"/>
        </w:rPr>
        <w:t>，</w:t>
      </w:r>
      <w:r>
        <w:rPr>
          <w:color w:val="000000"/>
          <w:spacing w:val="0"/>
          <w:w w:val="100"/>
          <w:position w:val="0"/>
        </w:rPr>
        <w:t>出现欠压指示。</w:t>
      </w:r>
    </w:p>
    <w:p>
      <w:pPr>
        <w:pStyle w:val="14"/>
        <w:keepNext w:val="0"/>
        <w:keepLines w:val="0"/>
        <w:widowControl w:val="0"/>
        <w:shd w:val="clear" w:color="auto" w:fill="auto"/>
        <w:bidi w:val="0"/>
        <w:spacing w:before="0" w:after="0"/>
        <w:ind w:left="0" w:right="0" w:firstLine="900"/>
        <w:jc w:val="left"/>
      </w:pPr>
      <w:r>
        <w:rPr>
          <w:rFonts w:ascii="Times New Roman" w:hAnsi="Times New Roman" w:eastAsia="Times New Roman" w:cs="Times New Roman"/>
          <w:color w:val="000000"/>
          <w:spacing w:val="0"/>
          <w:w w:val="100"/>
          <w:position w:val="0"/>
          <w:sz w:val="48"/>
          <w:szCs w:val="48"/>
          <w:lang w:val="en-US" w:eastAsia="en-US" w:bidi="en-US"/>
        </w:rPr>
        <w:t>4.4.2</w:t>
      </w:r>
      <w:r>
        <w:rPr>
          <w:color w:val="000000"/>
          <w:spacing w:val="0"/>
          <w:w w:val="100"/>
          <w:position w:val="0"/>
        </w:rPr>
        <w:t>整机功耗：</w:t>
      </w:r>
    </w:p>
    <w:p>
      <w:pPr>
        <w:pStyle w:val="26"/>
        <w:keepNext w:val="0"/>
        <w:keepLines w:val="0"/>
        <w:widowControl w:val="0"/>
        <w:shd w:val="clear" w:color="auto" w:fill="auto"/>
        <w:bidi w:val="0"/>
        <w:spacing w:before="0" w:after="1260" w:line="360" w:lineRule="auto"/>
        <w:ind w:left="0" w:right="0"/>
        <w:jc w:val="left"/>
      </w:pPr>
      <w:r>
        <w:rPr>
          <w:rFonts w:ascii="Times New Roman" w:hAnsi="Times New Roman" w:eastAsia="Times New Roman" w:cs="Times New Roman"/>
          <w:color w:val="000000"/>
          <w:spacing w:val="0"/>
          <w:w w:val="100"/>
          <w:position w:val="0"/>
          <w:lang w:val="en-US" w:eastAsia="en-US" w:bidi="en-US"/>
        </w:rPr>
        <w:t xml:space="preserve">A </w:t>
      </w:r>
      <w:r>
        <w:rPr>
          <w:rFonts w:ascii="宋体" w:hAnsi="宋体" w:eastAsia="宋体" w:cs="宋体"/>
          <w:color w:val="000000"/>
          <w:spacing w:val="0"/>
          <w:w w:val="100"/>
          <w:position w:val="0"/>
          <w:sz w:val="42"/>
          <w:szCs w:val="42"/>
          <w:lang w:val="zh-CN" w:eastAsia="zh-CN" w:bidi="zh-CN"/>
        </w:rPr>
        <w:t>.外</w:t>
      </w:r>
      <w:r>
        <w:rPr>
          <w:rFonts w:ascii="宋体" w:hAnsi="宋体" w:eastAsia="宋体" w:cs="宋体"/>
          <w:color w:val="000000"/>
          <w:spacing w:val="0"/>
          <w:w w:val="100"/>
          <w:position w:val="0"/>
          <w:sz w:val="42"/>
          <w:szCs w:val="42"/>
          <w:lang w:val="zh-TW" w:eastAsia="zh-TW" w:bidi="zh-TW"/>
        </w:rPr>
        <w:t>电源</w:t>
      </w:r>
      <w:r>
        <w:rPr>
          <w:rFonts w:ascii="宋体" w:hAnsi="宋体" w:eastAsia="宋体" w:cs="宋体"/>
          <w:color w:val="000000"/>
          <w:spacing w:val="0"/>
          <w:w w:val="100"/>
          <w:position w:val="0"/>
          <w:sz w:val="50"/>
          <w:szCs w:val="50"/>
          <w:lang w:val="zh-TW" w:eastAsia="zh-TW" w:bidi="zh-TW"/>
        </w:rPr>
        <w:t>：</w:t>
      </w:r>
      <w:r>
        <w:rPr>
          <w:rFonts w:ascii="Times New Roman" w:hAnsi="Times New Roman" w:eastAsia="Times New Roman" w:cs="Times New Roman"/>
          <w:color w:val="000000"/>
          <w:spacing w:val="0"/>
          <w:w w:val="100"/>
          <w:position w:val="0"/>
          <w:lang w:val="en-US" w:eastAsia="en-US" w:bidi="en-US"/>
        </w:rPr>
        <w:t>＜2W;</w:t>
      </w:r>
    </w:p>
    <w:p>
      <w:pPr>
        <w:widowControl w:val="0"/>
        <w:jc w:val="center"/>
        <w:rPr>
          <w:sz w:val="2"/>
          <w:szCs w:val="2"/>
        </w:rPr>
      </w:pPr>
      <w:r>
        <w:drawing>
          <wp:inline distT="0" distB="0" distL="114300" distR="114300">
            <wp:extent cx="609600" cy="266700"/>
            <wp:effectExtent l="0" t="0" r="0" b="7620"/>
            <wp:docPr id="35" name="Picutre 35"/>
            <wp:cNvGraphicFramePr/>
            <a:graphic xmlns:a="http://schemas.openxmlformats.org/drawingml/2006/main">
              <a:graphicData uri="http://schemas.openxmlformats.org/drawingml/2006/picture">
                <pic:pic xmlns:pic="http://schemas.openxmlformats.org/drawingml/2006/picture">
                  <pic:nvPicPr>
                    <pic:cNvPr id="35" name="Picutre 35"/>
                    <pic:cNvPicPr/>
                  </pic:nvPicPr>
                  <pic:blipFill>
                    <a:blip r:embed="rId76"/>
                    <a:stretch>
                      <a:fillRect/>
                    </a:stretch>
                  </pic:blipFill>
                  <pic:spPr>
                    <a:xfrm>
                      <a:off x="0" y="0"/>
                      <a:ext cx="609600" cy="266700"/>
                    </a:xfrm>
                    <a:prstGeom prst="rect">
                      <a:avLst/>
                    </a:prstGeom>
                  </pic:spPr>
                </pic:pic>
              </a:graphicData>
            </a:graphic>
          </wp:inline>
        </w:drawing>
      </w:r>
    </w:p>
    <w:p>
      <w:pPr>
        <w:pStyle w:val="14"/>
        <w:keepNext w:val="0"/>
        <w:keepLines w:val="0"/>
        <w:widowControl w:val="0"/>
        <w:shd w:val="clear" w:color="auto" w:fill="auto"/>
        <w:bidi w:val="0"/>
        <w:spacing w:before="0" w:after="0" w:line="835" w:lineRule="exact"/>
        <w:ind w:left="0" w:right="0" w:firstLine="940"/>
        <w:jc w:val="both"/>
      </w:pPr>
      <w:r>
        <w:rPr>
          <w:rFonts w:ascii="Times New Roman" w:hAnsi="Times New Roman" w:eastAsia="Times New Roman" w:cs="Times New Roman"/>
          <w:color w:val="000000"/>
          <w:spacing w:val="0"/>
          <w:w w:val="100"/>
          <w:position w:val="0"/>
          <w:sz w:val="48"/>
          <w:szCs w:val="48"/>
          <w:lang w:val="en-US" w:eastAsia="en-US" w:bidi="en-US"/>
        </w:rPr>
        <w:t>B</w:t>
      </w:r>
      <w:r>
        <w:rPr>
          <w:color w:val="000000"/>
          <w:spacing w:val="0"/>
          <w:w w:val="100"/>
          <w:position w:val="0"/>
        </w:rPr>
        <w:t>・内电源：平均功耗</w:t>
      </w:r>
      <w:r>
        <w:rPr>
          <w:rFonts w:ascii="Times New Roman" w:hAnsi="Times New Roman" w:eastAsia="Times New Roman" w:cs="Times New Roman"/>
          <w:color w:val="000000"/>
          <w:spacing w:val="0"/>
          <w:w w:val="100"/>
          <w:position w:val="0"/>
          <w:sz w:val="48"/>
          <w:szCs w:val="48"/>
          <w:lang w:val="en-US" w:eastAsia="en-US" w:bidi="en-US"/>
        </w:rPr>
        <w:t xml:space="preserve">lmW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可连续使用两年以上。</w:t>
      </w:r>
    </w:p>
    <w:p>
      <w:pPr>
        <w:pStyle w:val="14"/>
        <w:keepNext w:val="0"/>
        <w:keepLines w:val="0"/>
        <w:widowControl w:val="0"/>
        <w:shd w:val="clear" w:color="auto" w:fill="auto"/>
        <w:bidi w:val="0"/>
        <w:spacing w:before="0" w:after="0" w:line="835" w:lineRule="exact"/>
        <w:ind w:left="0" w:right="0" w:firstLine="940"/>
        <w:jc w:val="both"/>
      </w:pPr>
      <w:r>
        <w:rPr>
          <w:rFonts w:ascii="Times New Roman" w:hAnsi="Times New Roman" w:eastAsia="Times New Roman" w:cs="Times New Roman"/>
          <w:color w:val="000000"/>
          <w:spacing w:val="0"/>
          <w:w w:val="100"/>
          <w:position w:val="0"/>
          <w:sz w:val="48"/>
          <w:szCs w:val="48"/>
          <w:lang w:val="en-US" w:eastAsia="en-US" w:bidi="en-US"/>
        </w:rPr>
        <w:t>4.4.3</w:t>
      </w:r>
      <w:r>
        <w:rPr>
          <w:color w:val="000000"/>
          <w:spacing w:val="0"/>
          <w:w w:val="100"/>
          <w:position w:val="0"/>
        </w:rPr>
        <w:t>脉冲输出方式：</w:t>
      </w:r>
    </w:p>
    <w:p>
      <w:pPr>
        <w:pStyle w:val="14"/>
        <w:keepNext w:val="0"/>
        <w:keepLines w:val="0"/>
        <w:widowControl w:val="0"/>
        <w:shd w:val="clear" w:color="auto" w:fill="auto"/>
        <w:bidi w:val="0"/>
        <w:spacing w:before="0" w:after="0" w:line="835" w:lineRule="exact"/>
        <w:ind w:left="0" w:right="0" w:firstLine="960"/>
        <w:jc w:val="both"/>
        <w:rPr>
          <w:sz w:val="48"/>
          <w:szCs w:val="48"/>
        </w:rPr>
      </w:pPr>
      <w:r>
        <w:rPr>
          <w:rFonts w:ascii="Times New Roman" w:hAnsi="Times New Roman" w:eastAsia="Times New Roman" w:cs="Times New Roman"/>
          <w:color w:val="000000"/>
          <w:spacing w:val="0"/>
          <w:w w:val="100"/>
          <w:position w:val="0"/>
          <w:sz w:val="48"/>
          <w:szCs w:val="48"/>
          <w:lang w:val="en-US" w:eastAsia="en-US" w:bidi="en-US"/>
        </w:rPr>
        <w:t>A.</w:t>
      </w:r>
      <w:r>
        <w:rPr>
          <w:color w:val="000000"/>
          <w:spacing w:val="0"/>
          <w:w w:val="100"/>
          <w:position w:val="0"/>
          <w:sz w:val="42"/>
          <w:szCs w:val="42"/>
        </w:rPr>
        <w:t xml:space="preserve">工况脉冲信号，直接将流量传感器检测的工况脉冲信号经光耦隔离放大输出，高电平 </w:t>
      </w:r>
      <w:r>
        <w:rPr>
          <w:rFonts w:ascii="Times New Roman" w:hAnsi="Times New Roman" w:eastAsia="Times New Roman" w:cs="Times New Roman"/>
          <w:color w:val="000000"/>
          <w:spacing w:val="0"/>
          <w:w w:val="100"/>
          <w:position w:val="0"/>
          <w:sz w:val="48"/>
          <w:szCs w:val="48"/>
          <w:lang w:val="en-US" w:eastAsia="en-US" w:bidi="en-US"/>
        </w:rPr>
        <w:t>＞20V,</w:t>
      </w:r>
      <w:r>
        <w:rPr>
          <w:color w:val="000000"/>
          <w:spacing w:val="0"/>
          <w:w w:val="100"/>
          <w:position w:val="0"/>
          <w:sz w:val="42"/>
          <w:szCs w:val="42"/>
        </w:rPr>
        <w:t>低电平</w:t>
      </w:r>
      <w:r>
        <w:rPr>
          <w:rFonts w:ascii="Times New Roman" w:hAnsi="Times New Roman" w:eastAsia="Times New Roman" w:cs="Times New Roman"/>
          <w:color w:val="000000"/>
          <w:spacing w:val="0"/>
          <w:w w:val="100"/>
          <w:position w:val="0"/>
          <w:sz w:val="48"/>
          <w:szCs w:val="48"/>
          <w:lang w:val="en-US" w:eastAsia="en-US" w:bidi="en-US"/>
        </w:rPr>
        <w:t>＜1V;</w:t>
      </w:r>
    </w:p>
    <w:p>
      <w:pPr>
        <w:pStyle w:val="14"/>
        <w:keepNext w:val="0"/>
        <w:keepLines w:val="0"/>
        <w:widowControl w:val="0"/>
        <w:shd w:val="clear" w:color="auto" w:fill="auto"/>
        <w:bidi w:val="0"/>
        <w:spacing w:before="0" w:after="0" w:line="835" w:lineRule="exact"/>
        <w:ind w:left="0" w:right="0" w:firstLine="960"/>
        <w:jc w:val="both"/>
        <w:rPr>
          <w:sz w:val="48"/>
          <w:szCs w:val="48"/>
        </w:rPr>
      </w:pPr>
      <w:r>
        <w:rPr>
          <w:rFonts w:ascii="Times New Roman" w:hAnsi="Times New Roman" w:eastAsia="Times New Roman" w:cs="Times New Roman"/>
          <w:color w:val="000000"/>
          <w:spacing w:val="0"/>
          <w:w w:val="100"/>
          <w:position w:val="0"/>
          <w:sz w:val="48"/>
          <w:szCs w:val="48"/>
          <w:lang w:val="en-US" w:eastAsia="en-US" w:bidi="en-US"/>
        </w:rPr>
        <w:t>B .</w:t>
      </w:r>
      <w:r>
        <w:rPr>
          <w:color w:val="000000"/>
          <w:spacing w:val="0"/>
          <w:w w:val="100"/>
          <w:position w:val="0"/>
          <w:sz w:val="42"/>
          <w:szCs w:val="42"/>
        </w:rPr>
        <w:t>定标脉冲信号，与</w:t>
      </w:r>
      <w:r>
        <w:rPr>
          <w:rFonts w:ascii="Times New Roman" w:hAnsi="Times New Roman" w:eastAsia="Times New Roman" w:cs="Times New Roman"/>
          <w:color w:val="000000"/>
          <w:spacing w:val="0"/>
          <w:w w:val="100"/>
          <w:position w:val="0"/>
          <w:sz w:val="48"/>
          <w:szCs w:val="48"/>
          <w:lang w:val="en-US" w:eastAsia="en-US" w:bidi="en-US"/>
        </w:rPr>
        <w:t>IC</w:t>
      </w:r>
      <w:r>
        <w:rPr>
          <w:color w:val="000000"/>
          <w:spacing w:val="0"/>
          <w:w w:val="100"/>
          <w:position w:val="0"/>
          <w:sz w:val="42"/>
          <w:szCs w:val="42"/>
        </w:rPr>
        <w:t>卡阀门流量计配套，高电平幅度</w:t>
      </w:r>
      <w:r>
        <w:rPr>
          <w:rFonts w:ascii="Times New Roman" w:hAnsi="Times New Roman" w:eastAsia="Times New Roman" w:cs="Times New Roman"/>
          <w:color w:val="000000"/>
          <w:spacing w:val="0"/>
          <w:w w:val="100"/>
          <w:position w:val="0"/>
          <w:sz w:val="48"/>
          <w:szCs w:val="48"/>
          <w:lang w:val="en-US" w:eastAsia="en-US" w:bidi="en-US"/>
        </w:rPr>
        <w:t>＞2.8V</w:t>
      </w:r>
      <w:r>
        <w:rPr>
          <w:color w:val="000000"/>
          <w:spacing w:val="0"/>
          <w:w w:val="100"/>
          <w:position w:val="0"/>
          <w:sz w:val="42"/>
          <w:szCs w:val="42"/>
        </w:rPr>
        <w:t>，低电平幅度</w:t>
      </w:r>
      <w:r>
        <w:rPr>
          <w:rFonts w:ascii="Times New Roman" w:hAnsi="Times New Roman" w:eastAsia="Times New Roman" w:cs="Times New Roman"/>
          <w:color w:val="000000"/>
          <w:spacing w:val="0"/>
          <w:w w:val="100"/>
          <w:position w:val="0"/>
          <w:sz w:val="48"/>
          <w:szCs w:val="48"/>
          <w:lang w:val="en-US" w:eastAsia="en-US" w:bidi="en-US"/>
        </w:rPr>
        <w:t xml:space="preserve">＜0.2V </w:t>
      </w:r>
      <w:r>
        <w:rPr>
          <w:rFonts w:ascii="Times New Roman" w:hAnsi="Times New Roman" w:eastAsia="Times New Roman" w:cs="Times New Roman"/>
          <w:color w:val="000000"/>
          <w:spacing w:val="0"/>
          <w:w w:val="100"/>
          <w:position w:val="0"/>
          <w:sz w:val="48"/>
          <w:szCs w:val="48"/>
        </w:rPr>
        <w:t>,</w:t>
      </w:r>
      <w:r>
        <w:rPr>
          <w:color w:val="000000"/>
          <w:spacing w:val="0"/>
          <w:w w:val="100"/>
          <w:position w:val="0"/>
          <w:sz w:val="42"/>
          <w:szCs w:val="42"/>
        </w:rPr>
        <w:t>单 位脉冲代表体积量可设定范围</w:t>
      </w:r>
      <w:r>
        <w:rPr>
          <w:rFonts w:ascii="Times New Roman" w:hAnsi="Times New Roman" w:eastAsia="Times New Roman" w:cs="Times New Roman"/>
          <w:color w:val="000000"/>
          <w:spacing w:val="0"/>
          <w:w w:val="100"/>
          <w:position w:val="0"/>
          <w:sz w:val="48"/>
          <w:szCs w:val="48"/>
        </w:rPr>
        <w:t>0</w:t>
      </w:r>
      <w:r>
        <w:rPr>
          <w:rFonts w:ascii="Times New Roman" w:hAnsi="Times New Roman" w:eastAsia="Times New Roman" w:cs="Times New Roman"/>
          <w:color w:val="000000"/>
          <w:spacing w:val="0"/>
          <w:w w:val="100"/>
          <w:position w:val="0"/>
          <w:sz w:val="48"/>
          <w:szCs w:val="48"/>
          <w:lang w:val="en-US" w:eastAsia="en-US" w:bidi="en-US"/>
        </w:rPr>
        <w:t>,001m</w:t>
      </w:r>
      <w:r>
        <w:rPr>
          <w:rFonts w:ascii="Times New Roman" w:hAnsi="Times New Roman" w:eastAsia="Times New Roman" w:cs="Times New Roman"/>
          <w:color w:val="000000"/>
          <w:spacing w:val="0"/>
          <w:w w:val="100"/>
          <w:position w:val="0"/>
          <w:sz w:val="48"/>
          <w:szCs w:val="48"/>
          <w:vertAlign w:val="superscript"/>
          <w:lang w:val="en-US" w:eastAsia="en-US" w:bidi="en-US"/>
        </w:rPr>
        <w:t>3</w:t>
      </w:r>
      <w:r>
        <w:rPr>
          <w:rFonts w:ascii="Times New Roman" w:hAnsi="Times New Roman" w:eastAsia="Times New Roman" w:cs="Times New Roman"/>
          <w:color w:val="000000"/>
          <w:spacing w:val="0"/>
          <w:w w:val="100"/>
          <w:position w:val="0"/>
          <w:sz w:val="48"/>
          <w:szCs w:val="48"/>
          <w:lang w:val="en-US" w:eastAsia="en-US" w:bidi="en-US"/>
        </w:rPr>
        <w:t>~100m</w:t>
      </w:r>
      <w:r>
        <w:rPr>
          <w:rFonts w:ascii="Times New Roman" w:hAnsi="Times New Roman" w:eastAsia="Times New Roman" w:cs="Times New Roman"/>
          <w:color w:val="000000"/>
          <w:spacing w:val="0"/>
          <w:w w:val="100"/>
          <w:position w:val="0"/>
          <w:sz w:val="48"/>
          <w:szCs w:val="48"/>
          <w:vertAlign w:val="superscript"/>
          <w:lang w:val="en-US" w:eastAsia="en-US" w:bidi="en-US"/>
        </w:rPr>
        <w:t>3</w:t>
      </w:r>
      <w:r>
        <w:rPr>
          <w:rFonts w:ascii="Times New Roman" w:hAnsi="Times New Roman" w:eastAsia="Times New Roman" w:cs="Times New Roman"/>
          <w:color w:val="000000"/>
          <w:spacing w:val="0"/>
          <w:w w:val="100"/>
          <w:position w:val="0"/>
          <w:sz w:val="48"/>
          <w:szCs w:val="48"/>
          <w:vertAlign w:val="subscript"/>
          <w:lang w:val="en-US" w:eastAsia="en-US" w:bidi="en-US"/>
        </w:rPr>
        <w:t>e</w:t>
      </w:r>
      <w:r>
        <w:rPr>
          <w:color w:val="000000"/>
          <w:spacing w:val="0"/>
          <w:w w:val="100"/>
          <w:position w:val="0"/>
          <w:sz w:val="42"/>
          <w:szCs w:val="42"/>
        </w:rPr>
        <w:t>单选择该值时必须注意：定标脉 冲信号频率应</w:t>
      </w:r>
      <w:r>
        <w:rPr>
          <w:rFonts w:ascii="Times New Roman" w:hAnsi="Times New Roman" w:eastAsia="Times New Roman" w:cs="Times New Roman"/>
          <w:color w:val="000000"/>
          <w:spacing w:val="0"/>
          <w:w w:val="100"/>
          <w:position w:val="0"/>
          <w:sz w:val="48"/>
          <w:szCs w:val="48"/>
          <w:lang w:val="en-US" w:eastAsia="en-US" w:bidi="en-US"/>
        </w:rPr>
        <w:t>＜900Hz</w:t>
      </w:r>
      <w:r>
        <w:rPr>
          <w:rFonts w:ascii="Times New Roman" w:hAnsi="Times New Roman" w:eastAsia="Times New Roman" w:cs="Times New Roman"/>
          <w:color w:val="000000"/>
          <w:spacing w:val="0"/>
          <w:w w:val="100"/>
          <w:position w:val="0"/>
          <w:sz w:val="48"/>
          <w:szCs w:val="48"/>
          <w:vertAlign w:val="subscript"/>
          <w:lang w:val="en-US" w:eastAsia="en-US" w:bidi="en-US"/>
        </w:rPr>
        <w:t>o</w:t>
      </w:r>
    </w:p>
    <w:p>
      <w:pPr>
        <w:pStyle w:val="14"/>
        <w:keepNext w:val="0"/>
        <w:keepLines w:val="0"/>
        <w:widowControl w:val="0"/>
        <w:shd w:val="clear" w:color="auto" w:fill="auto"/>
        <w:bidi w:val="0"/>
        <w:spacing w:before="0" w:after="0" w:line="835" w:lineRule="exact"/>
        <w:ind w:left="0" w:right="0" w:firstLine="940"/>
        <w:jc w:val="both"/>
      </w:pPr>
      <w:r>
        <w:rPr>
          <w:rFonts w:ascii="Times New Roman" w:hAnsi="Times New Roman" w:eastAsia="Times New Roman" w:cs="Times New Roman"/>
          <w:color w:val="000000"/>
          <w:spacing w:val="0"/>
          <w:w w:val="100"/>
          <w:position w:val="0"/>
          <w:sz w:val="48"/>
          <w:szCs w:val="48"/>
          <w:lang w:val="en-US" w:eastAsia="en-US" w:bidi="en-US"/>
        </w:rPr>
        <w:t>C .</w:t>
      </w:r>
      <w:r>
        <w:rPr>
          <w:color w:val="000000"/>
          <w:spacing w:val="0"/>
          <w:w w:val="100"/>
          <w:position w:val="0"/>
        </w:rPr>
        <w:t>定标脉冲信号，经光耦隔离放大输岀，高电平</w:t>
      </w:r>
      <w:r>
        <w:rPr>
          <w:rFonts w:ascii="Times New Roman" w:hAnsi="Times New Roman" w:eastAsia="Times New Roman" w:cs="Times New Roman"/>
          <w:color w:val="000000"/>
          <w:spacing w:val="0"/>
          <w:w w:val="100"/>
          <w:position w:val="0"/>
          <w:sz w:val="48"/>
          <w:szCs w:val="48"/>
          <w:lang w:val="en-US" w:eastAsia="en-US" w:bidi="en-US"/>
        </w:rPr>
        <w:t xml:space="preserve">220V </w:t>
      </w:r>
      <w:r>
        <w:rPr>
          <w:color w:val="000000"/>
          <w:spacing w:val="0"/>
          <w:w w:val="100"/>
          <w:position w:val="0"/>
        </w:rPr>
        <w:t>,低电平</w:t>
      </w:r>
      <w:r>
        <w:rPr>
          <w:rFonts w:ascii="Times New Roman" w:hAnsi="Times New Roman" w:eastAsia="Times New Roman" w:cs="Times New Roman"/>
          <w:color w:val="000000"/>
          <w:spacing w:val="0"/>
          <w:w w:val="100"/>
          <w:position w:val="0"/>
          <w:sz w:val="48"/>
          <w:szCs w:val="48"/>
          <w:lang w:val="en-US" w:eastAsia="en-US" w:bidi="en-US"/>
        </w:rPr>
        <w:t>CV</w:t>
      </w:r>
      <w:r>
        <w:rPr>
          <w:color w:val="000000"/>
          <w:spacing w:val="0"/>
          <w:w w:val="100"/>
          <w:position w:val="0"/>
          <w:lang w:val="en-US" w:eastAsia="en-US" w:bidi="en-US"/>
        </w:rPr>
        <w:t>。</w:t>
      </w:r>
    </w:p>
    <w:p>
      <w:pPr>
        <w:pStyle w:val="14"/>
        <w:keepNext w:val="0"/>
        <w:keepLines w:val="0"/>
        <w:widowControl w:val="0"/>
        <w:numPr>
          <w:ilvl w:val="0"/>
          <w:numId w:val="2"/>
        </w:numPr>
        <w:shd w:val="clear" w:color="auto" w:fill="auto"/>
        <w:tabs>
          <w:tab w:val="left" w:pos="2215"/>
        </w:tabs>
        <w:bidi w:val="0"/>
        <w:spacing w:before="0" w:after="0" w:line="835" w:lineRule="exact"/>
        <w:ind w:left="0" w:right="0" w:firstLine="940"/>
        <w:jc w:val="both"/>
      </w:pPr>
      <w:bookmarkStart w:id="72" w:name="bookmark78"/>
      <w:bookmarkEnd w:id="72"/>
      <w:r>
        <w:rPr>
          <w:rFonts w:ascii="Times New Roman" w:hAnsi="Times New Roman" w:eastAsia="Times New Roman" w:cs="Times New Roman"/>
          <w:color w:val="000000"/>
          <w:spacing w:val="0"/>
          <w:w w:val="100"/>
          <w:position w:val="0"/>
          <w:sz w:val="48"/>
          <w:szCs w:val="48"/>
          <w:lang w:val="en-US" w:eastAsia="en-US" w:bidi="en-US"/>
        </w:rPr>
        <w:t xml:space="preserve">RS </w:t>
      </w:r>
      <w:r>
        <w:rPr>
          <w:rFonts w:ascii="Times New Roman" w:hAnsi="Times New Roman" w:eastAsia="Times New Roman" w:cs="Times New Roman"/>
          <w:color w:val="000000"/>
          <w:spacing w:val="0"/>
          <w:w w:val="100"/>
          <w:position w:val="0"/>
          <w:sz w:val="48"/>
          <w:szCs w:val="48"/>
        </w:rPr>
        <w:t>- 485</w:t>
      </w:r>
      <w:r>
        <w:rPr>
          <w:color w:val="000000"/>
          <w:spacing w:val="0"/>
          <w:w w:val="100"/>
          <w:position w:val="0"/>
        </w:rPr>
        <w:t>通信</w:t>
      </w:r>
      <w:r>
        <w:rPr>
          <w:color w:val="000000"/>
          <w:spacing w:val="0"/>
          <w:w w:val="100"/>
          <w:position w:val="0"/>
          <w:sz w:val="50"/>
          <w:szCs w:val="50"/>
        </w:rPr>
        <w:t>（</w:t>
      </w:r>
      <w:r>
        <w:rPr>
          <w:color w:val="000000"/>
          <w:spacing w:val="0"/>
          <w:w w:val="100"/>
          <w:position w:val="0"/>
        </w:rPr>
        <w:t>光电隔离），可实现以下功能：</w:t>
      </w:r>
    </w:p>
    <w:p>
      <w:pPr>
        <w:pStyle w:val="14"/>
        <w:keepNext w:val="0"/>
        <w:keepLines w:val="0"/>
        <w:widowControl w:val="0"/>
        <w:shd w:val="clear" w:color="auto" w:fill="auto"/>
        <w:bidi w:val="0"/>
        <w:spacing w:before="0" w:after="0" w:line="885" w:lineRule="exact"/>
        <w:ind w:left="0" w:right="0" w:firstLine="960"/>
        <w:jc w:val="both"/>
      </w:pPr>
      <w:r>
        <w:rPr>
          <w:rFonts w:ascii="Times New Roman" w:hAnsi="Times New Roman" w:eastAsia="Times New Roman" w:cs="Times New Roman"/>
          <w:color w:val="000000"/>
          <w:spacing w:val="0"/>
          <w:w w:val="100"/>
          <w:position w:val="0"/>
          <w:sz w:val="48"/>
          <w:szCs w:val="48"/>
          <w:lang w:val="en-US" w:eastAsia="en-US" w:bidi="en-US"/>
        </w:rPr>
        <w:t>A .</w:t>
      </w:r>
      <w:r>
        <w:rPr>
          <w:color w:val="000000"/>
          <w:spacing w:val="0"/>
          <w:w w:val="100"/>
          <w:position w:val="0"/>
        </w:rPr>
        <w:t>采用</w:t>
      </w:r>
      <w:r>
        <w:rPr>
          <w:rFonts w:ascii="Times New Roman" w:hAnsi="Times New Roman" w:eastAsia="Times New Roman" w:cs="Times New Roman"/>
          <w:color w:val="000000"/>
          <w:spacing w:val="0"/>
          <w:w w:val="100"/>
          <w:position w:val="0"/>
          <w:sz w:val="48"/>
          <w:szCs w:val="48"/>
          <w:lang w:val="en-US" w:eastAsia="en-US" w:bidi="en-US"/>
        </w:rPr>
        <w:t xml:space="preserve">RS </w:t>
      </w:r>
      <w:r>
        <w:rPr>
          <w:rFonts w:ascii="Times New Roman" w:hAnsi="Times New Roman" w:eastAsia="Times New Roman" w:cs="Times New Roman"/>
          <w:color w:val="000000"/>
          <w:spacing w:val="0"/>
          <w:w w:val="100"/>
          <w:position w:val="0"/>
          <w:sz w:val="48"/>
          <w:szCs w:val="48"/>
        </w:rPr>
        <w:t>- 485</w:t>
      </w:r>
      <w:r>
        <w:rPr>
          <w:color w:val="000000"/>
          <w:spacing w:val="0"/>
          <w:w w:val="100"/>
          <w:position w:val="0"/>
        </w:rPr>
        <w:t>接口，可直接与上位机或二次表联网</w:t>
      </w:r>
      <w:r>
        <w:rPr>
          <w:color w:val="000000"/>
          <w:spacing w:val="0"/>
          <w:w w:val="100"/>
          <w:position w:val="0"/>
          <w:sz w:val="50"/>
          <w:szCs w:val="50"/>
        </w:rPr>
        <w:t>，</w:t>
      </w:r>
      <w:r>
        <w:rPr>
          <w:color w:val="000000"/>
          <w:spacing w:val="0"/>
          <w:w w:val="100"/>
          <w:position w:val="0"/>
        </w:rPr>
        <w:t>远传显示介质的温度、压力和经 温度、压力补偿后的标准体积流量和标准体积总量；</w:t>
      </w:r>
    </w:p>
    <w:p>
      <w:pPr>
        <w:pStyle w:val="14"/>
        <w:keepNext w:val="0"/>
        <w:keepLines w:val="0"/>
        <w:widowControl w:val="0"/>
        <w:shd w:val="clear" w:color="auto" w:fill="auto"/>
        <w:bidi w:val="0"/>
        <w:spacing w:before="0" w:after="0" w:line="840" w:lineRule="exact"/>
        <w:ind w:left="0" w:right="0" w:firstLine="960"/>
        <w:jc w:val="both"/>
      </w:pPr>
      <w:r>
        <w:rPr>
          <w:rFonts w:ascii="Times New Roman" w:hAnsi="Times New Roman" w:eastAsia="Times New Roman" w:cs="Times New Roman"/>
          <w:color w:val="000000"/>
          <w:spacing w:val="0"/>
          <w:w w:val="100"/>
          <w:position w:val="0"/>
          <w:sz w:val="48"/>
          <w:szCs w:val="48"/>
          <w:lang w:val="en-US" w:eastAsia="en-US" w:bidi="en-US"/>
        </w:rPr>
        <w:t>B .</w:t>
      </w:r>
      <w:r>
        <w:rPr>
          <w:color w:val="000000"/>
          <w:spacing w:val="0"/>
          <w:w w:val="100"/>
          <w:position w:val="0"/>
        </w:rPr>
        <w:t>由</w:t>
      </w:r>
      <w:r>
        <w:rPr>
          <w:rFonts w:ascii="Times New Roman" w:hAnsi="Times New Roman" w:eastAsia="Times New Roman" w:cs="Times New Roman"/>
          <w:color w:val="000000"/>
          <w:spacing w:val="0"/>
          <w:w w:val="100"/>
          <w:position w:val="0"/>
          <w:sz w:val="48"/>
          <w:szCs w:val="48"/>
          <w:lang w:val="en-US" w:eastAsia="en-US" w:bidi="en-US"/>
        </w:rPr>
        <w:t>RS- 485</w:t>
      </w:r>
      <w:r>
        <w:rPr>
          <w:color w:val="000000"/>
          <w:spacing w:val="0"/>
          <w:w w:val="100"/>
          <w:position w:val="0"/>
        </w:rPr>
        <w:t>接口与</w:t>
      </w:r>
      <w:r>
        <w:rPr>
          <w:rFonts w:ascii="Times New Roman" w:hAnsi="Times New Roman" w:eastAsia="Times New Roman" w:cs="Times New Roman"/>
          <w:color w:val="000000"/>
          <w:spacing w:val="0"/>
          <w:w w:val="100"/>
          <w:position w:val="0"/>
          <w:sz w:val="48"/>
          <w:szCs w:val="48"/>
          <w:lang w:val="en-US" w:eastAsia="en-US" w:bidi="en-US"/>
        </w:rPr>
        <w:t xml:space="preserve">HW </w:t>
      </w:r>
      <w:r>
        <w:rPr>
          <w:rFonts w:ascii="Times New Roman" w:hAnsi="Times New Roman" w:eastAsia="Times New Roman" w:cs="Times New Roman"/>
          <w:color w:val="000000"/>
          <w:spacing w:val="0"/>
          <w:w w:val="100"/>
          <w:position w:val="0"/>
          <w:sz w:val="48"/>
          <w:szCs w:val="48"/>
        </w:rPr>
        <w:t>- I</w:t>
      </w:r>
      <w:r>
        <w:rPr>
          <w:color w:val="000000"/>
          <w:spacing w:val="0"/>
          <w:w w:val="100"/>
          <w:position w:val="0"/>
        </w:rPr>
        <w:t>数据采集器配套</w:t>
      </w:r>
      <w:r>
        <w:rPr>
          <w:color w:val="000000"/>
          <w:spacing w:val="0"/>
          <w:w w:val="100"/>
          <w:position w:val="0"/>
          <w:sz w:val="50"/>
          <w:szCs w:val="50"/>
        </w:rPr>
        <w:t>，</w:t>
      </w:r>
      <w:r>
        <w:rPr>
          <w:color w:val="000000"/>
          <w:spacing w:val="0"/>
          <w:w w:val="100"/>
          <w:position w:val="0"/>
        </w:rPr>
        <w:t>可组成电话网络通信系统，一台数据采 集器可带</w:t>
      </w:r>
      <w:r>
        <w:rPr>
          <w:rFonts w:ascii="Times New Roman" w:hAnsi="Times New Roman" w:eastAsia="Times New Roman" w:cs="Times New Roman"/>
          <w:color w:val="000000"/>
          <w:spacing w:val="0"/>
          <w:w w:val="100"/>
          <w:position w:val="0"/>
          <w:sz w:val="48"/>
          <w:szCs w:val="48"/>
        </w:rPr>
        <w:t>15</w:t>
      </w:r>
      <w:r>
        <w:rPr>
          <w:color w:val="000000"/>
          <w:spacing w:val="0"/>
          <w:w w:val="100"/>
          <w:position w:val="0"/>
        </w:rPr>
        <w:t>台流量计；</w:t>
      </w:r>
    </w:p>
    <w:p>
      <w:pPr>
        <w:pStyle w:val="14"/>
        <w:keepNext w:val="0"/>
        <w:keepLines w:val="0"/>
        <w:widowControl w:val="0"/>
        <w:shd w:val="clear" w:color="auto" w:fill="auto"/>
        <w:bidi w:val="0"/>
        <w:spacing w:before="0" w:after="0" w:line="870" w:lineRule="exact"/>
        <w:ind w:left="0" w:right="0" w:firstLine="960"/>
        <w:jc w:val="both"/>
      </w:pPr>
      <w:r>
        <w:rPr>
          <w:rFonts w:ascii="Times New Roman" w:hAnsi="Times New Roman" w:eastAsia="Times New Roman" w:cs="Times New Roman"/>
          <w:color w:val="000000"/>
          <w:spacing w:val="0"/>
          <w:w w:val="100"/>
          <w:position w:val="0"/>
          <w:sz w:val="48"/>
          <w:szCs w:val="48"/>
          <w:lang w:val="en-US" w:eastAsia="en-US" w:bidi="en-US"/>
        </w:rPr>
        <w:t>C ,</w:t>
      </w:r>
      <w:r>
        <w:rPr>
          <w:color w:val="000000"/>
          <w:spacing w:val="0"/>
          <w:w w:val="100"/>
          <w:position w:val="0"/>
        </w:rPr>
        <w:t>由</w:t>
      </w:r>
      <w:r>
        <w:rPr>
          <w:rFonts w:ascii="Times New Roman" w:hAnsi="Times New Roman" w:eastAsia="Times New Roman" w:cs="Times New Roman"/>
          <w:color w:val="000000"/>
          <w:spacing w:val="0"/>
          <w:w w:val="100"/>
          <w:position w:val="0"/>
          <w:sz w:val="48"/>
          <w:szCs w:val="48"/>
          <w:lang w:val="en-US" w:eastAsia="en-US" w:bidi="en-US"/>
        </w:rPr>
        <w:t xml:space="preserve">RS </w:t>
      </w:r>
      <w:r>
        <w:rPr>
          <w:rFonts w:ascii="Times New Roman" w:hAnsi="Times New Roman" w:eastAsia="Times New Roman" w:cs="Times New Roman"/>
          <w:color w:val="000000"/>
          <w:spacing w:val="0"/>
          <w:w w:val="100"/>
          <w:position w:val="0"/>
          <w:sz w:val="48"/>
          <w:szCs w:val="48"/>
        </w:rPr>
        <w:t>- 485</w:t>
      </w:r>
      <w:r>
        <w:rPr>
          <w:color w:val="000000"/>
          <w:spacing w:val="0"/>
          <w:w w:val="100"/>
          <w:position w:val="0"/>
        </w:rPr>
        <w:t>接口与</w:t>
      </w:r>
      <w:r>
        <w:rPr>
          <w:rFonts w:ascii="Times New Roman" w:hAnsi="Times New Roman" w:eastAsia="Times New Roman" w:cs="Times New Roman"/>
          <w:color w:val="000000"/>
          <w:spacing w:val="0"/>
          <w:w w:val="100"/>
          <w:position w:val="0"/>
          <w:sz w:val="48"/>
          <w:szCs w:val="48"/>
          <w:lang w:val="en-US" w:eastAsia="en-US" w:bidi="en-US"/>
        </w:rPr>
        <w:t xml:space="preserve">HW </w:t>
      </w:r>
      <w:r>
        <w:rPr>
          <w:rFonts w:ascii="Times New Roman" w:hAnsi="Times New Roman" w:eastAsia="Times New Roman" w:cs="Times New Roman"/>
          <w:color w:val="000000"/>
          <w:spacing w:val="0"/>
          <w:w w:val="100"/>
          <w:position w:val="0"/>
          <w:sz w:val="48"/>
          <w:szCs w:val="48"/>
        </w:rPr>
        <w:t>- II</w:t>
      </w:r>
      <w:r>
        <w:rPr>
          <w:color w:val="000000"/>
          <w:spacing w:val="0"/>
          <w:w w:val="100"/>
          <w:position w:val="0"/>
        </w:rPr>
        <w:t>数据采集器配套</w:t>
      </w:r>
      <w:r>
        <w:rPr>
          <w:color w:val="000000"/>
          <w:spacing w:val="0"/>
          <w:w w:val="100"/>
          <w:position w:val="0"/>
          <w:sz w:val="50"/>
          <w:szCs w:val="50"/>
        </w:rPr>
        <w:t>，</w:t>
      </w:r>
      <w:r>
        <w:rPr>
          <w:color w:val="000000"/>
          <w:spacing w:val="0"/>
          <w:w w:val="100"/>
          <w:position w:val="0"/>
        </w:rPr>
        <w:t>可组成宽带网络通信系统，由</w:t>
      </w:r>
      <w:r>
        <w:rPr>
          <w:rFonts w:ascii="Times New Roman" w:hAnsi="Times New Roman" w:eastAsia="Times New Roman" w:cs="Times New Roman"/>
          <w:color w:val="000000"/>
          <w:spacing w:val="0"/>
          <w:w w:val="100"/>
          <w:position w:val="0"/>
          <w:sz w:val="48"/>
          <w:szCs w:val="48"/>
          <w:lang w:val="en-US" w:eastAsia="en-US" w:bidi="en-US"/>
        </w:rPr>
        <w:t>INTERNE T</w:t>
      </w:r>
      <w:r>
        <w:rPr>
          <w:color w:val="000000"/>
          <w:spacing w:val="0"/>
          <w:w w:val="100"/>
          <w:position w:val="0"/>
        </w:rPr>
        <w:t>传输数据</w:t>
      </w:r>
      <w:r>
        <w:rPr>
          <w:color w:val="000000"/>
          <w:spacing w:val="0"/>
          <w:w w:val="100"/>
          <w:position w:val="0"/>
          <w:sz w:val="50"/>
          <w:szCs w:val="50"/>
        </w:rPr>
        <w:t>，</w:t>
      </w:r>
      <w:r>
        <w:rPr>
          <w:color w:val="000000"/>
          <w:spacing w:val="0"/>
          <w:w w:val="100"/>
          <w:position w:val="0"/>
        </w:rPr>
        <w:t>一台数据采集器可带</w:t>
      </w:r>
      <w:r>
        <w:rPr>
          <w:rFonts w:ascii="Times New Roman" w:hAnsi="Times New Roman" w:eastAsia="Times New Roman" w:cs="Times New Roman"/>
          <w:color w:val="000000"/>
          <w:spacing w:val="0"/>
          <w:w w:val="100"/>
          <w:position w:val="0"/>
          <w:sz w:val="48"/>
          <w:szCs w:val="48"/>
        </w:rPr>
        <w:t>8</w:t>
      </w:r>
      <w:r>
        <w:rPr>
          <w:color w:val="000000"/>
          <w:spacing w:val="0"/>
          <w:w w:val="100"/>
          <w:position w:val="0"/>
        </w:rPr>
        <w:t>台流量计。</w:t>
      </w:r>
    </w:p>
    <w:p>
      <w:pPr>
        <w:pStyle w:val="28"/>
        <w:keepNext/>
        <w:keepLines/>
        <w:widowControl w:val="0"/>
        <w:numPr>
          <w:ilvl w:val="0"/>
          <w:numId w:val="2"/>
        </w:numPr>
        <w:shd w:val="clear" w:color="auto" w:fill="auto"/>
        <w:tabs>
          <w:tab w:val="left" w:pos="2215"/>
        </w:tabs>
        <w:bidi w:val="0"/>
        <w:spacing w:before="0" w:after="0" w:line="862" w:lineRule="exact"/>
        <w:ind w:left="0" w:right="0"/>
        <w:jc w:val="both"/>
        <w:rPr>
          <w:sz w:val="42"/>
          <w:szCs w:val="42"/>
        </w:rPr>
      </w:pPr>
      <w:bookmarkStart w:id="73" w:name="bookmark81"/>
      <w:bookmarkEnd w:id="73"/>
      <w:bookmarkStart w:id="74" w:name="bookmark79"/>
      <w:bookmarkStart w:id="75" w:name="bookmark80"/>
      <w:bookmarkStart w:id="76" w:name="bookmark82"/>
      <w:r>
        <w:rPr>
          <w:rFonts w:ascii="Times New Roman" w:hAnsi="Times New Roman" w:eastAsia="Times New Roman" w:cs="Times New Roman"/>
          <w:color w:val="000000"/>
          <w:spacing w:val="0"/>
          <w:w w:val="100"/>
          <w:position w:val="0"/>
          <w:sz w:val="48"/>
          <w:szCs w:val="48"/>
        </w:rPr>
        <w:t xml:space="preserve">4 ~ </w:t>
      </w:r>
      <w:r>
        <w:rPr>
          <w:rFonts w:ascii="Times New Roman" w:hAnsi="Times New Roman" w:eastAsia="Times New Roman" w:cs="Times New Roman"/>
          <w:color w:val="000000"/>
          <w:spacing w:val="0"/>
          <w:w w:val="100"/>
          <w:position w:val="0"/>
          <w:sz w:val="48"/>
          <w:szCs w:val="48"/>
          <w:lang w:val="en-US" w:eastAsia="en-US" w:bidi="en-US"/>
        </w:rPr>
        <w:t>20mA</w:t>
      </w:r>
      <w:r>
        <w:rPr>
          <w:rFonts w:ascii="宋体" w:hAnsi="宋体" w:eastAsia="宋体" w:cs="宋体"/>
          <w:color w:val="000000"/>
          <w:spacing w:val="0"/>
          <w:w w:val="100"/>
          <w:position w:val="0"/>
          <w:sz w:val="42"/>
          <w:szCs w:val="42"/>
        </w:rPr>
        <w:t>标准电流信号（光电隔离）</w:t>
      </w:r>
      <w:bookmarkEnd w:id="74"/>
      <w:bookmarkEnd w:id="75"/>
      <w:bookmarkEnd w:id="76"/>
    </w:p>
    <w:p>
      <w:pPr>
        <w:pStyle w:val="14"/>
        <w:keepNext w:val="0"/>
        <w:keepLines w:val="0"/>
        <w:widowControl w:val="0"/>
        <w:shd w:val="clear" w:color="auto" w:fill="auto"/>
        <w:bidi w:val="0"/>
        <w:spacing w:before="0" w:after="0" w:line="862" w:lineRule="exact"/>
        <w:ind w:left="0" w:right="0" w:firstLine="960"/>
        <w:jc w:val="both"/>
      </w:pPr>
      <w:r>
        <w:rPr>
          <w:color w:val="000000"/>
          <w:spacing w:val="0"/>
          <w:w w:val="100"/>
          <w:position w:val="0"/>
        </w:rPr>
        <w:t>与标准体积流量成正比</w:t>
      </w:r>
      <w:r>
        <w:rPr>
          <w:color w:val="000000"/>
          <w:spacing w:val="0"/>
          <w:w w:val="100"/>
          <w:position w:val="0"/>
          <w:sz w:val="50"/>
          <w:szCs w:val="50"/>
        </w:rPr>
        <w:t>，</w:t>
      </w:r>
      <w:r>
        <w:rPr>
          <w:rFonts w:ascii="Times New Roman" w:hAnsi="Times New Roman" w:eastAsia="Times New Roman" w:cs="Times New Roman"/>
          <w:color w:val="000000"/>
          <w:spacing w:val="0"/>
          <w:w w:val="100"/>
          <w:position w:val="0"/>
          <w:sz w:val="48"/>
          <w:szCs w:val="48"/>
          <w:lang w:val="en-US" w:eastAsia="en-US" w:bidi="en-US"/>
        </w:rPr>
        <w:t>4mA</w:t>
      </w:r>
      <w:r>
        <w:rPr>
          <w:color w:val="000000"/>
          <w:spacing w:val="0"/>
          <w:w w:val="100"/>
          <w:position w:val="0"/>
        </w:rPr>
        <w:t>对应</w:t>
      </w:r>
      <w:r>
        <w:rPr>
          <w:rFonts w:ascii="Times New Roman" w:hAnsi="Times New Roman" w:eastAsia="Times New Roman" w:cs="Times New Roman"/>
          <w:color w:val="000000"/>
          <w:spacing w:val="0"/>
          <w:w w:val="100"/>
          <w:position w:val="0"/>
          <w:sz w:val="48"/>
          <w:szCs w:val="48"/>
          <w:lang w:val="en-US" w:eastAsia="en-US" w:bidi="en-US"/>
        </w:rPr>
        <w:t xml:space="preserve">0m7h </w:t>
      </w:r>
      <w:r>
        <w:rPr>
          <w:rFonts w:ascii="Times New Roman" w:hAnsi="Times New Roman" w:eastAsia="Times New Roman" w:cs="Times New Roman"/>
          <w:color w:val="000000"/>
          <w:spacing w:val="0"/>
          <w:w w:val="100"/>
          <w:position w:val="0"/>
          <w:sz w:val="48"/>
          <w:szCs w:val="48"/>
        </w:rPr>
        <w:t xml:space="preserve">, </w:t>
      </w:r>
      <w:r>
        <w:rPr>
          <w:rFonts w:ascii="Times New Roman" w:hAnsi="Times New Roman" w:eastAsia="Times New Roman" w:cs="Times New Roman"/>
          <w:color w:val="000000"/>
          <w:spacing w:val="0"/>
          <w:w w:val="100"/>
          <w:position w:val="0"/>
          <w:sz w:val="48"/>
          <w:szCs w:val="48"/>
          <w:lang w:val="en-US" w:eastAsia="en-US" w:bidi="en-US"/>
        </w:rPr>
        <w:t>20mA</w:t>
      </w:r>
      <w:r>
        <w:rPr>
          <w:color w:val="000000"/>
          <w:spacing w:val="0"/>
          <w:w w:val="100"/>
          <w:position w:val="0"/>
        </w:rPr>
        <w:t>对应最大标准体积流量（该值可在一级 菜单中进行设置），制式：两线制或三线制，流量计可根据所插电流模块自动识别，并正确输 出。</w:t>
      </w:r>
    </w:p>
    <w:p>
      <w:pPr>
        <w:pStyle w:val="14"/>
        <w:keepNext w:val="0"/>
        <w:keepLines w:val="0"/>
        <w:widowControl w:val="0"/>
        <w:shd w:val="clear" w:color="auto" w:fill="auto"/>
        <w:bidi w:val="0"/>
        <w:spacing w:before="0" w:after="0" w:line="825" w:lineRule="exact"/>
        <w:ind w:left="0" w:right="0" w:firstLine="960"/>
        <w:jc w:val="both"/>
      </w:pPr>
      <w:r>
        <w:rPr>
          <w:rFonts w:ascii="Times New Roman" w:hAnsi="Times New Roman" w:eastAsia="Times New Roman" w:cs="Times New Roman"/>
          <w:color w:val="000000"/>
          <w:spacing w:val="0"/>
          <w:w w:val="100"/>
          <w:position w:val="0"/>
          <w:sz w:val="48"/>
          <w:szCs w:val="48"/>
          <w:lang w:val="en-US" w:eastAsia="en-US" w:bidi="en-US"/>
        </w:rPr>
        <w:t>4.4.6</w:t>
      </w:r>
      <w:r>
        <w:rPr>
          <w:color w:val="000000"/>
          <w:spacing w:val="0"/>
          <w:w w:val="100"/>
          <w:position w:val="0"/>
        </w:rPr>
        <w:t>控制信号输出：</w:t>
      </w:r>
    </w:p>
    <w:p>
      <w:pPr>
        <w:pStyle w:val="14"/>
        <w:keepNext w:val="0"/>
        <w:keepLines w:val="0"/>
        <w:widowControl w:val="0"/>
        <w:shd w:val="clear" w:color="auto" w:fill="auto"/>
        <w:bidi w:val="0"/>
        <w:spacing w:before="0" w:after="0" w:line="825" w:lineRule="exact"/>
        <w:ind w:left="0" w:right="0" w:firstLine="960"/>
        <w:jc w:val="both"/>
      </w:pPr>
      <w:r>
        <w:rPr>
          <w:rFonts w:ascii="Times New Roman" w:hAnsi="Times New Roman" w:eastAsia="Times New Roman" w:cs="Times New Roman"/>
          <w:color w:val="000000"/>
          <w:spacing w:val="0"/>
          <w:w w:val="100"/>
          <w:position w:val="0"/>
          <w:sz w:val="48"/>
          <w:szCs w:val="48"/>
          <w:lang w:val="en-US" w:eastAsia="en-US" w:bidi="en-US"/>
        </w:rPr>
        <w:t>A .</w:t>
      </w:r>
      <w:r>
        <w:rPr>
          <w:color w:val="000000"/>
          <w:spacing w:val="0"/>
          <w:w w:val="100"/>
          <w:position w:val="0"/>
        </w:rPr>
        <w:t>下限报警信号</w:t>
      </w:r>
      <w:r>
        <w:rPr>
          <w:rFonts w:ascii="Times New Roman" w:hAnsi="Times New Roman" w:eastAsia="Times New Roman" w:cs="Times New Roman"/>
          <w:color w:val="000000"/>
          <w:spacing w:val="0"/>
          <w:w w:val="100"/>
          <w:position w:val="0"/>
          <w:sz w:val="48"/>
          <w:szCs w:val="48"/>
          <w:lang w:val="en-US" w:eastAsia="en-US" w:bidi="en-US"/>
        </w:rPr>
        <w:t>（LP）</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 xml:space="preserve">光电隔离,高低电平报警,报警电平可设定,工作电压+ </w:t>
      </w:r>
      <w:r>
        <w:rPr>
          <w:rFonts w:ascii="Times New Roman" w:hAnsi="Times New Roman" w:eastAsia="Times New Roman" w:cs="Times New Roman"/>
          <w:color w:val="000000"/>
          <w:spacing w:val="0"/>
          <w:w w:val="100"/>
          <w:position w:val="0"/>
          <w:sz w:val="48"/>
          <w:szCs w:val="48"/>
          <w:lang w:val="en-US" w:eastAsia="en-US" w:bidi="en-US"/>
        </w:rPr>
        <w:t xml:space="preserve">12V -+24V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最大负载电流</w:t>
      </w:r>
      <w:r>
        <w:rPr>
          <w:rFonts w:ascii="Times New Roman" w:hAnsi="Times New Roman" w:eastAsia="Times New Roman" w:cs="Times New Roman"/>
          <w:color w:val="000000"/>
          <w:spacing w:val="0"/>
          <w:w w:val="100"/>
          <w:position w:val="0"/>
          <w:sz w:val="48"/>
          <w:szCs w:val="48"/>
          <w:lang w:val="en-US" w:eastAsia="en-US" w:bidi="en-US"/>
        </w:rPr>
        <w:t xml:space="preserve">50mA </w:t>
      </w:r>
      <w:r>
        <w:rPr>
          <w:color w:val="000000"/>
          <w:spacing w:val="0"/>
          <w:w w:val="100"/>
          <w:position w:val="0"/>
        </w:rPr>
        <w:t>；</w:t>
      </w:r>
    </w:p>
    <w:p>
      <w:pPr>
        <w:pStyle w:val="14"/>
        <w:keepNext w:val="0"/>
        <w:keepLines w:val="0"/>
        <w:widowControl w:val="0"/>
        <w:shd w:val="clear" w:color="auto" w:fill="auto"/>
        <w:bidi w:val="0"/>
        <w:spacing w:before="0" w:after="0" w:line="825" w:lineRule="exact"/>
        <w:ind w:left="0" w:right="0" w:firstLine="960"/>
        <w:jc w:val="both"/>
        <w:rPr>
          <w:sz w:val="48"/>
          <w:szCs w:val="48"/>
        </w:rPr>
      </w:pPr>
      <w:r>
        <w:rPr>
          <w:rFonts w:ascii="Times New Roman" w:hAnsi="Times New Roman" w:eastAsia="Times New Roman" w:cs="Times New Roman"/>
          <w:color w:val="000000"/>
          <w:spacing w:val="0"/>
          <w:w w:val="100"/>
          <w:position w:val="0"/>
          <w:sz w:val="48"/>
          <w:szCs w:val="48"/>
          <w:lang w:val="en-US" w:eastAsia="en-US" w:bidi="en-US"/>
        </w:rPr>
        <w:t>B •</w:t>
      </w:r>
      <w:r>
        <w:rPr>
          <w:color w:val="000000"/>
          <w:spacing w:val="0"/>
          <w:w w:val="100"/>
          <w:position w:val="0"/>
          <w:sz w:val="42"/>
          <w:szCs w:val="42"/>
        </w:rPr>
        <w:t>上限报警信号</w:t>
      </w:r>
      <w:r>
        <w:rPr>
          <w:rFonts w:ascii="Times New Roman" w:hAnsi="Times New Roman" w:eastAsia="Times New Roman" w:cs="Times New Roman"/>
          <w:color w:val="000000"/>
          <w:spacing w:val="0"/>
          <w:w w:val="100"/>
          <w:position w:val="0"/>
          <w:sz w:val="48"/>
          <w:szCs w:val="48"/>
          <w:lang w:val="en-US" w:eastAsia="en-US" w:bidi="en-US"/>
        </w:rPr>
        <w:t>（UP）</w:t>
      </w:r>
      <w:r>
        <w:rPr>
          <w:rFonts w:ascii="Times New Roman" w:hAnsi="Times New Roman" w:eastAsia="Times New Roman" w:cs="Times New Roman"/>
          <w:color w:val="000000"/>
          <w:spacing w:val="0"/>
          <w:w w:val="100"/>
          <w:position w:val="0"/>
          <w:sz w:val="48"/>
          <w:szCs w:val="48"/>
        </w:rPr>
        <w:t>:</w:t>
      </w:r>
      <w:r>
        <w:rPr>
          <w:color w:val="000000"/>
          <w:spacing w:val="0"/>
          <w:w w:val="100"/>
          <w:position w:val="0"/>
          <w:sz w:val="42"/>
          <w:szCs w:val="42"/>
        </w:rPr>
        <w:t xml:space="preserve">光电隔离，高低电平报警，报警电平可设定，工作电压+ </w:t>
      </w:r>
      <w:r>
        <w:rPr>
          <w:rFonts w:ascii="Times New Roman" w:hAnsi="Times New Roman" w:eastAsia="Times New Roman" w:cs="Times New Roman"/>
          <w:color w:val="000000"/>
          <w:spacing w:val="0"/>
          <w:w w:val="100"/>
          <w:position w:val="0"/>
          <w:sz w:val="48"/>
          <w:szCs w:val="48"/>
          <w:lang w:val="en-US" w:eastAsia="en-US" w:bidi="en-US"/>
        </w:rPr>
        <w:t xml:space="preserve">12V -+24V </w:t>
      </w:r>
      <w:r>
        <w:rPr>
          <w:rFonts w:ascii="Times New Roman" w:hAnsi="Times New Roman" w:eastAsia="Times New Roman" w:cs="Times New Roman"/>
          <w:color w:val="000000"/>
          <w:spacing w:val="0"/>
          <w:w w:val="100"/>
          <w:position w:val="0"/>
          <w:sz w:val="48"/>
          <w:szCs w:val="48"/>
        </w:rPr>
        <w:t>,</w:t>
      </w:r>
      <w:r>
        <w:rPr>
          <w:color w:val="000000"/>
          <w:spacing w:val="0"/>
          <w:w w:val="100"/>
          <w:position w:val="0"/>
          <w:sz w:val="42"/>
          <w:szCs w:val="42"/>
        </w:rPr>
        <w:t>最大负载电流</w:t>
      </w:r>
      <w:r>
        <w:rPr>
          <w:rFonts w:ascii="Times New Roman" w:hAnsi="Times New Roman" w:eastAsia="Times New Roman" w:cs="Times New Roman"/>
          <w:color w:val="000000"/>
          <w:spacing w:val="0"/>
          <w:w w:val="100"/>
          <w:position w:val="0"/>
          <w:sz w:val="48"/>
          <w:szCs w:val="48"/>
          <w:lang w:val="en-US" w:eastAsia="en-US" w:bidi="en-US"/>
        </w:rPr>
        <w:t xml:space="preserve">50mA </w:t>
      </w:r>
      <w:r>
        <w:rPr>
          <w:rFonts w:ascii="Times New Roman" w:hAnsi="Times New Roman" w:eastAsia="Times New Roman" w:cs="Times New Roman"/>
          <w:color w:val="000000"/>
          <w:spacing w:val="0"/>
          <w:w w:val="100"/>
          <w:position w:val="0"/>
          <w:sz w:val="48"/>
          <w:szCs w:val="48"/>
        </w:rPr>
        <w:t>;</w:t>
      </w:r>
    </w:p>
    <w:p>
      <w:pPr>
        <w:pStyle w:val="14"/>
        <w:keepNext w:val="0"/>
        <w:keepLines w:val="0"/>
        <w:widowControl w:val="0"/>
        <w:shd w:val="clear" w:color="auto" w:fill="auto"/>
        <w:bidi w:val="0"/>
        <w:spacing w:before="0" w:after="0" w:line="825" w:lineRule="exact"/>
        <w:ind w:left="0" w:right="0" w:firstLine="960"/>
        <w:jc w:val="both"/>
      </w:pPr>
      <w:r>
        <w:rPr>
          <w:rFonts w:ascii="Times New Roman" w:hAnsi="Times New Roman" w:eastAsia="Times New Roman" w:cs="Times New Roman"/>
          <w:color w:val="000000"/>
          <w:spacing w:val="0"/>
          <w:w w:val="100"/>
          <w:position w:val="0"/>
          <w:sz w:val="48"/>
          <w:szCs w:val="48"/>
          <w:lang w:val="en-US" w:eastAsia="en-US" w:bidi="en-US"/>
        </w:rPr>
        <w:t>C .</w:t>
      </w:r>
      <w:r>
        <w:rPr>
          <w:color w:val="000000"/>
          <w:spacing w:val="0"/>
          <w:w w:val="100"/>
          <w:position w:val="0"/>
        </w:rPr>
        <w:t>关阀报警输出（</w:t>
      </w:r>
      <w:r>
        <w:rPr>
          <w:rFonts w:ascii="Times New Roman" w:hAnsi="Times New Roman" w:eastAsia="Times New Roman" w:cs="Times New Roman"/>
          <w:color w:val="000000"/>
          <w:spacing w:val="0"/>
          <w:w w:val="100"/>
          <w:position w:val="0"/>
          <w:sz w:val="48"/>
          <w:szCs w:val="48"/>
          <w:lang w:val="en-US" w:eastAsia="en-US" w:bidi="en-US"/>
        </w:rPr>
        <w:t>BC</w:t>
      </w:r>
      <w:r>
        <w:rPr>
          <w:color w:val="000000"/>
          <w:spacing w:val="0"/>
          <w:w w:val="100"/>
          <w:position w:val="0"/>
        </w:rPr>
        <w:t>端，</w:t>
      </w:r>
      <w:r>
        <w:rPr>
          <w:rFonts w:ascii="Times New Roman" w:hAnsi="Times New Roman" w:eastAsia="Times New Roman" w:cs="Times New Roman"/>
          <w:color w:val="000000"/>
          <w:spacing w:val="0"/>
          <w:w w:val="100"/>
          <w:position w:val="0"/>
          <w:sz w:val="48"/>
          <w:szCs w:val="48"/>
          <w:lang w:val="en-US" w:eastAsia="en-US" w:bidi="en-US"/>
        </w:rPr>
        <w:t>IC</w:t>
      </w:r>
      <w:r>
        <w:rPr>
          <w:color w:val="000000"/>
          <w:spacing w:val="0"/>
          <w:w w:val="100"/>
          <w:position w:val="0"/>
        </w:rPr>
        <w:t xml:space="preserve">卡流量计用）：逻辑门电路输出，正常输出低电平，幅度％ </w:t>
      </w:r>
      <w:r>
        <w:rPr>
          <w:rFonts w:ascii="Times New Roman" w:hAnsi="Times New Roman" w:eastAsia="Times New Roman" w:cs="Times New Roman"/>
          <w:color w:val="000000"/>
          <w:spacing w:val="0"/>
          <w:w w:val="100"/>
          <w:position w:val="0"/>
          <w:sz w:val="48"/>
          <w:szCs w:val="48"/>
          <w:lang w:val="en-US" w:eastAsia="en-US" w:bidi="en-US"/>
        </w:rPr>
        <w:t xml:space="preserve">0.2V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报警输出高电平，幅度</w:t>
      </w:r>
      <w:r>
        <w:rPr>
          <w:rFonts w:ascii="Times New Roman" w:hAnsi="Times New Roman" w:eastAsia="Times New Roman" w:cs="Times New Roman"/>
          <w:color w:val="000000"/>
          <w:spacing w:val="0"/>
          <w:w w:val="100"/>
          <w:position w:val="0"/>
          <w:sz w:val="48"/>
          <w:szCs w:val="48"/>
          <w:lang w:val="en-US" w:eastAsia="en-US" w:bidi="en-US"/>
        </w:rPr>
        <w:t>＞2.8V,</w:t>
      </w:r>
      <w:r>
        <w:rPr>
          <w:color w:val="000000"/>
          <w:spacing w:val="0"/>
          <w:w w:val="100"/>
          <w:position w:val="0"/>
        </w:rPr>
        <w:t>负载电阻</w:t>
      </w:r>
      <w:r>
        <w:rPr>
          <w:rFonts w:ascii="Times New Roman" w:hAnsi="Times New Roman" w:eastAsia="Times New Roman" w:cs="Times New Roman"/>
          <w:color w:val="000000"/>
          <w:spacing w:val="0"/>
          <w:w w:val="100"/>
          <w:position w:val="0"/>
          <w:sz w:val="48"/>
          <w:szCs w:val="48"/>
          <w:lang w:val="en-US" w:eastAsia="en-US" w:bidi="en-US"/>
        </w:rPr>
        <w:t xml:space="preserve">＞100kQ </w:t>
      </w:r>
      <w:r>
        <w:rPr>
          <w:color w:val="000000"/>
          <w:spacing w:val="0"/>
          <w:w w:val="100"/>
          <w:position w:val="0"/>
        </w:rPr>
        <w:t>；</w:t>
      </w:r>
    </w:p>
    <w:p>
      <w:pPr>
        <w:pStyle w:val="14"/>
        <w:keepNext w:val="0"/>
        <w:keepLines w:val="0"/>
        <w:widowControl w:val="0"/>
        <w:shd w:val="clear" w:color="auto" w:fill="auto"/>
        <w:bidi w:val="0"/>
        <w:spacing w:before="0" w:after="0" w:line="825" w:lineRule="exact"/>
        <w:ind w:left="0" w:right="0" w:firstLine="960"/>
        <w:jc w:val="both"/>
        <w:rPr>
          <w:sz w:val="48"/>
          <w:szCs w:val="48"/>
        </w:rPr>
      </w:pPr>
      <w:r>
        <w:rPr>
          <w:rFonts w:ascii="Times New Roman" w:hAnsi="Times New Roman" w:eastAsia="Times New Roman" w:cs="Times New Roman"/>
          <w:color w:val="000000"/>
          <w:spacing w:val="0"/>
          <w:w w:val="100"/>
          <w:position w:val="0"/>
          <w:sz w:val="48"/>
          <w:szCs w:val="48"/>
          <w:lang w:val="en-US" w:eastAsia="en-US" w:bidi="en-US"/>
        </w:rPr>
        <w:t>D .</w:t>
      </w:r>
      <w:r>
        <w:rPr>
          <w:color w:val="000000"/>
          <w:spacing w:val="0"/>
          <w:w w:val="100"/>
          <w:position w:val="0"/>
          <w:sz w:val="42"/>
          <w:szCs w:val="42"/>
        </w:rPr>
        <w:t>电池欠压报警输岀（</w:t>
      </w:r>
      <w:r>
        <w:rPr>
          <w:rFonts w:ascii="Times New Roman" w:hAnsi="Times New Roman" w:eastAsia="Times New Roman" w:cs="Times New Roman"/>
          <w:color w:val="000000"/>
          <w:spacing w:val="0"/>
          <w:w w:val="100"/>
          <w:position w:val="0"/>
          <w:sz w:val="48"/>
          <w:szCs w:val="48"/>
          <w:lang w:val="en-US" w:eastAsia="en-US" w:bidi="en-US"/>
        </w:rPr>
        <w:t>BL</w:t>
      </w:r>
      <w:r>
        <w:rPr>
          <w:color w:val="000000"/>
          <w:spacing w:val="0"/>
          <w:w w:val="100"/>
          <w:position w:val="0"/>
          <w:sz w:val="42"/>
          <w:szCs w:val="42"/>
        </w:rPr>
        <w:t>端</w:t>
      </w:r>
      <w:r>
        <w:rPr>
          <w:color w:val="000000"/>
          <w:spacing w:val="0"/>
          <w:w w:val="100"/>
          <w:position w:val="0"/>
          <w:sz w:val="42"/>
          <w:szCs w:val="42"/>
          <w:vertAlign w:val="subscript"/>
          <w:lang w:val="en-US" w:eastAsia="en-US" w:bidi="en-US"/>
        </w:rPr>
        <w:t>f</w:t>
      </w:r>
      <w:r>
        <w:rPr>
          <w:color w:val="000000"/>
          <w:spacing w:val="0"/>
          <w:w w:val="100"/>
          <w:position w:val="0"/>
          <w:sz w:val="42"/>
          <w:szCs w:val="42"/>
          <w:lang w:val="en-US" w:eastAsia="en-US" w:bidi="en-US"/>
        </w:rPr>
        <w:t xml:space="preserve"> </w:t>
      </w:r>
      <w:r>
        <w:rPr>
          <w:rFonts w:ascii="Times New Roman" w:hAnsi="Times New Roman" w:eastAsia="Times New Roman" w:cs="Times New Roman"/>
          <w:color w:val="000000"/>
          <w:spacing w:val="0"/>
          <w:w w:val="100"/>
          <w:position w:val="0"/>
          <w:sz w:val="48"/>
          <w:szCs w:val="48"/>
          <w:lang w:val="en-US" w:eastAsia="en-US" w:bidi="en-US"/>
        </w:rPr>
        <w:t>IC</w:t>
      </w:r>
      <w:r>
        <w:rPr>
          <w:color w:val="000000"/>
          <w:spacing w:val="0"/>
          <w:w w:val="100"/>
          <w:position w:val="0"/>
          <w:sz w:val="42"/>
          <w:szCs w:val="42"/>
        </w:rPr>
        <w:t>卡流量计用）：逻辑门电路输出，正常输岀低电平，幅 度</w:t>
      </w:r>
      <w:r>
        <w:rPr>
          <w:color w:val="000000"/>
          <w:spacing w:val="0"/>
          <w:w w:val="100"/>
          <w:position w:val="0"/>
          <w:sz w:val="42"/>
          <w:szCs w:val="42"/>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t xml:space="preserve">0.2V </w:t>
      </w:r>
      <w:r>
        <w:rPr>
          <w:color w:val="000000"/>
          <w:spacing w:val="0"/>
          <w:w w:val="100"/>
          <w:position w:val="0"/>
          <w:sz w:val="42"/>
          <w:szCs w:val="42"/>
        </w:rPr>
        <w:t>;报警输出高电平</w:t>
      </w:r>
      <w:r>
        <w:rPr>
          <w:color w:val="000000"/>
          <w:spacing w:val="0"/>
          <w:w w:val="100"/>
          <w:position w:val="0"/>
          <w:sz w:val="50"/>
          <w:szCs w:val="50"/>
        </w:rPr>
        <w:t>，</w:t>
      </w:r>
      <w:r>
        <w:rPr>
          <w:color w:val="000000"/>
          <w:spacing w:val="0"/>
          <w:w w:val="100"/>
          <w:position w:val="0"/>
          <w:sz w:val="42"/>
          <w:szCs w:val="42"/>
        </w:rPr>
        <w:t>幅度</w:t>
      </w:r>
      <w:r>
        <w:rPr>
          <w:rFonts w:ascii="Times New Roman" w:hAnsi="Times New Roman" w:eastAsia="Times New Roman" w:cs="Times New Roman"/>
          <w:color w:val="000000"/>
          <w:spacing w:val="0"/>
          <w:w w:val="100"/>
          <w:position w:val="0"/>
          <w:sz w:val="48"/>
          <w:szCs w:val="48"/>
          <w:lang w:val="en-US" w:eastAsia="en-US" w:bidi="en-US"/>
        </w:rPr>
        <w:t>＞2.8V,</w:t>
      </w:r>
      <w:r>
        <w:rPr>
          <w:color w:val="000000"/>
          <w:spacing w:val="0"/>
          <w:w w:val="100"/>
          <w:position w:val="0"/>
          <w:sz w:val="42"/>
          <w:szCs w:val="42"/>
        </w:rPr>
        <w:t>负载电阻</w:t>
      </w:r>
      <w:r>
        <w:rPr>
          <w:rFonts w:ascii="Times New Roman" w:hAnsi="Times New Roman" w:eastAsia="Times New Roman" w:cs="Times New Roman"/>
          <w:color w:val="000000"/>
          <w:spacing w:val="0"/>
          <w:w w:val="100"/>
          <w:position w:val="0"/>
          <w:sz w:val="48"/>
          <w:szCs w:val="48"/>
          <w:lang w:val="en-US" w:eastAsia="en-US" w:bidi="en-US"/>
        </w:rPr>
        <w:t xml:space="preserve">＞100kQ </w:t>
      </w:r>
      <w:r>
        <w:rPr>
          <w:rFonts w:ascii="Times New Roman" w:hAnsi="Times New Roman" w:eastAsia="Times New Roman" w:cs="Times New Roman"/>
          <w:color w:val="000000"/>
          <w:spacing w:val="0"/>
          <w:w w:val="100"/>
          <w:position w:val="0"/>
          <w:sz w:val="48"/>
          <w:szCs w:val="48"/>
        </w:rPr>
        <w:t>;</w:t>
      </w:r>
    </w:p>
    <w:p>
      <w:pPr>
        <w:pStyle w:val="14"/>
        <w:keepNext w:val="0"/>
        <w:keepLines w:val="0"/>
        <w:widowControl w:val="0"/>
        <w:shd w:val="clear" w:color="auto" w:fill="auto"/>
        <w:bidi w:val="0"/>
        <w:spacing w:before="0" w:after="0" w:line="835" w:lineRule="exact"/>
        <w:ind w:left="0" w:right="0" w:firstLine="940"/>
        <w:jc w:val="left"/>
      </w:pPr>
      <w:r>
        <w:rPr>
          <w:rFonts w:ascii="Times New Roman" w:hAnsi="Times New Roman" w:eastAsia="Times New Roman" w:cs="Times New Roman"/>
          <w:color w:val="000000"/>
          <w:spacing w:val="0"/>
          <w:w w:val="100"/>
          <w:position w:val="0"/>
          <w:sz w:val="48"/>
          <w:szCs w:val="48"/>
          <w:lang w:val="en-US" w:eastAsia="en-US" w:bidi="en-US"/>
        </w:rPr>
        <w:t>4.</w:t>
      </w:r>
      <w:r>
        <w:rPr>
          <w:rFonts w:ascii="Times New Roman" w:hAnsi="Times New Roman" w:eastAsia="Times New Roman" w:cs="Times New Roman"/>
          <w:color w:val="000000"/>
          <w:spacing w:val="0"/>
          <w:w w:val="100"/>
          <w:position w:val="0"/>
          <w:sz w:val="48"/>
          <w:szCs w:val="48"/>
        </w:rPr>
        <w:t>5</w:t>
      </w:r>
      <w:r>
        <w:rPr>
          <w:color w:val="000000"/>
          <w:spacing w:val="0"/>
          <w:w w:val="100"/>
          <w:position w:val="0"/>
        </w:rPr>
        <w:t>实时数据存储功能</w:t>
      </w:r>
    </w:p>
    <w:p>
      <w:pPr>
        <w:pStyle w:val="14"/>
        <w:keepNext w:val="0"/>
        <w:keepLines w:val="0"/>
        <w:widowControl w:val="0"/>
        <w:shd w:val="clear" w:color="auto" w:fill="auto"/>
        <w:bidi w:val="0"/>
        <w:spacing w:before="0" w:after="0" w:line="835" w:lineRule="exact"/>
        <w:ind w:left="0" w:right="0" w:firstLine="940"/>
        <w:jc w:val="both"/>
        <w:rPr>
          <w:color w:val="000000"/>
          <w:spacing w:val="0"/>
          <w:w w:val="100"/>
          <w:position w:val="0"/>
        </w:rPr>
      </w:pPr>
      <w:r>
        <w:rPr>
          <w:rFonts w:ascii="Times New Roman" w:hAnsi="Times New Roman" w:eastAsia="Times New Roman" w:cs="Times New Roman"/>
          <w:color w:val="000000"/>
          <w:spacing w:val="0"/>
          <w:w w:val="100"/>
          <w:position w:val="0"/>
          <w:sz w:val="48"/>
          <w:szCs w:val="48"/>
          <w:lang w:val="en-US" w:eastAsia="en-US" w:bidi="en-US"/>
        </w:rPr>
        <w:t>4.5.1</w:t>
      </w:r>
      <w:r>
        <w:rPr>
          <w:color w:val="000000"/>
          <w:spacing w:val="0"/>
          <w:w w:val="100"/>
          <w:position w:val="0"/>
        </w:rPr>
        <w:t>流量计为了适应数据管理方面的需要，增加了实时数据存储功能，由设定选择以下</w:t>
      </w:r>
    </w:p>
    <w:p>
      <w:pPr>
        <w:bidi w:val="0"/>
      </w:pPr>
    </w:p>
    <w:p>
      <w:pPr>
        <w:bidi w:val="0"/>
      </w:pPr>
    </w:p>
    <w:p>
      <w:pPr>
        <w:bidi w:val="0"/>
      </w:pPr>
    </w:p>
    <w:p>
      <w:pPr>
        <w:bidi w:val="0"/>
      </w:pPr>
    </w:p>
    <w:p>
      <w:pPr>
        <w:bidi w:val="0"/>
      </w:pPr>
    </w:p>
    <w:p>
      <w:pPr>
        <w:bidi w:val="0"/>
      </w:pPr>
    </w:p>
    <w:p>
      <w:pPr>
        <w:tabs>
          <w:tab w:val="left" w:pos="2801"/>
        </w:tabs>
        <w:bidi w:val="0"/>
        <w:jc w:val="left"/>
        <w:rPr>
          <w:rFonts w:hint="eastAsia" w:eastAsia="宋体"/>
          <w:lang w:eastAsia="zh-CN"/>
        </w:rPr>
        <w:sectPr>
          <w:footnotePr>
            <w:numFmt w:val="decimal"/>
          </w:footnotePr>
          <w:type w:val="continuous"/>
          <w:pgSz w:w="20940" w:h="31410"/>
          <w:pgMar w:top="2268" w:right="1361" w:bottom="1565" w:left="1370" w:header="0" w:footer="6" w:gutter="0"/>
          <w:paperSrc/>
          <w:cols w:space="0" w:num="1"/>
          <w:rtlGutter w:val="0"/>
          <w:docGrid w:linePitch="360" w:charSpace="0"/>
        </w:sectPr>
      </w:pPr>
    </w:p>
    <w:p>
      <w:pPr>
        <w:pStyle w:val="14"/>
        <w:keepNext w:val="0"/>
        <w:keepLines w:val="0"/>
        <w:widowControl w:val="0"/>
        <w:shd w:val="clear" w:color="auto" w:fill="auto"/>
        <w:bidi w:val="0"/>
        <w:spacing w:before="0" w:after="0" w:line="240" w:lineRule="auto"/>
        <w:ind w:left="0" w:right="0" w:firstLine="0"/>
        <w:jc w:val="left"/>
      </w:pPr>
      <w:r>
        <w:rPr>
          <w:color w:val="000000"/>
          <w:spacing w:val="0"/>
          <w:w w:val="100"/>
          <w:position w:val="0"/>
        </w:rPr>
        <w:t>三者之</w:t>
      </w:r>
      <w:r>
        <w:rPr>
          <w:color w:val="000000"/>
          <w:spacing w:val="0"/>
          <w:w w:val="100"/>
          <w:position w:val="0"/>
          <w:lang w:val="en-US" w:eastAsia="en-US" w:bidi="en-US"/>
        </w:rPr>
        <w:t>一</w:t>
      </w:r>
      <w:r>
        <w:rPr>
          <w:color w:val="000000"/>
          <w:spacing w:val="0"/>
          <w:w w:val="100"/>
          <w:position w:val="0"/>
        </w:rPr>
        <w:t>：</w:t>
      </w:r>
    </w:p>
    <w:p>
      <w:pPr>
        <w:pStyle w:val="14"/>
        <w:keepNext w:val="0"/>
        <w:keepLines w:val="0"/>
        <w:widowControl w:val="0"/>
        <w:shd w:val="clear" w:color="auto" w:fill="auto"/>
        <w:bidi w:val="0"/>
        <w:spacing w:before="0" w:after="0" w:line="885" w:lineRule="exact"/>
        <w:ind w:left="0" w:right="0" w:firstLine="940"/>
        <w:jc w:val="left"/>
      </w:pPr>
      <w:r>
        <w:rPr>
          <w:rFonts w:ascii="Times New Roman" w:hAnsi="Times New Roman" w:eastAsia="Times New Roman" w:cs="Times New Roman"/>
          <w:color w:val="000000"/>
          <w:spacing w:val="0"/>
          <w:w w:val="100"/>
          <w:position w:val="0"/>
          <w:sz w:val="48"/>
          <w:szCs w:val="48"/>
          <w:lang w:val="en-US" w:eastAsia="en-US" w:bidi="en-US"/>
        </w:rPr>
        <w:t>A .</w:t>
      </w:r>
      <w:r>
        <w:rPr>
          <w:color w:val="000000"/>
          <w:spacing w:val="0"/>
          <w:w w:val="100"/>
          <w:position w:val="0"/>
        </w:rPr>
        <w:t>起停记录：最近的</w:t>
      </w:r>
      <w:r>
        <w:rPr>
          <w:rFonts w:ascii="Times New Roman" w:hAnsi="Times New Roman" w:eastAsia="Times New Roman" w:cs="Times New Roman"/>
          <w:color w:val="000000"/>
          <w:spacing w:val="0"/>
          <w:w w:val="100"/>
          <w:position w:val="0"/>
          <w:sz w:val="48"/>
          <w:szCs w:val="48"/>
        </w:rPr>
        <w:t>1200</w:t>
      </w:r>
      <w:r>
        <w:rPr>
          <w:color w:val="000000"/>
          <w:spacing w:val="0"/>
          <w:w w:val="100"/>
          <w:position w:val="0"/>
        </w:rPr>
        <w:t>次起停时间，总量，净流量记录；岀厂默认项， 对应通信协议由公司另外提供）。</w:t>
      </w:r>
    </w:p>
    <w:p>
      <w:pPr>
        <w:pStyle w:val="14"/>
        <w:keepNext w:val="0"/>
        <w:keepLines w:val="0"/>
        <w:widowControl w:val="0"/>
        <w:shd w:val="clear" w:color="auto" w:fill="auto"/>
        <w:bidi w:val="0"/>
        <w:spacing w:before="0" w:after="0" w:line="885" w:lineRule="exact"/>
        <w:ind w:left="0" w:right="0" w:firstLine="940"/>
        <w:jc w:val="both"/>
      </w:pPr>
      <w:r>
        <w:rPr>
          <w:rFonts w:ascii="Times New Roman" w:hAnsi="Times New Roman" w:eastAsia="Times New Roman" w:cs="Times New Roman"/>
          <w:color w:val="000000"/>
          <w:spacing w:val="0"/>
          <w:w w:val="100"/>
          <w:position w:val="0"/>
          <w:sz w:val="48"/>
          <w:szCs w:val="48"/>
          <w:lang w:val="en-US" w:eastAsia="en-US" w:bidi="en-US"/>
        </w:rPr>
        <w:t>B .</w:t>
      </w:r>
      <w:r>
        <w:rPr>
          <w:color w:val="000000"/>
          <w:spacing w:val="0"/>
          <w:w w:val="100"/>
          <w:position w:val="0"/>
        </w:rPr>
        <w:t>日记录：最近</w:t>
      </w:r>
      <w:r>
        <w:rPr>
          <w:rFonts w:ascii="Times New Roman" w:hAnsi="Times New Roman" w:eastAsia="Times New Roman" w:cs="Times New Roman"/>
          <w:color w:val="000000"/>
          <w:spacing w:val="0"/>
          <w:w w:val="100"/>
          <w:position w:val="0"/>
          <w:sz w:val="48"/>
          <w:szCs w:val="48"/>
        </w:rPr>
        <w:t>920</w:t>
      </w:r>
      <w:r>
        <w:rPr>
          <w:color w:val="000000"/>
          <w:spacing w:val="0"/>
          <w:w w:val="100"/>
          <w:position w:val="0"/>
        </w:rPr>
        <w:t>天的日期、零点时刻的温度、压力、标准体积流量和总量记录。</w:t>
      </w:r>
    </w:p>
    <w:p>
      <w:pPr>
        <w:pStyle w:val="14"/>
        <w:keepNext w:val="0"/>
        <w:keepLines w:val="0"/>
        <w:widowControl w:val="0"/>
        <w:shd w:val="clear" w:color="auto" w:fill="auto"/>
        <w:bidi w:val="0"/>
        <w:spacing w:before="0" w:after="0" w:line="885" w:lineRule="exact"/>
        <w:ind w:left="0" w:right="0" w:firstLine="940"/>
        <w:jc w:val="both"/>
      </w:pPr>
      <w:r>
        <w:rPr>
          <w:rFonts w:ascii="Times New Roman" w:hAnsi="Times New Roman" w:eastAsia="Times New Roman" w:cs="Times New Roman"/>
          <w:color w:val="000000"/>
          <w:spacing w:val="0"/>
          <w:w w:val="100"/>
          <w:position w:val="0"/>
          <w:sz w:val="48"/>
          <w:szCs w:val="48"/>
          <w:lang w:val="en-US" w:eastAsia="en-US" w:bidi="en-US"/>
        </w:rPr>
        <w:t xml:space="preserve">C </w:t>
      </w:r>
      <w:r>
        <w:rPr>
          <w:color w:val="000000"/>
          <w:spacing w:val="0"/>
          <w:w w:val="100"/>
          <w:position w:val="0"/>
          <w:lang w:val="en-US" w:eastAsia="en-US" w:bidi="en-US"/>
        </w:rPr>
        <w:t>.</w:t>
      </w:r>
      <w:r>
        <w:rPr>
          <w:color w:val="000000"/>
          <w:spacing w:val="0"/>
          <w:w w:val="100"/>
          <w:position w:val="0"/>
        </w:rPr>
        <w:t>定时间间隔记录：</w:t>
      </w:r>
      <w:r>
        <w:rPr>
          <w:rFonts w:ascii="Times New Roman" w:hAnsi="Times New Roman" w:eastAsia="Times New Roman" w:cs="Times New Roman"/>
          <w:color w:val="000000"/>
          <w:spacing w:val="0"/>
          <w:w w:val="100"/>
          <w:position w:val="0"/>
          <w:sz w:val="48"/>
          <w:szCs w:val="48"/>
        </w:rPr>
        <w:t>1200</w:t>
      </w:r>
      <w:r>
        <w:rPr>
          <w:color w:val="000000"/>
          <w:spacing w:val="0"/>
          <w:w w:val="100"/>
          <w:position w:val="0"/>
        </w:rPr>
        <w:t>条定时间间隔的日期时间、温度、压力、标准体积流量和总量 记录。</w:t>
      </w:r>
    </w:p>
    <w:p>
      <w:pPr>
        <w:pStyle w:val="14"/>
        <w:keepNext w:val="0"/>
        <w:keepLines w:val="0"/>
        <w:widowControl w:val="0"/>
        <w:shd w:val="clear" w:color="auto" w:fill="auto"/>
        <w:bidi w:val="0"/>
        <w:spacing w:before="0" w:after="0" w:line="885" w:lineRule="exact"/>
        <w:ind w:left="0" w:right="0" w:firstLine="940"/>
        <w:jc w:val="left"/>
      </w:pPr>
      <w:r>
        <w:rPr>
          <w:rFonts w:ascii="Times New Roman" w:hAnsi="Times New Roman" w:eastAsia="Times New Roman" w:cs="Times New Roman"/>
          <w:color w:val="000000"/>
          <w:spacing w:val="0"/>
          <w:w w:val="100"/>
          <w:position w:val="0"/>
          <w:sz w:val="48"/>
          <w:szCs w:val="48"/>
          <w:lang w:val="en-US" w:eastAsia="en-US" w:bidi="en-US"/>
        </w:rPr>
        <w:t>4.5.2</w:t>
      </w:r>
      <w:r>
        <w:rPr>
          <w:color w:val="000000"/>
          <w:spacing w:val="0"/>
          <w:w w:val="100"/>
          <w:position w:val="0"/>
        </w:rPr>
        <w:t>通过电脑可读取上述存储数据，形成数据报表、曲线图供分析。</w:t>
      </w:r>
    </w:p>
    <w:p>
      <w:pPr>
        <w:pStyle w:val="14"/>
        <w:keepNext w:val="0"/>
        <w:keepLines w:val="0"/>
        <w:widowControl w:val="0"/>
        <w:shd w:val="clear" w:color="auto" w:fill="auto"/>
        <w:bidi w:val="0"/>
        <w:spacing w:before="0" w:after="0" w:line="885" w:lineRule="exact"/>
        <w:ind w:left="0" w:right="0" w:firstLine="940"/>
        <w:jc w:val="left"/>
      </w:pPr>
      <w:r>
        <w:rPr>
          <w:rFonts w:ascii="Times New Roman" w:hAnsi="Times New Roman" w:eastAsia="Times New Roman" w:cs="Times New Roman"/>
          <w:color w:val="000000"/>
          <w:spacing w:val="0"/>
          <w:w w:val="100"/>
          <w:position w:val="0"/>
          <w:sz w:val="48"/>
          <w:szCs w:val="48"/>
          <w:lang w:val="en-US" w:eastAsia="en-US" w:bidi="en-US"/>
        </w:rPr>
        <w:t>4.6</w:t>
      </w:r>
      <w:r>
        <w:rPr>
          <w:color w:val="000000"/>
          <w:spacing w:val="0"/>
          <w:w w:val="100"/>
          <w:position w:val="0"/>
        </w:rPr>
        <w:t>网络通信管理软件功能</w:t>
      </w:r>
    </w:p>
    <w:p>
      <w:pPr>
        <w:pStyle w:val="14"/>
        <w:keepNext w:val="0"/>
        <w:keepLines w:val="0"/>
        <w:widowControl w:val="0"/>
        <w:shd w:val="clear" w:color="auto" w:fill="auto"/>
        <w:bidi w:val="0"/>
        <w:spacing w:before="0" w:after="280" w:line="840" w:lineRule="exact"/>
        <w:ind w:left="0" w:right="0" w:firstLine="940"/>
        <w:jc w:val="left"/>
      </w:pPr>
      <w:r>
        <w:rPr>
          <w:color w:val="000000"/>
          <w:spacing w:val="0"/>
          <w:w w:val="100"/>
          <w:position w:val="0"/>
        </w:rPr>
        <w:t>流量计与数据采集器配套，可通过电话线或宽带网进行通信，对网络中的每台流量计的历 史数据及参数进行读取与设置，同时通信管理软件可实现完善的管理功能。</w:t>
      </w:r>
    </w:p>
    <w:p>
      <w:pPr>
        <w:pStyle w:val="28"/>
        <w:keepNext/>
        <w:keepLines/>
        <w:widowControl w:val="0"/>
        <w:shd w:val="clear" w:color="auto" w:fill="auto"/>
        <w:bidi w:val="0"/>
        <w:spacing w:before="0" w:after="280" w:line="240" w:lineRule="auto"/>
        <w:ind w:left="0" w:right="0"/>
        <w:jc w:val="left"/>
      </w:pPr>
      <w:bookmarkStart w:id="77" w:name="bookmark84"/>
      <w:bookmarkStart w:id="78" w:name="bookmark83"/>
      <w:bookmarkStart w:id="79" w:name="bookmark85"/>
      <w:r>
        <w:rPr>
          <w:rFonts w:ascii="Times New Roman" w:hAnsi="Times New Roman" w:eastAsia="Times New Roman" w:cs="Times New Roman"/>
          <w:color w:val="000000"/>
          <w:spacing w:val="0"/>
          <w:w w:val="100"/>
          <w:position w:val="0"/>
          <w:lang w:val="en-US" w:eastAsia="en-US" w:bidi="en-US"/>
        </w:rPr>
        <w:t>4.7</w:t>
      </w:r>
      <w:r>
        <w:rPr>
          <w:rFonts w:ascii="宋体" w:hAnsi="宋体" w:eastAsia="宋体" w:cs="宋体"/>
          <w:color w:val="000000"/>
          <w:spacing w:val="0"/>
          <w:w w:val="100"/>
          <w:position w:val="0"/>
          <w:sz w:val="42"/>
          <w:szCs w:val="42"/>
        </w:rPr>
        <w:t>防爆标志：</w:t>
      </w:r>
      <w:r>
        <w:rPr>
          <w:rFonts w:ascii="Times New Roman" w:hAnsi="Times New Roman" w:eastAsia="Times New Roman" w:cs="Times New Roman"/>
          <w:color w:val="000000"/>
          <w:spacing w:val="0"/>
          <w:w w:val="100"/>
          <w:position w:val="0"/>
          <w:lang w:val="en-US" w:eastAsia="en-US" w:bidi="en-US"/>
        </w:rPr>
        <w:t>Ex ia nC T6 Ga</w:t>
      </w:r>
      <w:bookmarkEnd w:id="77"/>
      <w:bookmarkEnd w:id="78"/>
      <w:bookmarkEnd w:id="79"/>
    </w:p>
    <w:p>
      <w:pPr>
        <w:pStyle w:val="28"/>
        <w:keepNext/>
        <w:keepLines/>
        <w:widowControl w:val="0"/>
        <w:shd w:val="clear" w:color="auto" w:fill="auto"/>
        <w:bidi w:val="0"/>
        <w:spacing w:before="0" w:after="0" w:line="240" w:lineRule="auto"/>
        <w:ind w:left="0" w:right="0"/>
        <w:jc w:val="left"/>
      </w:pPr>
      <w:bookmarkStart w:id="80" w:name="bookmark87"/>
      <w:bookmarkStart w:id="81" w:name="bookmark88"/>
      <w:bookmarkStart w:id="82" w:name="bookmark86"/>
      <w:r>
        <w:rPr>
          <w:rFonts w:ascii="Times New Roman" w:hAnsi="Times New Roman" w:eastAsia="Times New Roman" w:cs="Times New Roman"/>
          <w:color w:val="000000"/>
          <w:spacing w:val="0"/>
          <w:w w:val="100"/>
          <w:position w:val="0"/>
          <w:lang w:val="en-US" w:eastAsia="en-US" w:bidi="en-US"/>
        </w:rPr>
        <w:t>4.8</w:t>
      </w:r>
      <w:r>
        <w:rPr>
          <w:rFonts w:ascii="宋体" w:hAnsi="宋体" w:eastAsia="宋体" w:cs="宋体"/>
          <w:color w:val="000000"/>
          <w:spacing w:val="0"/>
          <w:w w:val="100"/>
          <w:position w:val="0"/>
          <w:sz w:val="42"/>
          <w:szCs w:val="42"/>
        </w:rPr>
        <w:t>防护等级：</w:t>
      </w:r>
      <w:r>
        <w:rPr>
          <w:rFonts w:ascii="Times New Roman" w:hAnsi="Times New Roman" w:eastAsia="Times New Roman" w:cs="Times New Roman"/>
          <w:color w:val="000000"/>
          <w:spacing w:val="0"/>
          <w:w w:val="100"/>
          <w:position w:val="0"/>
          <w:lang w:val="en-US" w:eastAsia="en-US" w:bidi="en-US"/>
        </w:rPr>
        <w:t>IP65</w:t>
      </w:r>
      <w:bookmarkEnd w:id="80"/>
      <w:bookmarkEnd w:id="81"/>
      <w:bookmarkEnd w:id="82"/>
    </w:p>
    <w:p>
      <w:pPr>
        <w:pStyle w:val="14"/>
        <w:keepNext w:val="0"/>
        <w:keepLines w:val="0"/>
        <w:widowControl w:val="0"/>
        <w:shd w:val="clear" w:color="auto" w:fill="auto"/>
        <w:bidi w:val="0"/>
        <w:spacing w:before="0" w:after="0" w:line="885" w:lineRule="exact"/>
        <w:ind w:left="0" w:right="0" w:firstLine="940"/>
        <w:jc w:val="left"/>
      </w:pPr>
      <w:r>
        <w:rPr>
          <w:rFonts w:ascii="Times New Roman" w:hAnsi="Times New Roman" w:eastAsia="Times New Roman" w:cs="Times New Roman"/>
          <w:color w:val="000000"/>
          <w:spacing w:val="0"/>
          <w:w w:val="100"/>
          <w:position w:val="0"/>
          <w:sz w:val="48"/>
          <w:szCs w:val="48"/>
          <w:lang w:val="en-US" w:eastAsia="en-US" w:bidi="en-US"/>
        </w:rPr>
        <w:t>4.9</w:t>
      </w:r>
      <w:r>
        <w:rPr>
          <w:color w:val="000000"/>
          <w:spacing w:val="0"/>
          <w:w w:val="100"/>
          <w:position w:val="0"/>
        </w:rPr>
        <w:t>压力损失</w:t>
      </w:r>
    </w:p>
    <w:p>
      <w:pPr>
        <w:pStyle w:val="14"/>
        <w:keepNext w:val="0"/>
        <w:keepLines w:val="0"/>
        <w:widowControl w:val="0"/>
        <w:shd w:val="clear" w:color="auto" w:fill="auto"/>
        <w:bidi w:val="0"/>
        <w:spacing w:before="0" w:after="460" w:line="885" w:lineRule="exact"/>
        <w:ind w:left="0" w:right="0" w:firstLine="940"/>
        <w:jc w:val="left"/>
      </w:pPr>
      <w:r>
        <w:rPr>
          <w:color w:val="000000"/>
          <w:spacing w:val="0"/>
          <w:w w:val="100"/>
          <w:position w:val="0"/>
        </w:rPr>
        <w:t>流量计实际压力损失计算公式如下：</w:t>
      </w:r>
    </w:p>
    <w:p>
      <w:pPr>
        <w:pStyle w:val="20"/>
        <w:keepNext w:val="0"/>
        <w:keepLines w:val="0"/>
        <w:widowControl w:val="0"/>
        <w:shd w:val="clear" w:color="auto" w:fill="auto"/>
        <w:bidi w:val="0"/>
        <w:spacing w:before="0" w:after="0" w:line="240" w:lineRule="auto"/>
        <w:ind w:left="654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Y</w:t>
      </w:r>
    </w:p>
    <w:p>
      <w:pPr>
        <w:pStyle w:val="16"/>
        <w:keepNext/>
        <w:keepLines/>
        <w:widowControl w:val="0"/>
        <w:shd w:val="clear" w:color="auto" w:fill="auto"/>
        <w:tabs>
          <w:tab w:val="left" w:leader="hyphen" w:pos="3765"/>
          <w:tab w:val="right" w:leader="dot" w:pos="10605"/>
        </w:tabs>
        <w:bidi w:val="0"/>
        <w:spacing w:before="0" w:after="0" w:line="240" w:lineRule="auto"/>
        <w:ind w:left="0" w:right="0" w:firstLine="0"/>
        <w:jc w:val="center"/>
        <w:rPr>
          <w:sz w:val="80"/>
          <w:szCs w:val="80"/>
        </w:rPr>
      </w:pPr>
      <w:bookmarkStart w:id="83" w:name="bookmark91"/>
      <w:bookmarkStart w:id="84" w:name="bookmark89"/>
      <w:bookmarkStart w:id="85" w:name="bookmark90"/>
      <w:r>
        <w:rPr>
          <w:rFonts w:ascii="Times New Roman" w:hAnsi="Times New Roman" w:eastAsia="Times New Roman" w:cs="Times New Roman"/>
          <w:color w:val="000000"/>
          <w:spacing w:val="0"/>
          <w:w w:val="100"/>
          <w:position w:val="0"/>
          <w:sz w:val="78"/>
          <w:szCs w:val="78"/>
          <w:lang w:val="en-US" w:eastAsia="en-US" w:bidi="en-US"/>
        </w:rPr>
        <w:t>AF1 =</w:t>
      </w:r>
      <w:r>
        <w:rPr>
          <w:rFonts w:ascii="Times New Roman" w:hAnsi="Times New Roman" w:eastAsia="Times New Roman" w:cs="Times New Roman"/>
          <w:color w:val="000000"/>
          <w:spacing w:val="0"/>
          <w:w w:val="100"/>
          <w:position w:val="0"/>
          <w:sz w:val="78"/>
          <w:szCs w:val="78"/>
          <w:lang w:val="zh-TW" w:eastAsia="zh-TW" w:bidi="zh-TW"/>
        </w:rPr>
        <w:tab/>
      </w:r>
      <w:r>
        <w:rPr>
          <w:rFonts w:ascii="宋体" w:hAnsi="宋体" w:eastAsia="宋体" w:cs="宋体"/>
          <w:color w:val="000000"/>
          <w:spacing w:val="0"/>
          <w:w w:val="100"/>
          <w:position w:val="0"/>
          <w:sz w:val="20"/>
          <w:szCs w:val="20"/>
          <w:lang w:val="zh-TW" w:eastAsia="zh-TW" w:bidi="zh-TW"/>
        </w:rPr>
        <w:t>△户</w:t>
      </w:r>
      <w:r>
        <w:rPr>
          <w:rFonts w:ascii="Times New Roman" w:hAnsi="Times New Roman" w:eastAsia="Times New Roman" w:cs="Times New Roman"/>
          <w:color w:val="000000"/>
          <w:spacing w:val="0"/>
          <w:w w:val="100"/>
          <w:position w:val="0"/>
          <w:sz w:val="20"/>
          <w:szCs w:val="20"/>
          <w:lang w:val="en-US" w:eastAsia="en-US" w:bidi="en-US"/>
        </w:rPr>
        <w:tab/>
      </w:r>
      <w:r>
        <w:rPr>
          <w:rFonts w:ascii="宋体" w:hAnsi="宋体" w:eastAsia="宋体" w:cs="宋体"/>
          <w:color w:val="000000"/>
          <w:spacing w:val="0"/>
          <w:w w:val="100"/>
          <w:position w:val="0"/>
          <w:sz w:val="80"/>
          <w:szCs w:val="80"/>
          <w:lang w:val="zh-TW" w:eastAsia="zh-TW" w:bidi="zh-TW"/>
        </w:rPr>
        <w:t>⑴</w:t>
      </w:r>
      <w:bookmarkEnd w:id="83"/>
    </w:p>
    <w:p>
      <w:pPr>
        <w:pStyle w:val="16"/>
        <w:keepNext/>
        <w:keepLines/>
        <w:widowControl w:val="0"/>
        <w:shd w:val="clear" w:color="auto" w:fill="auto"/>
        <w:bidi w:val="0"/>
        <w:spacing w:before="0" w:after="1800" w:line="180" w:lineRule="auto"/>
        <w:ind w:left="5800" w:right="0" w:firstLine="0"/>
        <w:jc w:val="left"/>
        <w:rPr>
          <w:sz w:val="78"/>
          <w:szCs w:val="78"/>
        </w:rPr>
      </w:pPr>
      <w:bookmarkStart w:id="86" w:name="bookmark92"/>
      <w:r>
        <w:rPr>
          <w:rFonts w:ascii="Times New Roman" w:hAnsi="Times New Roman" w:eastAsia="Times New Roman" w:cs="Times New Roman"/>
          <w:color w:val="000000"/>
          <w:spacing w:val="0"/>
          <w:w w:val="100"/>
          <w:position w:val="0"/>
          <w:sz w:val="78"/>
          <w:szCs w:val="78"/>
          <w:lang w:val="en-US" w:eastAsia="en-US" w:bidi="en-US"/>
        </w:rPr>
        <w:t>1.205</w:t>
      </w:r>
      <w:bookmarkEnd w:id="84"/>
      <w:bookmarkEnd w:id="85"/>
      <w:bookmarkEnd w:id="86"/>
    </w:p>
    <w:p>
      <w:pPr>
        <w:widowControl w:val="0"/>
        <w:jc w:val="center"/>
        <w:rPr>
          <w:sz w:val="2"/>
          <w:szCs w:val="2"/>
        </w:rPr>
      </w:pPr>
      <w:r>
        <w:drawing>
          <wp:inline distT="0" distB="0" distL="114300" distR="114300">
            <wp:extent cx="9124950" cy="4886325"/>
            <wp:effectExtent l="0" t="0" r="3810" b="5715"/>
            <wp:docPr id="36" name="Picutre 36"/>
            <wp:cNvGraphicFramePr/>
            <a:graphic xmlns:a="http://schemas.openxmlformats.org/drawingml/2006/main">
              <a:graphicData uri="http://schemas.openxmlformats.org/drawingml/2006/picture">
                <pic:pic xmlns:pic="http://schemas.openxmlformats.org/drawingml/2006/picture">
                  <pic:nvPicPr>
                    <pic:cNvPr id="36" name="Picutre 36"/>
                    <pic:cNvPicPr/>
                  </pic:nvPicPr>
                  <pic:blipFill>
                    <a:blip r:embed="rId77"/>
                    <a:stretch>
                      <a:fillRect/>
                    </a:stretch>
                  </pic:blipFill>
                  <pic:spPr>
                    <a:xfrm>
                      <a:off x="0" y="0"/>
                      <a:ext cx="9124950" cy="4886325"/>
                    </a:xfrm>
                    <a:prstGeom prst="rect">
                      <a:avLst/>
                    </a:prstGeom>
                  </pic:spPr>
                </pic:pic>
              </a:graphicData>
            </a:graphic>
          </wp:inline>
        </w:drawing>
      </w:r>
    </w:p>
    <w:p>
      <w:pPr>
        <w:widowControl w:val="0"/>
        <w:spacing w:after="899" w:line="1" w:lineRule="exact"/>
      </w:pPr>
    </w:p>
    <w:p>
      <w:pPr>
        <w:pStyle w:val="14"/>
        <w:keepNext w:val="0"/>
        <w:keepLines w:val="0"/>
        <w:widowControl w:val="0"/>
        <w:shd w:val="clear" w:color="auto" w:fill="auto"/>
        <w:bidi w:val="0"/>
        <w:spacing w:before="0" w:after="680" w:line="240" w:lineRule="auto"/>
        <w:ind w:left="0" w:right="0" w:firstLine="0"/>
        <w:jc w:val="center"/>
      </w:pPr>
      <w:r>
        <w:rPr>
          <w:color w:val="000000"/>
          <w:spacing w:val="0"/>
          <w:w w:val="100"/>
          <w:position w:val="0"/>
        </w:rPr>
        <w:t>压力损曲线</w:t>
      </w:r>
    </w:p>
    <w:p>
      <w:pPr>
        <w:pStyle w:val="14"/>
        <w:keepNext w:val="0"/>
        <w:keepLines w:val="0"/>
        <w:widowControl w:val="0"/>
        <w:shd w:val="clear" w:color="auto" w:fill="auto"/>
        <w:bidi w:val="0"/>
        <w:spacing w:before="0" w:after="0" w:line="780" w:lineRule="exact"/>
        <w:ind w:left="0" w:right="0" w:firstLine="480"/>
        <w:jc w:val="left"/>
        <w:rPr>
          <w:sz w:val="38"/>
          <w:szCs w:val="38"/>
        </w:rPr>
      </w:pPr>
      <w:r>
        <w:rPr>
          <w:color w:val="000000"/>
          <w:spacing w:val="0"/>
          <w:w w:val="100"/>
          <w:position w:val="0"/>
          <w:sz w:val="38"/>
          <w:szCs w:val="38"/>
        </w:rPr>
        <w:t>式中：</w:t>
      </w:r>
    </w:p>
    <w:p>
      <w:pPr>
        <w:pStyle w:val="14"/>
        <w:keepNext w:val="0"/>
        <w:keepLines w:val="0"/>
        <w:widowControl w:val="0"/>
        <w:shd w:val="clear" w:color="auto" w:fill="auto"/>
        <w:bidi w:val="0"/>
        <w:spacing w:before="0" w:after="300" w:line="780" w:lineRule="exact"/>
        <w:ind w:left="0" w:right="0" w:firstLine="480"/>
        <w:jc w:val="left"/>
        <w:rPr>
          <w:sz w:val="38"/>
          <w:szCs w:val="38"/>
        </w:rPr>
      </w:pPr>
      <w:r>
        <w:rPr>
          <w:rFonts w:ascii="Times New Roman" w:hAnsi="Times New Roman" w:eastAsia="Times New Roman" w:cs="Times New Roman"/>
          <w:color w:val="000000"/>
          <w:spacing w:val="0"/>
          <w:w w:val="100"/>
          <w:position w:val="0"/>
          <w:sz w:val="44"/>
          <w:szCs w:val="44"/>
          <w:lang w:val="en-US" w:eastAsia="en-US" w:bidi="en-US"/>
        </w:rPr>
        <w:t>API</w:t>
      </w:r>
      <w:r>
        <w:rPr>
          <w:rFonts w:ascii="Times New Roman" w:hAnsi="Times New Roman" w:eastAsia="Times New Roman" w:cs="Times New Roman"/>
          <w:color w:val="000000"/>
          <w:spacing w:val="0"/>
          <w:w w:val="100"/>
          <w:position w:val="0"/>
          <w:sz w:val="44"/>
          <w:szCs w:val="44"/>
        </w:rPr>
        <w:t>——</w:t>
      </w:r>
      <w:r>
        <w:rPr>
          <w:color w:val="000000"/>
          <w:spacing w:val="0"/>
          <w:w w:val="100"/>
          <w:position w:val="0"/>
          <w:sz w:val="38"/>
          <w:szCs w:val="38"/>
        </w:rPr>
        <w:t>流量计实际压力损失（</w:t>
      </w:r>
      <w:r>
        <w:rPr>
          <w:rFonts w:ascii="Times New Roman" w:hAnsi="Times New Roman" w:eastAsia="Times New Roman" w:cs="Times New Roman"/>
          <w:color w:val="000000"/>
          <w:spacing w:val="0"/>
          <w:w w:val="100"/>
          <w:position w:val="0"/>
          <w:sz w:val="44"/>
          <w:szCs w:val="44"/>
          <w:lang w:val="en-US" w:eastAsia="en-US" w:bidi="en-US"/>
        </w:rPr>
        <w:t xml:space="preserve">kPa </w:t>
      </w:r>
      <w:r>
        <w:rPr>
          <w:color w:val="000000"/>
          <w:spacing w:val="0"/>
          <w:w w:val="100"/>
          <w:position w:val="0"/>
          <w:sz w:val="38"/>
          <w:szCs w:val="38"/>
        </w:rPr>
        <w:t>）;</w:t>
      </w:r>
    </w:p>
    <w:p>
      <w:pPr>
        <w:pStyle w:val="26"/>
        <w:keepNext w:val="0"/>
        <w:keepLines w:val="0"/>
        <w:widowControl w:val="0"/>
        <w:shd w:val="clear" w:color="auto" w:fill="auto"/>
        <w:tabs>
          <w:tab w:val="left" w:leader="hyphen" w:pos="1398"/>
        </w:tabs>
        <w:bidi w:val="0"/>
        <w:spacing w:before="0" w:after="0" w:line="360" w:lineRule="auto"/>
        <w:ind w:left="0" w:right="0" w:firstLine="480"/>
        <w:jc w:val="left"/>
        <w:rPr>
          <w:sz w:val="44"/>
          <w:szCs w:val="44"/>
        </w:rPr>
      </w:pPr>
      <w:r>
        <w:rPr>
          <w:rFonts w:ascii="Times New Roman" w:hAnsi="Times New Roman" w:eastAsia="Times New Roman" w:cs="Times New Roman"/>
          <w:color w:val="000000"/>
          <w:spacing w:val="0"/>
          <w:w w:val="100"/>
          <w:position w:val="0"/>
          <w:sz w:val="44"/>
          <w:szCs w:val="44"/>
          <w:lang w:val="en-US" w:eastAsia="en-US" w:bidi="en-US"/>
        </w:rPr>
        <w:t>P</w:t>
      </w:r>
      <w:r>
        <w:rPr>
          <w:rFonts w:ascii="Times New Roman" w:hAnsi="Times New Roman" w:eastAsia="Times New Roman" w:cs="Times New Roman"/>
          <w:color w:val="000000"/>
          <w:spacing w:val="0"/>
          <w:w w:val="100"/>
          <w:position w:val="0"/>
          <w:sz w:val="44"/>
          <w:szCs w:val="44"/>
          <w:lang w:val="zh-TW" w:eastAsia="zh-TW" w:bidi="zh-TW"/>
        </w:rPr>
        <w:tab/>
      </w:r>
      <w:r>
        <w:rPr>
          <w:rFonts w:ascii="宋体" w:hAnsi="宋体" w:eastAsia="宋体" w:cs="宋体"/>
          <w:color w:val="000000"/>
          <w:spacing w:val="0"/>
          <w:w w:val="100"/>
          <w:position w:val="0"/>
          <w:sz w:val="38"/>
          <w:szCs w:val="38"/>
          <w:lang w:val="zh-TW" w:eastAsia="zh-TW" w:bidi="zh-TW"/>
        </w:rPr>
        <w:t>被测介质密度（</w:t>
      </w:r>
      <w:r>
        <w:rPr>
          <w:rFonts w:ascii="Times New Roman" w:hAnsi="Times New Roman" w:eastAsia="Times New Roman" w:cs="Times New Roman"/>
          <w:color w:val="000000"/>
          <w:spacing w:val="0"/>
          <w:w w:val="100"/>
          <w:position w:val="0"/>
          <w:sz w:val="44"/>
          <w:szCs w:val="44"/>
          <w:lang w:val="en-US" w:eastAsia="en-US" w:bidi="en-US"/>
        </w:rPr>
        <w:t>kg/m</w:t>
      </w:r>
      <w:r>
        <w:rPr>
          <w:rFonts w:ascii="Times New Roman" w:hAnsi="Times New Roman" w:eastAsia="Times New Roman" w:cs="Times New Roman"/>
          <w:color w:val="000000"/>
          <w:spacing w:val="0"/>
          <w:w w:val="100"/>
          <w:position w:val="0"/>
          <w:sz w:val="44"/>
          <w:szCs w:val="44"/>
          <w:vertAlign w:val="superscript"/>
          <w:lang w:val="en-US" w:eastAsia="en-US" w:bidi="en-US"/>
        </w:rPr>
        <w:t>3</w:t>
      </w:r>
      <w:r>
        <w:rPr>
          <w:rFonts w:ascii="Times New Roman" w:hAnsi="Times New Roman" w:eastAsia="Times New Roman" w:cs="Times New Roman"/>
          <w:color w:val="000000"/>
          <w:spacing w:val="0"/>
          <w:w w:val="100"/>
          <w:position w:val="0"/>
          <w:sz w:val="44"/>
          <w:szCs w:val="44"/>
          <w:lang w:val="en-US" w:eastAsia="en-US" w:bidi="en-US"/>
        </w:rPr>
        <w:t xml:space="preserve"> </w:t>
      </w:r>
      <w:r>
        <w:rPr>
          <w:rFonts w:ascii="Times New Roman" w:hAnsi="Times New Roman" w:eastAsia="Times New Roman" w:cs="Times New Roman"/>
          <w:color w:val="000000"/>
          <w:spacing w:val="0"/>
          <w:w w:val="100"/>
          <w:position w:val="0"/>
          <w:sz w:val="44"/>
          <w:szCs w:val="44"/>
          <w:lang w:val="zh-TW" w:eastAsia="zh-TW" w:bidi="zh-TW"/>
        </w:rPr>
        <w:t>）</w:t>
      </w:r>
    </w:p>
    <w:p>
      <w:pPr>
        <w:pStyle w:val="14"/>
        <w:keepNext w:val="0"/>
        <w:keepLines w:val="0"/>
        <w:widowControl w:val="0"/>
        <w:shd w:val="clear" w:color="auto" w:fill="auto"/>
        <w:bidi w:val="0"/>
        <w:spacing w:before="0" w:after="1160" w:line="780" w:lineRule="exact"/>
        <w:ind w:left="480" w:right="0" w:firstLine="0"/>
        <w:jc w:val="left"/>
        <w:rPr>
          <w:sz w:val="38"/>
          <w:szCs w:val="38"/>
        </w:rPr>
      </w:pPr>
      <w:r>
        <w:rPr>
          <w:rFonts w:ascii="Times New Roman" w:hAnsi="Times New Roman" w:eastAsia="Times New Roman" w:cs="Times New Roman"/>
          <w:color w:val="000000"/>
          <w:spacing w:val="0"/>
          <w:w w:val="100"/>
          <w:position w:val="0"/>
          <w:sz w:val="44"/>
          <w:szCs w:val="44"/>
          <w:lang w:val="en-US" w:eastAsia="en-US" w:bidi="en-US"/>
        </w:rPr>
        <w:t>AP——</w:t>
      </w:r>
      <w:r>
        <w:rPr>
          <w:color w:val="000000"/>
          <w:spacing w:val="0"/>
          <w:w w:val="100"/>
          <w:position w:val="0"/>
          <w:sz w:val="38"/>
          <w:szCs w:val="38"/>
        </w:rPr>
        <w:t>介质为干空气时流量计的压力损失</w:t>
      </w:r>
      <w:r>
        <w:rPr>
          <w:rFonts w:ascii="Times New Roman" w:hAnsi="Times New Roman" w:eastAsia="Times New Roman" w:cs="Times New Roman"/>
          <w:color w:val="000000"/>
          <w:spacing w:val="0"/>
          <w:w w:val="100"/>
          <w:position w:val="0"/>
          <w:sz w:val="44"/>
          <w:szCs w:val="44"/>
          <w:lang w:val="en-US" w:eastAsia="en-US" w:bidi="en-US"/>
        </w:rPr>
        <w:t>（kPa）,</w:t>
      </w:r>
      <w:r>
        <w:rPr>
          <w:color w:val="000000"/>
          <w:spacing w:val="0"/>
          <w:w w:val="100"/>
          <w:position w:val="0"/>
          <w:sz w:val="38"/>
          <w:szCs w:val="38"/>
        </w:rPr>
        <w:t xml:space="preserve">其特性曲线见下图 </w:t>
      </w:r>
      <w:r>
        <w:rPr>
          <w:rFonts w:ascii="Times New Roman" w:hAnsi="Times New Roman" w:eastAsia="Times New Roman" w:cs="Times New Roman"/>
          <w:color w:val="000000"/>
          <w:spacing w:val="0"/>
          <w:w w:val="100"/>
          <w:position w:val="0"/>
          <w:sz w:val="44"/>
          <w:szCs w:val="44"/>
          <w:lang w:val="en-US" w:eastAsia="en-US" w:bidi="en-US"/>
        </w:rPr>
        <w:t>3.10</w:t>
      </w:r>
      <w:r>
        <w:rPr>
          <w:color w:val="000000"/>
          <w:spacing w:val="0"/>
          <w:w w:val="100"/>
          <w:position w:val="0"/>
          <w:sz w:val="38"/>
          <w:szCs w:val="38"/>
        </w:rPr>
        <w:t>接线口 ：出线接口为</w:t>
      </w:r>
      <w:r>
        <w:rPr>
          <w:rFonts w:ascii="Times New Roman" w:hAnsi="Times New Roman" w:eastAsia="Times New Roman" w:cs="Times New Roman"/>
          <w:color w:val="000000"/>
          <w:spacing w:val="0"/>
          <w:w w:val="100"/>
          <w:position w:val="0"/>
          <w:sz w:val="44"/>
          <w:szCs w:val="44"/>
          <w:lang w:val="en-US" w:eastAsia="en-US" w:bidi="en-US"/>
        </w:rPr>
        <w:t>M20xl.5</w:t>
      </w:r>
      <w:r>
        <w:rPr>
          <w:color w:val="000000"/>
          <w:spacing w:val="0"/>
          <w:w w:val="100"/>
          <w:position w:val="0"/>
          <w:sz w:val="38"/>
          <w:szCs w:val="38"/>
        </w:rPr>
        <w:t>内螺纹。</w:t>
      </w:r>
    </w:p>
    <w:p>
      <w:pPr>
        <w:pStyle w:val="22"/>
        <w:keepNext/>
        <w:keepLines/>
        <w:widowControl w:val="0"/>
        <w:shd w:val="clear" w:color="auto" w:fill="auto"/>
        <w:bidi w:val="0"/>
        <w:spacing w:before="0" w:after="0" w:line="240" w:lineRule="auto"/>
        <w:ind w:left="0" w:right="0" w:firstLine="960"/>
        <w:jc w:val="left"/>
        <w:rPr>
          <w:sz w:val="60"/>
          <w:szCs w:val="60"/>
        </w:rPr>
      </w:pPr>
      <w:bookmarkStart w:id="87" w:name="bookmark94"/>
      <w:bookmarkStart w:id="88" w:name="bookmark95"/>
      <w:bookmarkStart w:id="89" w:name="bookmark93"/>
      <w:r>
        <w:rPr>
          <w:rFonts w:ascii="宋体" w:hAnsi="宋体" w:eastAsia="宋体" w:cs="宋体"/>
          <w:color w:val="000000"/>
          <w:spacing w:val="0"/>
          <w:w w:val="100"/>
          <w:position w:val="0"/>
          <w:sz w:val="60"/>
          <w:szCs w:val="60"/>
        </w:rPr>
        <w:t>五、选型与安装</w:t>
      </w:r>
      <w:bookmarkEnd w:id="87"/>
      <w:bookmarkEnd w:id="88"/>
      <w:bookmarkEnd w:id="89"/>
    </w:p>
    <w:p>
      <w:pPr>
        <w:pStyle w:val="14"/>
        <w:keepNext w:val="0"/>
        <w:keepLines w:val="0"/>
        <w:widowControl w:val="0"/>
        <w:shd w:val="clear" w:color="auto" w:fill="auto"/>
        <w:bidi w:val="0"/>
        <w:spacing w:before="0" w:after="0" w:line="1027" w:lineRule="exact"/>
        <w:ind w:left="0" w:right="0" w:firstLine="960"/>
        <w:jc w:val="left"/>
      </w:pPr>
      <w:r>
        <w:rPr>
          <w:rFonts w:ascii="Times New Roman" w:hAnsi="Times New Roman" w:eastAsia="Times New Roman" w:cs="Times New Roman"/>
          <w:color w:val="000000"/>
          <w:spacing w:val="0"/>
          <w:w w:val="100"/>
          <w:position w:val="0"/>
          <w:sz w:val="48"/>
          <w:szCs w:val="48"/>
        </w:rPr>
        <w:t xml:space="preserve">5 </w:t>
      </w:r>
      <w:r>
        <w:rPr>
          <w:color w:val="000000"/>
          <w:spacing w:val="0"/>
          <w:w w:val="100"/>
          <w:position w:val="0"/>
        </w:rPr>
        <w:t>.丄流量计选型</w:t>
      </w:r>
    </w:p>
    <w:p>
      <w:pPr>
        <w:pStyle w:val="14"/>
        <w:keepNext w:val="0"/>
        <w:keepLines w:val="0"/>
        <w:widowControl w:val="0"/>
        <w:shd w:val="clear" w:color="auto" w:fill="auto"/>
        <w:bidi w:val="0"/>
        <w:spacing w:before="0" w:after="0" w:line="1027" w:lineRule="exact"/>
        <w:ind w:left="0" w:right="0" w:firstLine="980"/>
        <w:jc w:val="both"/>
      </w:pPr>
      <w:r>
        <w:rPr>
          <w:color w:val="000000"/>
          <w:spacing w:val="0"/>
          <w:w w:val="100"/>
          <w:position w:val="0"/>
        </w:rPr>
        <w:t>在选型过程中应把握两条原则；即：一要保证生产安全，二要保证使用精度。为此必须落 实三个选型参数，即近期和远期的最大、最小及常用流量（主要用于选定仪表公称通径）、被测 介质的设计压力（主要用于选定仪表的公称压力等级）、实际工作压力（主要用于选定仪表压力传 感器的压力等级）。</w:t>
      </w:r>
    </w:p>
    <w:p>
      <w:pPr>
        <w:pStyle w:val="14"/>
        <w:keepNext w:val="0"/>
        <w:keepLines w:val="0"/>
        <w:widowControl w:val="0"/>
        <w:numPr>
          <w:ilvl w:val="0"/>
          <w:numId w:val="3"/>
        </w:numPr>
        <w:shd w:val="clear" w:color="auto" w:fill="auto"/>
        <w:tabs>
          <w:tab w:val="left" w:pos="1445"/>
        </w:tabs>
        <w:bidi w:val="0"/>
        <w:spacing w:before="0" w:after="0" w:line="1027" w:lineRule="exact"/>
        <w:ind w:left="0" w:right="0" w:firstLine="960"/>
        <w:jc w:val="left"/>
      </w:pPr>
      <w:bookmarkStart w:id="90" w:name="bookmark96"/>
      <w:bookmarkEnd w:id="90"/>
      <w:r>
        <w:rPr>
          <w:color w:val="000000"/>
          <w:spacing w:val="0"/>
          <w:w w:val="100"/>
          <w:position w:val="0"/>
        </w:rPr>
        <w:t>当已知被测流量为工况体积流量时，可直接按表中的流量范围选取适配的公称通径；</w:t>
      </w:r>
    </w:p>
    <w:p>
      <w:pPr>
        <w:pStyle w:val="14"/>
        <w:keepNext w:val="0"/>
        <w:keepLines w:val="0"/>
        <w:widowControl w:val="0"/>
        <w:numPr>
          <w:ilvl w:val="0"/>
          <w:numId w:val="3"/>
        </w:numPr>
        <w:shd w:val="clear" w:color="auto" w:fill="auto"/>
        <w:tabs>
          <w:tab w:val="left" w:pos="1520"/>
        </w:tabs>
        <w:bidi w:val="0"/>
        <w:spacing w:before="0" w:after="0" w:line="1027" w:lineRule="exact"/>
        <w:ind w:left="0" w:right="0" w:firstLine="980"/>
        <w:jc w:val="both"/>
      </w:pPr>
      <w:bookmarkStart w:id="91" w:name="bookmark97"/>
      <w:bookmarkEnd w:id="91"/>
      <w:r>
        <w:rPr>
          <w:color w:val="000000"/>
          <w:spacing w:val="0"/>
          <w:w w:val="100"/>
          <w:position w:val="0"/>
        </w:rPr>
        <w:t>当已知被测流量为标况条件下的体积流量时，应先将标况体积流量</w:t>
      </w:r>
      <w:r>
        <w:rPr>
          <w:rFonts w:ascii="Times New Roman" w:hAnsi="Times New Roman" w:eastAsia="Times New Roman" w:cs="Times New Roman"/>
          <w:smallCaps/>
          <w:color w:val="000000"/>
          <w:spacing w:val="0"/>
          <w:w w:val="100"/>
          <w:position w:val="0"/>
          <w:sz w:val="46"/>
          <w:szCs w:val="46"/>
          <w:lang w:val="en-US" w:eastAsia="en-US" w:bidi="en-US"/>
        </w:rPr>
        <w:t>Qn</w:t>
      </w:r>
      <w:r>
        <w:rPr>
          <w:color w:val="000000"/>
          <w:spacing w:val="0"/>
          <w:w w:val="100"/>
          <w:position w:val="0"/>
        </w:rPr>
        <w:t>换算为工况体积 流量</w:t>
      </w:r>
      <w:r>
        <w:rPr>
          <w:rFonts w:ascii="Times New Roman" w:hAnsi="Times New Roman" w:eastAsia="Times New Roman" w:cs="Times New Roman"/>
          <w:color w:val="000000"/>
          <w:spacing w:val="0"/>
          <w:w w:val="100"/>
          <w:position w:val="0"/>
          <w:sz w:val="48"/>
          <w:szCs w:val="48"/>
          <w:lang w:val="en-US" w:eastAsia="en-US" w:bidi="en-US"/>
        </w:rPr>
        <w:t xml:space="preserve">Qv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再按技术参数表中的流量范围选取相应的公称通径；</w:t>
      </w:r>
    </w:p>
    <w:p>
      <w:pPr>
        <w:pStyle w:val="14"/>
        <w:keepNext w:val="0"/>
        <w:keepLines w:val="0"/>
        <w:widowControl w:val="0"/>
        <w:numPr>
          <w:ilvl w:val="0"/>
          <w:numId w:val="3"/>
        </w:numPr>
        <w:shd w:val="clear" w:color="auto" w:fill="auto"/>
        <w:tabs>
          <w:tab w:val="left" w:pos="1475"/>
        </w:tabs>
        <w:bidi w:val="0"/>
        <w:spacing w:before="0" w:after="0" w:line="1027" w:lineRule="exact"/>
        <w:ind w:left="0" w:right="0" w:firstLine="960"/>
        <w:jc w:val="left"/>
      </w:pPr>
      <w:bookmarkStart w:id="92" w:name="bookmark98"/>
      <w:bookmarkEnd w:id="92"/>
      <w:r>
        <w:rPr>
          <w:color w:val="000000"/>
          <w:spacing w:val="0"/>
          <w:w w:val="100"/>
          <w:position w:val="0"/>
        </w:rPr>
        <w:t>当两种口径流量计均能覆盖最低和最高体积流量时，在压损允许下，应尽量选小口径；</w:t>
      </w:r>
    </w:p>
    <w:p>
      <w:pPr>
        <w:pStyle w:val="14"/>
        <w:keepNext w:val="0"/>
        <w:keepLines w:val="0"/>
        <w:widowControl w:val="0"/>
        <w:numPr>
          <w:ilvl w:val="0"/>
          <w:numId w:val="3"/>
        </w:numPr>
        <w:shd w:val="clear" w:color="auto" w:fill="auto"/>
        <w:tabs>
          <w:tab w:val="left" w:pos="1490"/>
        </w:tabs>
        <w:bidi w:val="0"/>
        <w:spacing w:before="0" w:after="0" w:line="1027" w:lineRule="exact"/>
        <w:ind w:left="0" w:right="0" w:firstLine="960"/>
        <w:jc w:val="left"/>
      </w:pPr>
      <w:bookmarkStart w:id="93" w:name="bookmark99"/>
      <w:bookmarkEnd w:id="93"/>
      <w:r>
        <w:rPr>
          <w:color w:val="000000"/>
          <w:spacing w:val="0"/>
          <w:w w:val="100"/>
          <w:position w:val="0"/>
        </w:rPr>
        <w:t>勿使实际最小流量</w:t>
      </w:r>
      <w:r>
        <w:rPr>
          <w:rFonts w:ascii="Times New Roman" w:hAnsi="Times New Roman" w:eastAsia="Times New Roman" w:cs="Times New Roman"/>
          <w:color w:val="000000"/>
          <w:spacing w:val="0"/>
          <w:w w:val="100"/>
          <w:position w:val="0"/>
          <w:sz w:val="48"/>
          <w:szCs w:val="48"/>
          <w:lang w:val="en-US" w:eastAsia="en-US" w:bidi="en-US"/>
        </w:rPr>
        <w:t>Qmin</w:t>
      </w:r>
      <w:r>
        <w:rPr>
          <w:color w:val="000000"/>
          <w:spacing w:val="0"/>
          <w:w w:val="100"/>
          <w:position w:val="0"/>
        </w:rPr>
        <w:t>低于所选公称通径流量计的流量下限；</w:t>
      </w:r>
    </w:p>
    <w:p>
      <w:pPr>
        <w:pStyle w:val="14"/>
        <w:keepNext w:val="0"/>
        <w:keepLines w:val="0"/>
        <w:widowControl w:val="0"/>
        <w:numPr>
          <w:ilvl w:val="0"/>
          <w:numId w:val="3"/>
        </w:numPr>
        <w:shd w:val="clear" w:color="auto" w:fill="auto"/>
        <w:tabs>
          <w:tab w:val="left" w:pos="1490"/>
        </w:tabs>
        <w:bidi w:val="0"/>
        <w:spacing w:before="0" w:after="0" w:line="1027" w:lineRule="exact"/>
        <w:ind w:left="0" w:right="0" w:firstLine="960"/>
        <w:jc w:val="left"/>
      </w:pPr>
      <w:bookmarkStart w:id="94" w:name="bookmark100"/>
      <w:bookmarkEnd w:id="94"/>
      <w:r>
        <w:rPr>
          <w:color w:val="000000"/>
          <w:spacing w:val="0"/>
          <w:w w:val="100"/>
          <w:position w:val="0"/>
        </w:rPr>
        <w:t>流量范围、公称压力有特殊要求时可协议订货。</w:t>
      </w:r>
    </w:p>
    <w:p>
      <w:pPr>
        <w:pStyle w:val="14"/>
        <w:keepNext w:val="0"/>
        <w:keepLines w:val="0"/>
        <w:widowControl w:val="0"/>
        <w:shd w:val="clear" w:color="auto" w:fill="auto"/>
        <w:bidi w:val="0"/>
        <w:spacing w:before="0" w:after="960" w:line="1027" w:lineRule="exact"/>
        <w:ind w:left="0" w:right="0" w:firstLine="960"/>
        <w:jc w:val="left"/>
      </w:pPr>
      <w:r>
        <w:rPr>
          <w:color w:val="000000"/>
          <w:spacing w:val="0"/>
          <w:w w:val="100"/>
          <w:position w:val="0"/>
        </w:rPr>
        <w:t>选型计算公式如下：</w:t>
      </w:r>
    </w:p>
    <w:p>
      <w:pPr>
        <w:pStyle w:val="32"/>
        <w:keepNext w:val="0"/>
        <w:keepLines w:val="0"/>
        <w:widowControl w:val="0"/>
        <w:shd w:val="clear" w:color="auto" w:fill="auto"/>
        <w:bidi w:val="0"/>
        <w:spacing w:before="0" w:line="240" w:lineRule="auto"/>
        <w:ind w:left="0" w:right="0" w:firstLine="0"/>
        <w:jc w:val="center"/>
        <w:rPr>
          <w:sz w:val="78"/>
          <w:szCs w:val="78"/>
        </w:rPr>
      </w:pPr>
      <w:r>
        <w:rPr>
          <w:color w:val="000000"/>
          <w:spacing w:val="0"/>
          <w:w w:val="100"/>
          <w:position w:val="0"/>
          <w:sz w:val="30"/>
          <w:szCs w:val="30"/>
        </w:rPr>
        <w:t xml:space="preserve">財 £ </w:t>
      </w:r>
      <w:r>
        <w:rPr>
          <w:color w:val="000000"/>
          <w:spacing w:val="0"/>
          <w:w w:val="100"/>
          <w:position w:val="0"/>
          <w:sz w:val="30"/>
          <w:szCs w:val="30"/>
          <w:lang w:val="zh-CN" w:eastAsia="zh-CN" w:bidi="zh-CN"/>
        </w:rPr>
        <w:t xml:space="preserve">•号 </w:t>
      </w:r>
      <w:r>
        <w:rPr>
          <w:color w:val="000000"/>
          <w:spacing w:val="0"/>
          <w:w w:val="100"/>
          <w:position w:val="0"/>
          <w:sz w:val="30"/>
          <w:szCs w:val="30"/>
        </w:rPr>
        <w:t xml:space="preserve">*二£•毙 •爵 </w:t>
      </w:r>
      <w:r>
        <w:rPr>
          <w:rFonts w:ascii="Times New Roman" w:hAnsi="Times New Roman" w:eastAsia="Times New Roman" w:cs="Times New Roman"/>
          <w:color w:val="000000"/>
          <w:spacing w:val="0"/>
          <w:w w:val="100"/>
          <w:position w:val="0"/>
          <w:sz w:val="78"/>
          <w:szCs w:val="78"/>
          <w:lang w:val="en-US" w:eastAsia="en-US" w:bidi="en-US"/>
        </w:rPr>
        <w:t>Q</w:t>
      </w:r>
    </w:p>
    <w:p>
      <w:pPr>
        <w:pStyle w:val="14"/>
        <w:keepNext w:val="0"/>
        <w:keepLines w:val="0"/>
        <w:widowControl w:val="0"/>
        <w:shd w:val="clear" w:color="auto" w:fill="auto"/>
        <w:bidi w:val="0"/>
        <w:spacing w:before="0" w:after="160" w:line="1042" w:lineRule="exact"/>
        <w:ind w:left="0" w:right="0" w:firstLine="980"/>
        <w:jc w:val="both"/>
      </w:pPr>
      <w:r>
        <w:rPr>
          <w:color w:val="000000"/>
          <w:spacing w:val="0"/>
          <w:w w:val="100"/>
          <w:position w:val="0"/>
        </w:rPr>
        <w:t>式中：</w:t>
      </w:r>
      <w:r>
        <w:rPr>
          <w:rFonts w:ascii="Times New Roman" w:hAnsi="Times New Roman" w:eastAsia="Times New Roman" w:cs="Times New Roman"/>
          <w:color w:val="000000"/>
          <w:spacing w:val="0"/>
          <w:w w:val="100"/>
          <w:position w:val="0"/>
          <w:sz w:val="48"/>
          <w:szCs w:val="48"/>
          <w:lang w:val="en-US" w:eastAsia="en-US" w:bidi="en-US"/>
        </w:rPr>
        <w:t>T</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t>P</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t>Pa</w:t>
      </w:r>
      <w:r>
        <w:rPr>
          <w:color w:val="000000"/>
          <w:spacing w:val="0"/>
          <w:w w:val="100"/>
          <w:position w:val="0"/>
        </w:rPr>
        <w:t>含义同上，</w:t>
      </w:r>
      <w:r>
        <w:rPr>
          <w:rFonts w:ascii="Times New Roman" w:hAnsi="Times New Roman" w:eastAsia="Times New Roman" w:cs="Times New Roman"/>
          <w:color w:val="000000"/>
          <w:spacing w:val="0"/>
          <w:w w:val="100"/>
          <w:position w:val="0"/>
          <w:sz w:val="48"/>
          <w:szCs w:val="48"/>
          <w:lang w:val="en-US" w:eastAsia="en-US" w:bidi="en-US"/>
        </w:rPr>
        <w:t>Q</w:t>
      </w:r>
      <w:r>
        <w:rPr>
          <w:color w:val="000000"/>
          <w:spacing w:val="0"/>
          <w:w w:val="100"/>
          <w:position w:val="0"/>
        </w:rPr>
        <w:t>为体积流量，</w:t>
      </w:r>
      <w:r>
        <w:rPr>
          <w:rFonts w:ascii="Times New Roman" w:hAnsi="Times New Roman" w:eastAsia="Times New Roman" w:cs="Times New Roman"/>
          <w:smallCaps/>
          <w:color w:val="000000"/>
          <w:spacing w:val="0"/>
          <w:w w:val="100"/>
          <w:position w:val="0"/>
          <w:sz w:val="46"/>
          <w:szCs w:val="46"/>
          <w:lang w:val="en-US" w:eastAsia="en-US" w:bidi="en-US"/>
        </w:rPr>
        <w:t>Qn</w:t>
      </w:r>
      <w:r>
        <w:rPr>
          <w:color w:val="000000"/>
          <w:spacing w:val="0"/>
          <w:w w:val="100"/>
          <w:position w:val="0"/>
        </w:rPr>
        <w:t>为标准体积流量，</w:t>
      </w:r>
      <w:r>
        <w:rPr>
          <w:rFonts w:ascii="Times New Roman" w:hAnsi="Times New Roman" w:eastAsia="Times New Roman" w:cs="Times New Roman"/>
          <w:color w:val="000000"/>
          <w:spacing w:val="0"/>
          <w:w w:val="100"/>
          <w:position w:val="0"/>
          <w:sz w:val="48"/>
          <w:szCs w:val="48"/>
          <w:lang w:val="en-US" w:eastAsia="en-US" w:bidi="en-US"/>
        </w:rPr>
        <w:t>Z/Zn</w:t>
      </w:r>
      <w:r>
        <w:rPr>
          <w:color w:val="000000"/>
          <w:spacing w:val="0"/>
          <w:w w:val="100"/>
          <w:position w:val="0"/>
        </w:rPr>
        <w:t>数值列于表</w:t>
      </w:r>
      <w:r>
        <w:rPr>
          <w:rFonts w:ascii="Times New Roman" w:hAnsi="Times New Roman" w:eastAsia="Times New Roman" w:cs="Times New Roman"/>
          <w:color w:val="000000"/>
          <w:spacing w:val="0"/>
          <w:w w:val="100"/>
          <w:position w:val="0"/>
          <w:sz w:val="48"/>
          <w:szCs w:val="48"/>
        </w:rPr>
        <w:t>2</w:t>
      </w:r>
      <w:r>
        <w:rPr>
          <w:color w:val="000000"/>
          <w:spacing w:val="0"/>
          <w:w w:val="100"/>
          <w:position w:val="0"/>
          <w:lang w:val="zh-CN" w:eastAsia="zh-CN" w:bidi="zh-CN"/>
        </w:rPr>
        <w:t xml:space="preserve">.因计 </w:t>
      </w:r>
      <w:r>
        <w:rPr>
          <w:color w:val="000000"/>
          <w:spacing w:val="0"/>
          <w:w w:val="100"/>
          <w:position w:val="0"/>
        </w:rPr>
        <w:t>算步长较大</w:t>
      </w:r>
      <w:r>
        <w:rPr>
          <w:color w:val="000000"/>
          <w:spacing w:val="0"/>
          <w:w w:val="100"/>
          <w:position w:val="0"/>
          <w:sz w:val="50"/>
          <w:szCs w:val="50"/>
        </w:rPr>
        <w:t>，</w:t>
      </w:r>
      <w:r>
        <w:rPr>
          <w:color w:val="000000"/>
          <w:spacing w:val="0"/>
          <w:w w:val="100"/>
          <w:position w:val="0"/>
        </w:rPr>
        <w:t>表内数据仅供参考，表中数据按天然气真实相对密度</w:t>
      </w:r>
      <w:r>
        <w:rPr>
          <w:rFonts w:ascii="Times New Roman" w:hAnsi="Times New Roman" w:eastAsia="Times New Roman" w:cs="Times New Roman"/>
          <w:color w:val="000000"/>
          <w:spacing w:val="0"/>
          <w:w w:val="100"/>
          <w:position w:val="0"/>
          <w:sz w:val="48"/>
          <w:szCs w:val="48"/>
          <w:lang w:val="en-US" w:eastAsia="en-US" w:bidi="en-US"/>
        </w:rPr>
        <w:t xml:space="preserve">Gr=0.600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氮气和二氧化 碳摩尔分数均为</w:t>
      </w:r>
      <w:r>
        <w:rPr>
          <w:rFonts w:ascii="Times New Roman" w:hAnsi="Times New Roman" w:eastAsia="Times New Roman" w:cs="Times New Roman"/>
          <w:color w:val="000000"/>
          <w:spacing w:val="0"/>
          <w:w w:val="100"/>
          <w:position w:val="0"/>
          <w:sz w:val="48"/>
          <w:szCs w:val="48"/>
        </w:rPr>
        <w:t>0.00</w:t>
      </w:r>
      <w:r>
        <w:rPr>
          <w:color w:val="000000"/>
          <w:spacing w:val="0"/>
          <w:w w:val="100"/>
          <w:position w:val="0"/>
        </w:rPr>
        <w:t>计算。当介质压力低于</w:t>
      </w:r>
      <w:r>
        <w:rPr>
          <w:rFonts w:ascii="Times New Roman" w:hAnsi="Times New Roman" w:eastAsia="Times New Roman" w:cs="Times New Roman"/>
          <w:color w:val="000000"/>
          <w:spacing w:val="0"/>
          <w:w w:val="100"/>
          <w:position w:val="0"/>
          <w:sz w:val="48"/>
          <w:szCs w:val="48"/>
          <w:lang w:val="en-US" w:eastAsia="en-US" w:bidi="en-US"/>
        </w:rPr>
        <w:t xml:space="preserve">O.IMPa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均可按</w:t>
      </w:r>
      <w:r>
        <w:rPr>
          <w:rFonts w:ascii="Times New Roman" w:hAnsi="Times New Roman" w:eastAsia="Times New Roman" w:cs="Times New Roman"/>
          <w:color w:val="000000"/>
          <w:spacing w:val="0"/>
          <w:w w:val="100"/>
          <w:position w:val="0"/>
          <w:sz w:val="48"/>
          <w:szCs w:val="48"/>
          <w:lang w:val="en-US" w:eastAsia="en-US" w:bidi="en-US"/>
        </w:rPr>
        <w:t>Z/Zn = l</w:t>
      </w:r>
      <w:r>
        <w:rPr>
          <w:color w:val="000000"/>
          <w:spacing w:val="0"/>
          <w:w w:val="100"/>
          <w:position w:val="0"/>
        </w:rPr>
        <w:t>估算。</w:t>
      </w:r>
      <w:r>
        <w:br w:type="page"/>
      </w:r>
    </w:p>
    <w:tbl>
      <w:tblPr>
        <w:tblStyle w:val="3"/>
        <w:tblW w:w="0" w:type="auto"/>
        <w:jc w:val="center"/>
        <w:tblLayout w:type="fixed"/>
        <w:tblCellMar>
          <w:top w:w="0" w:type="dxa"/>
          <w:left w:w="10" w:type="dxa"/>
          <w:bottom w:w="0" w:type="dxa"/>
          <w:right w:w="10" w:type="dxa"/>
        </w:tblCellMar>
      </w:tblPr>
      <w:tblGrid>
        <w:gridCol w:w="1860"/>
        <w:gridCol w:w="1605"/>
        <w:gridCol w:w="1620"/>
        <w:gridCol w:w="1620"/>
        <w:gridCol w:w="1605"/>
        <w:gridCol w:w="1635"/>
        <w:gridCol w:w="1605"/>
        <w:gridCol w:w="1635"/>
        <w:gridCol w:w="1605"/>
        <w:gridCol w:w="1605"/>
        <w:gridCol w:w="1650"/>
      </w:tblGrid>
      <w:tr>
        <w:tblPrEx>
          <w:tblCellMar>
            <w:top w:w="0" w:type="dxa"/>
            <w:left w:w="10" w:type="dxa"/>
            <w:bottom w:w="0" w:type="dxa"/>
            <w:right w:w="10" w:type="dxa"/>
          </w:tblCellMar>
        </w:tblPrEx>
        <w:trPr>
          <w:trHeight w:val="1260"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400" w:line="240" w:lineRule="auto"/>
              <w:ind w:left="0" w:right="0" w:firstLine="0"/>
              <w:jc w:val="center"/>
              <w:rPr>
                <w:sz w:val="24"/>
                <w:szCs w:val="24"/>
              </w:rPr>
            </w:pP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32"/>
                <w:szCs w:val="32"/>
                <w:lang w:val="en-US" w:eastAsia="en-US" w:bidi="en-US"/>
              </w:rPr>
              <w:t xml:space="preserve">Zn/z4\ </w:t>
            </w:r>
            <w:r>
              <w:rPr>
                <w:color w:val="000000"/>
                <w:spacing w:val="0"/>
                <w:w w:val="100"/>
                <w:position w:val="0"/>
                <w:sz w:val="24"/>
                <w:szCs w:val="24"/>
                <w:lang w:val="zh-TW" w:eastAsia="zh-TW" w:bidi="zh-TW"/>
              </w:rPr>
              <w:t>温度</w:t>
            </w:r>
          </w:p>
          <w:p>
            <w:pPr>
              <w:pStyle w:val="24"/>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24"/>
                <w:szCs w:val="24"/>
                <w:lang w:val="zh-TW" w:eastAsia="zh-TW" w:bidi="zh-TW"/>
              </w:rPr>
              <w:t>压力</w:t>
            </w:r>
            <w:r>
              <w:rPr>
                <w:rFonts w:ascii="Times New Roman" w:hAnsi="Times New Roman" w:eastAsia="Times New Roman" w:cs="Times New Roman"/>
                <w:color w:val="000000"/>
                <w:spacing w:val="0"/>
                <w:w w:val="100"/>
                <w:position w:val="0"/>
                <w:sz w:val="32"/>
                <w:szCs w:val="32"/>
                <w:lang w:val="en-US" w:eastAsia="en-US" w:bidi="en-US"/>
              </w:rPr>
              <w:t>(Mpa)^\</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24"/>
                <w:szCs w:val="24"/>
                <w:lang w:val="zh-TW" w:eastAsia="zh-TW" w:bidi="zh-TW"/>
              </w:rPr>
              <w:t xml:space="preserve">一 </w:t>
            </w:r>
            <w:r>
              <w:rPr>
                <w:rFonts w:ascii="Times New Roman" w:hAnsi="Times New Roman" w:eastAsia="Times New Roman" w:cs="Times New Roman"/>
                <w:color w:val="000000"/>
                <w:spacing w:val="0"/>
                <w:w w:val="100"/>
                <w:position w:val="0"/>
                <w:sz w:val="32"/>
                <w:szCs w:val="32"/>
                <w:lang w:val="zh-TW" w:eastAsia="zh-TW" w:bidi="zh-TW"/>
              </w:rPr>
              <w:t>2()</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-15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-10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48"/>
                <w:szCs w:val="48"/>
              </w:rPr>
            </w:pPr>
            <w:r>
              <w:rPr>
                <w:rFonts w:ascii="Times New Roman" w:hAnsi="Times New Roman" w:eastAsia="Times New Roman" w:cs="Times New Roman"/>
                <w:color w:val="000000"/>
                <w:spacing w:val="0"/>
                <w:w w:val="100"/>
                <w:position w:val="0"/>
                <w:sz w:val="48"/>
                <w:szCs w:val="48"/>
                <w:lang w:val="zh-TW" w:eastAsia="zh-TW" w:bidi="zh-TW"/>
              </w:rPr>
              <w:t>10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15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2()</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25</w:t>
            </w:r>
          </w:p>
        </w:tc>
      </w:tr>
      <w:tr>
        <w:tblPrEx>
          <w:tblCellMar>
            <w:top w:w="0" w:type="dxa"/>
            <w:left w:w="10" w:type="dxa"/>
            <w:bottom w:w="0" w:type="dxa"/>
            <w:right w:w="10" w:type="dxa"/>
          </w:tblCellMar>
        </w:tblPrEx>
        <w:trPr>
          <w:trHeight w:val="555"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 xml:space="preserve">1. </w:t>
            </w:r>
            <w:r>
              <w:rPr>
                <w:rFonts w:ascii="Times New Roman" w:hAnsi="Times New Roman" w:eastAsia="Times New Roman" w:cs="Times New Roman"/>
                <w:color w:val="000000"/>
                <w:spacing w:val="0"/>
                <w:w w:val="100"/>
                <w:position w:val="0"/>
                <w:sz w:val="32"/>
                <w:szCs w:val="32"/>
                <w:lang w:val="zh-TW" w:eastAsia="zh-TW" w:bidi="zh-TW"/>
              </w:rPr>
              <w:t>()()0()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w:t>
            </w:r>
            <w:r>
              <w:rPr>
                <w:color w:val="000000"/>
                <w:spacing w:val="0"/>
                <w:w w:val="100"/>
                <w:position w:val="0"/>
                <w:sz w:val="32"/>
                <w:szCs w:val="32"/>
                <w:lang w:val="en-US" w:eastAsia="en-US" w:bidi="en-US"/>
              </w:rPr>
              <w:t>(</w:t>
            </w:r>
            <w:r>
              <w:rPr>
                <w:rFonts w:ascii="Times New Roman" w:hAnsi="Times New Roman" w:eastAsia="Times New Roman" w:cs="Times New Roman"/>
                <w:color w:val="000000"/>
                <w:spacing w:val="0"/>
                <w:w w:val="100"/>
                <w:position w:val="0"/>
                <w:sz w:val="32"/>
                <w:szCs w:val="32"/>
                <w:lang w:val="en-US" w:eastAsia="en-US" w:bidi="en-US"/>
              </w:rPr>
              <w:t>)</w:t>
            </w:r>
            <w:r>
              <w:rPr>
                <w:color w:val="000000"/>
                <w:spacing w:val="0"/>
                <w:w w:val="100"/>
                <w:position w:val="0"/>
                <w:sz w:val="32"/>
                <w:szCs w:val="32"/>
                <w:lang w:val="en-US" w:eastAsia="en-US" w:bidi="en-US"/>
              </w:rPr>
              <w:t>(</w:t>
            </w:r>
            <w:r>
              <w:rPr>
                <w:rFonts w:ascii="Times New Roman" w:hAnsi="Times New Roman" w:eastAsia="Times New Roman" w:cs="Times New Roman"/>
                <w:color w:val="000000"/>
                <w:spacing w:val="0"/>
                <w:w w:val="100"/>
                <w:position w:val="0"/>
                <w:sz w:val="32"/>
                <w:szCs w:val="32"/>
                <w:lang w:val="en-US" w:eastAsia="en-US" w:bidi="en-US"/>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w:t>
            </w:r>
            <w:r>
              <w:rPr>
                <w:rFonts w:ascii="Times New Roman" w:hAnsi="Times New Roman" w:eastAsia="Times New Roman" w:cs="Times New Roman"/>
                <w:color w:val="000000"/>
                <w:spacing w:val="0"/>
                <w:w w:val="100"/>
                <w:position w:val="0"/>
                <w:sz w:val="32"/>
                <w:szCs w:val="32"/>
                <w:lang w:val="zh-TW" w:eastAsia="zh-TW" w:bidi="zh-TW"/>
              </w:rPr>
              <w:t>00()()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300"/>
              <w:jc w:val="both"/>
              <w:rPr>
                <w:sz w:val="24"/>
                <w:szCs w:val="24"/>
              </w:rPr>
            </w:pPr>
            <w:r>
              <w:rPr>
                <w:rFonts w:ascii="Times New Roman" w:hAnsi="Times New Roman" w:eastAsia="Times New Roman" w:cs="Times New Roman"/>
                <w:color w:val="000000"/>
                <w:spacing w:val="0"/>
                <w:w w:val="100"/>
                <w:position w:val="0"/>
                <w:sz w:val="32"/>
                <w:szCs w:val="32"/>
                <w:lang w:val="zh-TW" w:eastAsia="zh-TW" w:bidi="zh-TW"/>
              </w:rPr>
              <w:t>1.()()</w:t>
            </w:r>
            <w:r>
              <w:rPr>
                <w:color w:val="000000"/>
                <w:spacing w:val="0"/>
                <w:w w:val="100"/>
                <w:position w:val="0"/>
                <w:sz w:val="24"/>
                <w:szCs w:val="24"/>
                <w:lang w:val="zh-TW" w:eastAsia="zh-TW" w:bidi="zh-TW"/>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.00(H)</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w:t>
            </w:r>
            <w:r>
              <w:rPr>
                <w:rFonts w:ascii="Times New Roman" w:hAnsi="Times New Roman" w:eastAsia="Times New Roman" w:cs="Times New Roman"/>
                <w:color w:val="000000"/>
                <w:spacing w:val="0"/>
                <w:w w:val="100"/>
                <w:position w:val="0"/>
                <w:sz w:val="32"/>
                <w:szCs w:val="32"/>
                <w:lang w:val="zh-TW" w:eastAsia="zh-TW" w:bidi="zh-TW"/>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1.0000</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1.000()</w:t>
            </w:r>
          </w:p>
        </w:tc>
      </w:tr>
      <w:tr>
        <w:tblPrEx>
          <w:tblCellMar>
            <w:top w:w="0" w:type="dxa"/>
            <w:left w:w="10" w:type="dxa"/>
            <w:bottom w:w="0" w:type="dxa"/>
            <w:right w:w="10" w:type="dxa"/>
          </w:tblCellMar>
        </w:tblPrEx>
        <w:trPr>
          <w:trHeight w:val="555"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0.20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1.0034</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1.0032</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w:t>
            </w:r>
            <w:r>
              <w:rPr>
                <w:rFonts w:ascii="Times New Roman" w:hAnsi="Times New Roman" w:eastAsia="Times New Roman" w:cs="Times New Roman"/>
                <w:color w:val="000000"/>
                <w:spacing w:val="0"/>
                <w:w w:val="100"/>
                <w:position w:val="0"/>
                <w:sz w:val="32"/>
                <w:szCs w:val="32"/>
                <w:lang w:val="zh-TW" w:eastAsia="zh-TW" w:bidi="zh-TW"/>
              </w:rPr>
              <w:t>()()3()</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1.0029</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1.0027</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1.0025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1.0024</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1.0023</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1.0021</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1.0020</w:t>
            </w:r>
          </w:p>
        </w:tc>
      </w:tr>
      <w:tr>
        <w:tblPrEx>
          <w:tblCellMar>
            <w:top w:w="0" w:type="dxa"/>
            <w:left w:w="10" w:type="dxa"/>
            <w:bottom w:w="0" w:type="dxa"/>
            <w:right w:w="10" w:type="dxa"/>
          </w:tblCellMar>
        </w:tblPrEx>
        <w:trPr>
          <w:trHeight w:val="525"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1.0069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1.0065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1.0061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1.0058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1.0055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1.0051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1.0048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1.0046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1.0043</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1.0041</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().40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1.0104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1.0098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1.0093</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1.0087</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].()082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1.0078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1.0073</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1.0069</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1.0065</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1.0061</w:t>
            </w:r>
          </w:p>
        </w:tc>
      </w:tr>
      <w:tr>
        <w:tblPrEx>
          <w:tblCellMar>
            <w:top w:w="0" w:type="dxa"/>
            <w:left w:w="10" w:type="dxa"/>
            <w:bottom w:w="0" w:type="dxa"/>
            <w:right w:w="10" w:type="dxa"/>
          </w:tblCellMar>
        </w:tblPrEx>
        <w:trPr>
          <w:trHeight w:val="555" w:hRule="exact"/>
          <w:jc w:val="center"/>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1.0140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1.0132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1.0124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 xml:space="preserve">1.01 </w:t>
            </w:r>
            <w:r>
              <w:rPr>
                <w:rFonts w:ascii="Times New Roman" w:hAnsi="Times New Roman" w:eastAsia="Times New Roman" w:cs="Times New Roman"/>
                <w:color w:val="000000"/>
                <w:spacing w:val="0"/>
                <w:w w:val="100"/>
                <w:position w:val="0"/>
                <w:sz w:val="32"/>
                <w:szCs w:val="32"/>
                <w:lang w:val="zh-TW" w:eastAsia="zh-TW" w:bidi="zh-TW"/>
              </w:rPr>
              <w:t>17</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 xml:space="preserve">1.01 </w:t>
            </w:r>
            <w:r>
              <w:rPr>
                <w:rFonts w:ascii="Times New Roman" w:hAnsi="Times New Roman" w:eastAsia="Times New Roman" w:cs="Times New Roman"/>
                <w:color w:val="000000"/>
                <w:spacing w:val="0"/>
                <w:w w:val="100"/>
                <w:position w:val="0"/>
                <w:sz w:val="32"/>
                <w:szCs w:val="32"/>
                <w:lang w:val="zh-TW" w:eastAsia="zh-TW" w:bidi="zh-TW"/>
              </w:rPr>
              <w:t>1()</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1.0104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1.0098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1.0092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1.0087</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1.0082</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1.0325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1.0305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.0286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.0269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].()253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.0238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1.0223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L0210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L0198</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1.0186</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1.50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L0518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1.0485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1.0455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1.0426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1.0400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1.0375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zh-TW" w:eastAsia="zh-TW" w:bidi="zh-TW"/>
              </w:rPr>
              <w:t>1,0352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1.0331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L0311</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1.0293</w:t>
            </w:r>
          </w:p>
        </w:tc>
      </w:tr>
      <w:tr>
        <w:tblPrEx>
          <w:tblCellMar>
            <w:top w:w="0" w:type="dxa"/>
            <w:left w:w="10" w:type="dxa"/>
            <w:bottom w:w="0" w:type="dxa"/>
            <w:right w:w="10" w:type="dxa"/>
          </w:tblCellMar>
        </w:tblPrEx>
        <w:trPr>
          <w:trHeight w:val="555"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2.00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1.0722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1.0674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1.0630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1.0589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1.0551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1.0516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1.0484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1.0454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1.0426</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1.0400</w:t>
            </w:r>
          </w:p>
        </w:tc>
      </w:tr>
      <w:tr>
        <w:tblPrEx>
          <w:tblCellMar>
            <w:top w:w="0" w:type="dxa"/>
            <w:left w:w="10" w:type="dxa"/>
            <w:bottom w:w="0" w:type="dxa"/>
            <w:right w:w="10" w:type="dxa"/>
          </w:tblCellMar>
        </w:tblPrEx>
        <w:trPr>
          <w:trHeight w:val="525"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2.5()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1.0936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1.0872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1.0812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1.0758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1.0708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.0661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1.0619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1.058()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.0543</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1.051()</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3.0()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1.1162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1.1078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1.1002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1.0933</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1.0869</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1.0810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1.0757</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1.0707</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1.0662</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1.0620</w:t>
            </w:r>
          </w:p>
        </w:tc>
      </w:tr>
      <w:tr>
        <w:tblPrEx>
          <w:tblCellMar>
            <w:top w:w="0" w:type="dxa"/>
            <w:left w:w="10" w:type="dxa"/>
            <w:bottom w:w="0" w:type="dxa"/>
            <w:right w:w="10" w:type="dxa"/>
          </w:tblCellMar>
        </w:tblPrEx>
        <w:trPr>
          <w:trHeight w:val="555"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3.5()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1.1400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1.1295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1.1200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1.1113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1.1035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.0963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1.0897</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1.0837</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1.0782</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1.0732</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4.00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1.165]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1.1521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1.1405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1.1300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1.1205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1.1119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1.1041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1.0969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1.0904</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.0B44</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4.5()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1.1915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1.1758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1.1618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1.1493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1.138()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1.1278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1.1186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1.1103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1.1027</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1.0957</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1.2194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1.2005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1.1839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1.1691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1.1559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1.1441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1.1334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1.1238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1.1150</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1.1071</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5.50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1.2486</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1.2262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1.2067</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1.1895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1.1742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1.1606</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1.1484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1.1374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1.1274</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 xml:space="preserve">1.1 </w:t>
            </w:r>
            <w:r>
              <w:rPr>
                <w:rFonts w:ascii="Times New Roman" w:hAnsi="Times New Roman" w:eastAsia="Times New Roman" w:cs="Times New Roman"/>
                <w:color w:val="000000"/>
                <w:spacing w:val="0"/>
                <w:w w:val="100"/>
                <w:position w:val="0"/>
                <w:sz w:val="32"/>
                <w:szCs w:val="32"/>
                <w:lang w:val="zh-TW" w:eastAsia="zh-TW" w:bidi="zh-TW"/>
              </w:rPr>
              <w:t>185</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32"/>
                <w:szCs w:val="32"/>
                <w:lang w:val="zh-TW" w:eastAsia="zh-TW" w:bidi="zh-TW"/>
              </w:rPr>
              <w:t>6.()</w:t>
            </w:r>
            <w:r>
              <w:rPr>
                <w:color w:val="000000"/>
                <w:spacing w:val="0"/>
                <w:w w:val="100"/>
                <w:position w:val="0"/>
                <w:sz w:val="24"/>
                <w:szCs w:val="24"/>
                <w:lang w:val="zh-TW" w:eastAsia="zh-TW" w:bidi="zh-TW"/>
              </w:rPr>
              <w:t>。</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1.2793</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1.2530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1.2302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1.2104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1.1928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1.1773</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1.1634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1.151()</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1.1399</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1.1298</w:t>
            </w:r>
          </w:p>
        </w:tc>
      </w:tr>
      <w:tr>
        <w:tblPrEx>
          <w:tblCellMar>
            <w:top w:w="0" w:type="dxa"/>
            <w:left w:w="10" w:type="dxa"/>
            <w:bottom w:w="0" w:type="dxa"/>
            <w:right w:w="10" w:type="dxa"/>
          </w:tblCellMar>
        </w:tblPrEx>
        <w:trPr>
          <w:trHeight w:val="555"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6.5()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1.3113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1.2806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1.2544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1.2316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1.2117</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1.1942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1.1786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1.1617</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1.1522</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1.1411</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7.00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1.3444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1.3091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1.2790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1.2532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1.2308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1.2111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1.1937</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 xml:space="preserve">1.1 </w:t>
            </w:r>
            <w:r>
              <w:rPr>
                <w:rFonts w:ascii="Times New Roman" w:hAnsi="Times New Roman" w:eastAsia="Times New Roman" w:cs="Times New Roman"/>
                <w:color w:val="000000"/>
                <w:spacing w:val="0"/>
                <w:w w:val="100"/>
                <w:position w:val="0"/>
                <w:sz w:val="32"/>
                <w:szCs w:val="32"/>
                <w:lang w:val="zh-TW" w:eastAsia="zh-TW" w:bidi="zh-TW"/>
              </w:rPr>
              <w:t>783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1.1645</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1.1522</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7.50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1.3785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1.3381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1.304()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1.2750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1.2499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24"/>
                <w:szCs w:val="24"/>
              </w:rPr>
            </w:pPr>
            <w:r>
              <w:rPr>
                <w:rFonts w:ascii="Times New Roman" w:hAnsi="Times New Roman" w:eastAsia="Times New Roman" w:cs="Times New Roman"/>
                <w:color w:val="000000"/>
                <w:spacing w:val="0"/>
                <w:w w:val="100"/>
                <w:position w:val="0"/>
                <w:sz w:val="32"/>
                <w:szCs w:val="32"/>
                <w:lang w:val="en-US" w:eastAsia="en-US" w:bidi="en-US"/>
              </w:rPr>
              <w:t>]</w:t>
            </w:r>
            <w:r>
              <w:rPr>
                <w:rFonts w:ascii="Times New Roman" w:hAnsi="Times New Roman" w:eastAsia="Times New Roman" w:cs="Times New Roman"/>
                <w:color w:val="000000"/>
                <w:spacing w:val="0"/>
                <w:w w:val="100"/>
                <w:position w:val="0"/>
                <w:sz w:val="32"/>
                <w:szCs w:val="32"/>
                <w:lang w:val="zh-TW" w:eastAsia="zh-TW" w:bidi="zh-TW"/>
              </w:rPr>
              <w:t>.228</w:t>
            </w:r>
            <w:r>
              <w:rPr>
                <w:color w:val="000000"/>
                <w:spacing w:val="0"/>
                <w:w w:val="100"/>
                <w:position w:val="0"/>
                <w:sz w:val="24"/>
                <w:szCs w:val="24"/>
                <w:lang w:val="zh-TW" w:eastAsia="zh-TW" w:bidi="zh-TW"/>
              </w:rPr>
              <w:t>。</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1.2088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1.1918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1.1767</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1.1632</w:t>
            </w:r>
          </w:p>
        </w:tc>
      </w:tr>
      <w:tr>
        <w:tblPrEx>
          <w:tblCellMar>
            <w:top w:w="0" w:type="dxa"/>
            <w:left w:w="10" w:type="dxa"/>
            <w:bottom w:w="0" w:type="dxa"/>
            <w:right w:w="10" w:type="dxa"/>
          </w:tblCellMar>
        </w:tblPrEx>
        <w:trPr>
          <w:trHeight w:val="555" w:hRule="exact"/>
          <w:jc w:val="center"/>
        </w:trPr>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8.00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1.4131</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1.3673</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1.3291</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1.2967</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1.2689</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.2448</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1.2237</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1.2051</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1.1886</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1.1740</w:t>
            </w:r>
          </w:p>
        </w:tc>
      </w:tr>
    </w:tbl>
    <w:p>
      <w:pPr>
        <w:widowControl w:val="0"/>
        <w:spacing w:after="299" w:line="1" w:lineRule="exact"/>
      </w:pPr>
    </w:p>
    <w:p>
      <w:pPr>
        <w:widowControl w:val="0"/>
        <w:spacing w:line="1" w:lineRule="exact"/>
      </w:pPr>
    </w:p>
    <w:tbl>
      <w:tblPr>
        <w:tblStyle w:val="3"/>
        <w:tblW w:w="0" w:type="auto"/>
        <w:jc w:val="center"/>
        <w:tblLayout w:type="fixed"/>
        <w:tblCellMar>
          <w:top w:w="0" w:type="dxa"/>
          <w:left w:w="10" w:type="dxa"/>
          <w:bottom w:w="0" w:type="dxa"/>
          <w:right w:w="10" w:type="dxa"/>
        </w:tblCellMar>
      </w:tblPr>
      <w:tblGrid>
        <w:gridCol w:w="1860"/>
        <w:gridCol w:w="1605"/>
        <w:gridCol w:w="1620"/>
        <w:gridCol w:w="1620"/>
        <w:gridCol w:w="1605"/>
        <w:gridCol w:w="1635"/>
        <w:gridCol w:w="1605"/>
        <w:gridCol w:w="1620"/>
        <w:gridCol w:w="1620"/>
        <w:gridCol w:w="1605"/>
        <w:gridCol w:w="1650"/>
      </w:tblGrid>
      <w:tr>
        <w:tblPrEx>
          <w:tblCellMar>
            <w:top w:w="0" w:type="dxa"/>
            <w:left w:w="10" w:type="dxa"/>
            <w:bottom w:w="0" w:type="dxa"/>
            <w:right w:w="10" w:type="dxa"/>
          </w:tblCellMar>
        </w:tblPrEx>
        <w:trPr>
          <w:trHeight w:val="1260" w:hRule="exact"/>
          <w:jc w:val="center"/>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810" w:lineRule="exact"/>
              <w:ind w:left="0" w:right="0" w:firstLine="0"/>
              <w:jc w:val="center"/>
              <w:rPr>
                <w:sz w:val="24"/>
                <w:szCs w:val="24"/>
              </w:rPr>
            </w:pPr>
            <w:r>
              <w:rPr>
                <w:rFonts w:ascii="Times New Roman" w:hAnsi="Times New Roman" w:eastAsia="Times New Roman" w:cs="Times New Roman"/>
                <w:color w:val="000000"/>
                <w:spacing w:val="0"/>
                <w:w w:val="100"/>
                <w:position w:val="0"/>
                <w:sz w:val="32"/>
                <w:szCs w:val="32"/>
                <w:lang w:val="en-US" w:eastAsia="en-US" w:bidi="en-US"/>
              </w:rPr>
              <w:t xml:space="preserve">Zn/Zg\?Si </w:t>
            </w:r>
            <w:r>
              <w:rPr>
                <w:color w:val="000000"/>
                <w:spacing w:val="0"/>
                <w:w w:val="100"/>
                <w:position w:val="0"/>
                <w:sz w:val="24"/>
                <w:szCs w:val="24"/>
                <w:lang w:val="zh-TW" w:eastAsia="zh-TW" w:bidi="zh-TW"/>
              </w:rPr>
              <w:t>度 压力</w:t>
            </w:r>
            <w:r>
              <w:rPr>
                <w:rFonts w:ascii="Times New Roman" w:hAnsi="Times New Roman" w:eastAsia="Times New Roman" w:cs="Times New Roman"/>
                <w:color w:val="000000"/>
                <w:spacing w:val="0"/>
                <w:w w:val="100"/>
                <w:position w:val="0"/>
                <w:sz w:val="32"/>
                <w:szCs w:val="32"/>
                <w:lang w:val="en-US" w:eastAsia="en-US" w:bidi="en-US"/>
              </w:rPr>
              <w:t>(MpaV</w:t>
            </w:r>
            <w:r>
              <w:rPr>
                <w:color w:val="000000"/>
                <w:spacing w:val="0"/>
                <w:w w:val="100"/>
                <w:position w:val="0"/>
                <w:sz w:val="24"/>
                <w:szCs w:val="24"/>
                <w:lang w:val="en-US" w:eastAsia="en-US" w:bidi="en-US"/>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3()</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35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40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45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14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55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60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65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7()</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75</w:t>
            </w:r>
          </w:p>
        </w:tc>
      </w:tr>
      <w:tr>
        <w:tblPrEx>
          <w:tblCellMar>
            <w:top w:w="0" w:type="dxa"/>
            <w:left w:w="10" w:type="dxa"/>
            <w:bottom w:w="0" w:type="dxa"/>
            <w:right w:w="10" w:type="dxa"/>
          </w:tblCellMar>
        </w:tblPrEx>
        <w:trPr>
          <w:trHeight w:val="555"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1.00(H)</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.00()0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1.00(H)</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1.00(H)</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1.000()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1.000()</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1.0000</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1.0019</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1.0018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1.0017</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1.0016</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1.0015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1.0014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w:t>
            </w:r>
            <w:r>
              <w:rPr>
                <w:rFonts w:ascii="Times New Roman" w:hAnsi="Times New Roman" w:eastAsia="Times New Roman" w:cs="Times New Roman"/>
                <w:color w:val="000000"/>
                <w:spacing w:val="0"/>
                <w:w w:val="100"/>
                <w:position w:val="0"/>
                <w:sz w:val="32"/>
                <w:szCs w:val="32"/>
                <w:lang w:val="zh-TW" w:eastAsia="zh-TW" w:bidi="zh-TW"/>
              </w:rPr>
              <w:t>()()13</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1.0012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1.0012</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1.0011</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0.30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1.0038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1.0036</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1.0034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1.0032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.0030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1.0029</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1.0027</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].0()25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1.0024</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1.0023</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1.0058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1.0054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1.0051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1.0048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1.0046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1.0043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1.0041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1.0038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w:t>
            </w:r>
            <w:r>
              <w:rPr>
                <w:rFonts w:ascii="Times New Roman" w:hAnsi="Times New Roman" w:eastAsia="Times New Roman" w:cs="Times New Roman"/>
                <w:color w:val="000000"/>
                <w:spacing w:val="0"/>
                <w:w w:val="100"/>
                <w:position w:val="0"/>
                <w:sz w:val="32"/>
                <w:szCs w:val="32"/>
                <w:lang w:val="zh-TW" w:eastAsia="zh-TW" w:bidi="zh-TW"/>
              </w:rPr>
              <w:t>()()36</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1.0034</w:t>
            </w:r>
          </w:p>
        </w:tc>
      </w:tr>
      <w:tr>
        <w:tblPrEx>
          <w:tblCellMar>
            <w:top w:w="0" w:type="dxa"/>
            <w:left w:w="10" w:type="dxa"/>
            <w:bottom w:w="0" w:type="dxa"/>
            <w:right w:w="10" w:type="dxa"/>
          </w:tblCellMar>
        </w:tblPrEx>
        <w:trPr>
          <w:trHeight w:val="555" w:hRule="exact"/>
          <w:jc w:val="center"/>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1.0077</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1.0073</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1.0069</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1.0065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1.0061</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.0058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.0()55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1.0052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.0049</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 xml:space="preserve">1 </w:t>
            </w:r>
            <w:r>
              <w:rPr>
                <w:rFonts w:ascii="Times New Roman" w:hAnsi="Times New Roman" w:eastAsia="Times New Roman" w:cs="Times New Roman"/>
                <w:color w:val="000000"/>
                <w:spacing w:val="0"/>
                <w:w w:val="100"/>
                <w:position w:val="0"/>
                <w:sz w:val="32"/>
                <w:szCs w:val="32"/>
                <w:lang w:val="en-US" w:eastAsia="en-US" w:bidi="en-US"/>
              </w:rPr>
              <w:t>.()046</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1.0176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1.0166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1.0156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1.0147</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1.0139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1.0131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1.0124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1.0117</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1.0110</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1.0104</w:t>
            </w:r>
          </w:p>
        </w:tc>
      </w:tr>
      <w:tr>
        <w:tblPrEx>
          <w:tblCellMar>
            <w:top w:w="0" w:type="dxa"/>
            <w:left w:w="10" w:type="dxa"/>
            <w:bottom w:w="0" w:type="dxa"/>
            <w:right w:w="10" w:type="dxa"/>
          </w:tblCellMar>
        </w:tblPrEx>
        <w:trPr>
          <w:trHeight w:val="525"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1.50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1.0275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1.0259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1.0244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1.0230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1.0217</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1.0204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1.0133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1.0182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1.0171</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1.0162</w:t>
            </w:r>
          </w:p>
        </w:tc>
      </w:tr>
      <w:tr>
        <w:tblPrEx>
          <w:tblCellMar>
            <w:top w:w="0" w:type="dxa"/>
            <w:left w:w="10" w:type="dxa"/>
            <w:bottom w:w="0" w:type="dxa"/>
            <w:right w:w="10" w:type="dxa"/>
          </w:tblCellMar>
        </w:tblPrEx>
        <w:trPr>
          <w:trHeight w:val="555" w:hRule="exact"/>
          <w:jc w:val="center"/>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2.00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1.0376</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1.0354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.0333</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1.0313</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1.0295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1.0277</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1.0261</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1.0246</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1.0232</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2.5()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1.0478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1.0449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1.0422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1.0369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1.0372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1.0350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1.0329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1.031()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1.0292</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1.0274</w:t>
            </w:r>
          </w:p>
        </w:tc>
      </w:tr>
      <w:tr>
        <w:tblPrEx>
          <w:tblCellMar>
            <w:top w:w="0" w:type="dxa"/>
            <w:left w:w="10" w:type="dxa"/>
            <w:bottom w:w="0" w:type="dxa"/>
            <w:right w:w="10" w:type="dxa"/>
          </w:tblCellMar>
        </w:tblPrEx>
        <w:trPr>
          <w:trHeight w:val="555"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3.0()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1.0581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1.0545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1.0511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1.0480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1.0450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.0423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1.0397</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1.0373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1.0351</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1.033()</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3.50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1.0685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1.0641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1.0600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.0563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1.0528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.0495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.0464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1.0436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1.0409</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1.0384</w:t>
            </w:r>
          </w:p>
        </w:tc>
      </w:tr>
      <w:tr>
        <w:tblPrEx>
          <w:tblCellMar>
            <w:top w:w="0" w:type="dxa"/>
            <w:left w:w="10" w:type="dxa"/>
            <w:bottom w:w="0" w:type="dxa"/>
            <w:right w:w="10" w:type="dxa"/>
          </w:tblCellMar>
        </w:tblPrEx>
        <w:trPr>
          <w:trHeight w:val="525"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4.0()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1.0789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1.0737</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.0690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.0646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1.0605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].()567</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1.0531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1.0498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1.0467</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1.0438</w:t>
            </w:r>
          </w:p>
        </w:tc>
      </w:tr>
      <w:tr>
        <w:tblPrEx>
          <w:tblCellMar>
            <w:top w:w="0" w:type="dxa"/>
            <w:left w:w="10" w:type="dxa"/>
            <w:bottom w:w="0" w:type="dxa"/>
            <w:right w:w="10" w:type="dxa"/>
          </w:tblCellMar>
        </w:tblPrEx>
        <w:trPr>
          <w:trHeight w:val="555"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4.5()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1.0894</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1.0834</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1.0779</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1.0728</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1.0681</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1.0638</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1.0597</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1.0559</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1.0523</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1.0490</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20" w:after="0" w:line="240" w:lineRule="auto"/>
              <w:ind w:left="0" w:right="0" w:firstLine="0"/>
              <w:jc w:val="center"/>
              <w:rPr>
                <w:sz w:val="24"/>
                <w:szCs w:val="24"/>
              </w:rPr>
            </w:pPr>
            <w:r>
              <w:rPr>
                <w:color w:val="000000"/>
                <w:spacing w:val="0"/>
                <w:w w:val="100"/>
                <w:position w:val="0"/>
                <w:sz w:val="24"/>
                <w:szCs w:val="24"/>
                <w:lang w:val="zh-TW" w:eastAsia="zh-TW" w:bidi="zh-TW"/>
              </w:rPr>
              <w:t>如</w:t>
            </w:r>
            <w:r>
              <w:rPr>
                <w:color w:val="000000"/>
                <w:spacing w:val="0"/>
                <w:w w:val="100"/>
                <w:position w:val="0"/>
                <w:sz w:val="24"/>
                <w:szCs w:val="24"/>
                <w:lang w:val="en-US" w:eastAsia="en-US" w:bidi="en-US"/>
              </w:rPr>
              <w:t>)()</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1.0998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1.093()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1.0868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1.0811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1.0757</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1.0708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1.0662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1.0619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1.0579</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1.0542</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5.5()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1.1103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1.1026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1.0956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.0892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1.0832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1.0777</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1.0726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1.0678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.0633</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.0592</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1.1207</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1.1122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1.1044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1.0972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1.0906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1.0845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1.0788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1.0736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1.0687</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1.0641</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6.50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1.131()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1.1216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1.1130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1.1051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1.0979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1.0912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1.085()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1.0792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1.0738</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1.0689</w:t>
            </w: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7.0()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1.1411</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1.1309</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1.1215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L1129</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].105()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1.0977</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1.0910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zh-TW" w:eastAsia="zh-TW" w:bidi="zh-TW"/>
              </w:rPr>
              <w:t>1</w:t>
            </w:r>
            <w:r>
              <w:rPr>
                <w:rFonts w:ascii="Times New Roman" w:hAnsi="Times New Roman" w:eastAsia="Times New Roman" w:cs="Times New Roman"/>
                <w:color w:val="000000"/>
                <w:spacing w:val="0"/>
                <w:w w:val="100"/>
                <w:position w:val="0"/>
                <w:sz w:val="32"/>
                <w:szCs w:val="32"/>
                <w:lang w:val="en-US" w:eastAsia="en-US" w:bidi="en-US"/>
              </w:rPr>
              <w:t>.0847</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1.0789</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1.0735</w:t>
            </w:r>
          </w:p>
        </w:tc>
      </w:tr>
      <w:tr>
        <w:tblPrEx>
          <w:tblCellMar>
            <w:top w:w="0" w:type="dxa"/>
            <w:left w:w="10" w:type="dxa"/>
            <w:bottom w:w="0" w:type="dxa"/>
            <w:right w:w="10" w:type="dxa"/>
          </w:tblCellMar>
        </w:tblPrEx>
        <w:trPr>
          <w:trHeight w:val="555"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7.5()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1.1511</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1.140()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1.1298</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1.1205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1.1120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1.1041</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1.0968</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1.090()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1.0838</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1.0780</w:t>
            </w:r>
          </w:p>
        </w:tc>
      </w:tr>
      <w:tr>
        <w:tblPrEx>
          <w:tblCellMar>
            <w:top w:w="0" w:type="dxa"/>
            <w:left w:w="10" w:type="dxa"/>
            <w:bottom w:w="0" w:type="dxa"/>
            <w:right w:w="10" w:type="dxa"/>
          </w:tblCellMar>
        </w:tblPrEx>
        <w:trPr>
          <w:trHeight w:val="555" w:hRule="exact"/>
          <w:jc w:val="center"/>
        </w:trPr>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8.00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1.1609</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 xml:space="preserve">1.1 </w:t>
            </w:r>
            <w:r>
              <w:rPr>
                <w:rFonts w:ascii="Times New Roman" w:hAnsi="Times New Roman" w:eastAsia="Times New Roman" w:cs="Times New Roman"/>
                <w:color w:val="000000"/>
                <w:spacing w:val="0"/>
                <w:w w:val="100"/>
                <w:position w:val="0"/>
                <w:sz w:val="32"/>
                <w:szCs w:val="32"/>
                <w:lang w:val="zh-TW" w:eastAsia="zh-TW" w:bidi="zh-TW"/>
              </w:rPr>
              <w:t>189</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28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1.138()</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1.1279</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 Io7</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1.1103</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300"/>
              <w:jc w:val="both"/>
              <w:rPr>
                <w:sz w:val="32"/>
                <w:szCs w:val="32"/>
              </w:rPr>
            </w:pPr>
            <w:r>
              <w:rPr>
                <w:rFonts w:ascii="Times New Roman" w:hAnsi="Times New Roman" w:eastAsia="Times New Roman" w:cs="Times New Roman"/>
                <w:color w:val="000000"/>
                <w:spacing w:val="0"/>
                <w:w w:val="100"/>
                <w:position w:val="0"/>
                <w:sz w:val="32"/>
                <w:szCs w:val="32"/>
                <w:lang w:val="en-US" w:eastAsia="en-US" w:bidi="en-US"/>
              </w:rPr>
              <w:t>1.1024</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1.0952</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1.0885</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1.0832</w:t>
            </w:r>
          </w:p>
        </w:tc>
      </w:tr>
    </w:tbl>
    <w:p>
      <w:pPr>
        <w:sectPr>
          <w:headerReference r:id="rId11" w:type="default"/>
          <w:footerReference r:id="rId13" w:type="default"/>
          <w:headerReference r:id="rId12" w:type="even"/>
          <w:footerReference r:id="rId14" w:type="even"/>
          <w:footnotePr>
            <w:numFmt w:val="decimal"/>
          </w:footnotePr>
          <w:pgSz w:w="20940" w:h="31410"/>
          <w:pgMar w:top="3039" w:right="1361" w:bottom="1565" w:left="1370" w:header="0" w:footer="3" w:gutter="0"/>
          <w:pgNumType w:start="9"/>
          <w:cols w:space="720" w:num="1"/>
          <w:rtlGutter w:val="0"/>
          <w:docGrid w:linePitch="360" w:charSpace="0"/>
        </w:sectPr>
      </w:pPr>
    </w:p>
    <w:p>
      <w:pPr>
        <w:pStyle w:val="14"/>
        <w:keepNext w:val="0"/>
        <w:keepLines w:val="0"/>
        <w:widowControl w:val="0"/>
        <w:shd w:val="clear" w:color="auto" w:fill="auto"/>
        <w:bidi w:val="0"/>
        <w:spacing w:before="0" w:after="0" w:line="1038" w:lineRule="exact"/>
        <w:ind w:left="0" w:right="0" w:firstLine="960"/>
        <w:jc w:val="left"/>
      </w:pPr>
      <w:r>
        <w:rPr>
          <w:rFonts w:ascii="Times New Roman" w:hAnsi="Times New Roman" w:eastAsia="Times New Roman" w:cs="Times New Roman"/>
          <w:color w:val="000000"/>
          <w:spacing w:val="0"/>
          <w:w w:val="100"/>
          <w:position w:val="0"/>
          <w:sz w:val="48"/>
          <w:szCs w:val="48"/>
          <w:lang w:val="en-US" w:eastAsia="en-US" w:bidi="en-US"/>
        </w:rPr>
        <w:t>5.2</w:t>
      </w:r>
      <w:r>
        <w:rPr>
          <w:color w:val="000000"/>
          <w:spacing w:val="0"/>
          <w:w w:val="100"/>
          <w:position w:val="0"/>
        </w:rPr>
        <w:t>选型实例：</w:t>
      </w:r>
    </w:p>
    <w:p>
      <w:pPr>
        <w:pStyle w:val="14"/>
        <w:keepNext w:val="0"/>
        <w:keepLines w:val="0"/>
        <w:widowControl w:val="0"/>
        <w:shd w:val="clear" w:color="auto" w:fill="auto"/>
        <w:bidi w:val="0"/>
        <w:spacing w:before="0" w:after="0" w:line="1038" w:lineRule="exact"/>
        <w:ind w:left="0" w:right="0" w:firstLine="980"/>
        <w:jc w:val="both"/>
      </w:pPr>
      <w:r>
        <w:rPr>
          <w:color w:val="000000"/>
          <w:spacing w:val="0"/>
          <w:w w:val="100"/>
          <w:position w:val="0"/>
        </w:rPr>
        <w:t>已知某一供气管线实际工作压力范围为表</w:t>
      </w:r>
      <w:r>
        <w:rPr>
          <w:rFonts w:ascii="Times New Roman" w:hAnsi="Times New Roman" w:eastAsia="Times New Roman" w:cs="Times New Roman"/>
          <w:color w:val="000000"/>
          <w:spacing w:val="0"/>
          <w:w w:val="100"/>
          <w:position w:val="0"/>
          <w:sz w:val="48"/>
          <w:szCs w:val="48"/>
          <w:lang w:val="en-US" w:eastAsia="en-US" w:bidi="en-US"/>
        </w:rPr>
        <w:t>0,80MPa~1.2MPa,</w:t>
      </w:r>
      <w:r>
        <w:rPr>
          <w:color w:val="000000"/>
          <w:spacing w:val="0"/>
          <w:w w:val="100"/>
          <w:position w:val="0"/>
        </w:rPr>
        <w:t>介质温度范围为</w:t>
      </w:r>
      <w:r>
        <w:rPr>
          <w:rFonts w:ascii="Times New Roman" w:hAnsi="Times New Roman" w:eastAsia="Times New Roman" w:cs="Times New Roman"/>
          <w:color w:val="000000"/>
          <w:spacing w:val="0"/>
          <w:w w:val="100"/>
          <w:position w:val="0"/>
          <w:sz w:val="48"/>
          <w:szCs w:val="48"/>
          <w:lang w:val="en-US" w:eastAsia="en-US" w:bidi="en-US"/>
        </w:rPr>
        <w:t xml:space="preserve">-10°C ~+40°C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供气峰值为标准体积流量</w:t>
      </w:r>
      <w:r>
        <w:rPr>
          <w:rFonts w:ascii="Times New Roman" w:hAnsi="Times New Roman" w:eastAsia="Times New Roman" w:cs="Times New Roman"/>
          <w:color w:val="000000"/>
          <w:spacing w:val="0"/>
          <w:w w:val="100"/>
          <w:position w:val="0"/>
          <w:sz w:val="48"/>
          <w:szCs w:val="48"/>
        </w:rPr>
        <w:t>2500 ,</w:t>
      </w:r>
      <w:r>
        <w:rPr>
          <w:color w:val="000000"/>
          <w:spacing w:val="0"/>
          <w:w w:val="100"/>
          <w:position w:val="0"/>
        </w:rPr>
        <w:t>供气谷值为标准体积流量</w:t>
      </w:r>
      <w:r>
        <w:rPr>
          <w:rFonts w:ascii="Times New Roman" w:hAnsi="Times New Roman" w:eastAsia="Times New Roman" w:cs="Times New Roman"/>
          <w:color w:val="000000"/>
          <w:spacing w:val="0"/>
          <w:w w:val="100"/>
          <w:position w:val="0"/>
          <w:sz w:val="48"/>
          <w:szCs w:val="48"/>
        </w:rPr>
        <w:t>5600 ,</w:t>
      </w:r>
      <w:r>
        <w:rPr>
          <w:color w:val="000000"/>
          <w:spacing w:val="0"/>
          <w:w w:val="100"/>
          <w:position w:val="0"/>
        </w:rPr>
        <w:t>天然气之真实相 对密度</w:t>
      </w:r>
      <w:r>
        <w:rPr>
          <w:rFonts w:ascii="Times New Roman" w:hAnsi="Times New Roman" w:eastAsia="Times New Roman" w:cs="Times New Roman"/>
          <w:color w:val="000000"/>
          <w:spacing w:val="0"/>
          <w:w w:val="100"/>
          <w:position w:val="0"/>
          <w:sz w:val="48"/>
          <w:szCs w:val="48"/>
          <w:lang w:val="en-US" w:eastAsia="en-US" w:bidi="en-US"/>
        </w:rPr>
        <w:t xml:space="preserve">Gr </w:t>
      </w:r>
      <w:r>
        <w:rPr>
          <w:rFonts w:ascii="Times New Roman" w:hAnsi="Times New Roman" w:eastAsia="Times New Roman" w:cs="Times New Roman"/>
          <w:color w:val="000000"/>
          <w:spacing w:val="0"/>
          <w:w w:val="100"/>
          <w:position w:val="0"/>
          <w:sz w:val="48"/>
          <w:szCs w:val="48"/>
        </w:rPr>
        <w:t xml:space="preserve">= </w:t>
      </w:r>
      <w:r>
        <w:rPr>
          <w:rFonts w:ascii="Times New Roman" w:hAnsi="Times New Roman" w:eastAsia="Times New Roman" w:cs="Times New Roman"/>
          <w:color w:val="000000"/>
          <w:spacing w:val="0"/>
          <w:w w:val="100"/>
          <w:position w:val="0"/>
          <w:sz w:val="48"/>
          <w:szCs w:val="48"/>
          <w:lang w:val="en-US" w:eastAsia="en-US" w:bidi="en-US"/>
        </w:rPr>
        <w:t xml:space="preserve">0.591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氮气摩尔百分含量为</w:t>
      </w:r>
      <w:r>
        <w:rPr>
          <w:rFonts w:ascii="Times New Roman" w:hAnsi="Times New Roman" w:eastAsia="Times New Roman" w:cs="Times New Roman"/>
          <w:color w:val="000000"/>
          <w:spacing w:val="0"/>
          <w:w w:val="100"/>
          <w:position w:val="0"/>
          <w:sz w:val="48"/>
          <w:szCs w:val="48"/>
          <w:lang w:val="en-US" w:eastAsia="en-US" w:bidi="en-US"/>
        </w:rPr>
        <w:t xml:space="preserve">Mn = 1.6%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二氧化碳摩尔百分含量为</w:t>
      </w:r>
      <w:r>
        <w:rPr>
          <w:rFonts w:ascii="Times New Roman" w:hAnsi="Times New Roman" w:eastAsia="Times New Roman" w:cs="Times New Roman"/>
          <w:color w:val="000000"/>
          <w:spacing w:val="0"/>
          <w:w w:val="100"/>
          <w:position w:val="0"/>
          <w:sz w:val="48"/>
          <w:szCs w:val="48"/>
          <w:lang w:val="en-US" w:eastAsia="en-US" w:bidi="en-US"/>
        </w:rPr>
        <w:t>Mc = 0.8%,</w:t>
      </w:r>
      <w:r>
        <w:rPr>
          <w:color w:val="000000"/>
          <w:spacing w:val="0"/>
          <w:w w:val="100"/>
          <w:position w:val="0"/>
        </w:rPr>
        <w:t>当 地大气压力为</w:t>
      </w:r>
      <w:r>
        <w:rPr>
          <w:rFonts w:ascii="Times New Roman" w:hAnsi="Times New Roman" w:eastAsia="Times New Roman" w:cs="Times New Roman"/>
          <w:color w:val="000000"/>
          <w:spacing w:val="0"/>
          <w:w w:val="100"/>
          <w:position w:val="0"/>
          <w:sz w:val="48"/>
          <w:szCs w:val="48"/>
          <w:lang w:val="en-US" w:eastAsia="en-US" w:bidi="en-US"/>
        </w:rPr>
        <w:t xml:space="preserve">101.3 kPa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要求确定流量计之口径。</w:t>
      </w:r>
    </w:p>
    <w:p>
      <w:pPr>
        <w:pStyle w:val="14"/>
        <w:keepNext w:val="0"/>
        <w:keepLines w:val="0"/>
        <w:widowControl w:val="0"/>
        <w:shd w:val="clear" w:color="auto" w:fill="auto"/>
        <w:bidi w:val="0"/>
        <w:spacing w:before="0" w:after="0" w:line="1038" w:lineRule="exact"/>
        <w:ind w:left="0" w:right="0" w:firstLine="1800"/>
        <w:jc w:val="both"/>
      </w:pPr>
      <w:r>
        <w:rPr>
          <w:color w:val="000000"/>
          <w:spacing w:val="0"/>
          <w:w w:val="100"/>
          <w:position w:val="0"/>
        </w:rPr>
        <w:t>当介质压力为</w:t>
      </w:r>
      <w:r>
        <w:rPr>
          <w:rFonts w:ascii="Times New Roman" w:hAnsi="Times New Roman" w:eastAsia="Times New Roman" w:cs="Times New Roman"/>
          <w:color w:val="000000"/>
          <w:spacing w:val="0"/>
          <w:w w:val="100"/>
          <w:position w:val="0"/>
          <w:sz w:val="48"/>
          <w:szCs w:val="48"/>
          <w:lang w:val="en-US" w:eastAsia="en-US" w:bidi="en-US"/>
        </w:rPr>
        <w:t xml:space="preserve">0.8MPa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温度为</w:t>
      </w:r>
      <w:r>
        <w:rPr>
          <w:rFonts w:ascii="Times New Roman" w:hAnsi="Times New Roman" w:eastAsia="Times New Roman" w:cs="Times New Roman"/>
          <w:color w:val="000000"/>
          <w:spacing w:val="0"/>
          <w:w w:val="100"/>
          <w:position w:val="0"/>
          <w:sz w:val="48"/>
          <w:szCs w:val="48"/>
          <w:lang w:val="en-US" w:eastAsia="en-US" w:bidi="en-US"/>
        </w:rPr>
        <w:t xml:space="preserve">40°C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天然气的压缩因子影响最小</w:t>
      </w:r>
      <w:r>
        <w:rPr>
          <w:color w:val="000000"/>
          <w:spacing w:val="0"/>
          <w:w w:val="100"/>
          <w:position w:val="0"/>
          <w:sz w:val="50"/>
          <w:szCs w:val="50"/>
        </w:rPr>
        <w:t>，</w:t>
      </w:r>
      <w:r>
        <w:rPr>
          <w:color w:val="000000"/>
          <w:spacing w:val="0"/>
          <w:w w:val="100"/>
          <w:position w:val="0"/>
        </w:rPr>
        <w:t>此时当处于供气 峰期时，具有最大体积流量；而当介质压力为</w:t>
      </w:r>
      <w:r>
        <w:rPr>
          <w:rFonts w:ascii="Times New Roman" w:hAnsi="Times New Roman" w:eastAsia="Times New Roman" w:cs="Times New Roman"/>
          <w:color w:val="000000"/>
          <w:spacing w:val="0"/>
          <w:w w:val="100"/>
          <w:position w:val="0"/>
          <w:sz w:val="48"/>
          <w:szCs w:val="48"/>
          <w:lang w:val="en-US" w:eastAsia="en-US" w:bidi="en-US"/>
        </w:rPr>
        <w:t xml:space="preserve">1.2MPa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温度为-</w:t>
      </w:r>
      <w:r>
        <w:rPr>
          <w:rFonts w:ascii="Times New Roman" w:hAnsi="Times New Roman" w:eastAsia="Times New Roman" w:cs="Times New Roman"/>
          <w:color w:val="000000"/>
          <w:spacing w:val="0"/>
          <w:w w:val="100"/>
          <w:position w:val="0"/>
          <w:sz w:val="48"/>
          <w:szCs w:val="48"/>
          <w:lang w:val="en-US" w:eastAsia="en-US" w:bidi="en-US"/>
        </w:rPr>
        <w:t xml:space="preserve">10°C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压缩因子影响最大， 此时当处于供气谷期时，具有最小体积流量。</w:t>
      </w:r>
    </w:p>
    <w:p>
      <w:pPr>
        <w:pStyle w:val="26"/>
        <w:keepNext w:val="0"/>
        <w:keepLines w:val="0"/>
        <w:widowControl w:val="0"/>
        <w:shd w:val="clear" w:color="auto" w:fill="auto"/>
        <w:bidi w:val="0"/>
        <w:spacing w:before="0" w:after="0" w:line="1035" w:lineRule="exact"/>
        <w:ind w:left="0" w:right="0" w:firstLine="980"/>
        <w:jc w:val="both"/>
        <w:rPr>
          <w:sz w:val="42"/>
          <w:szCs w:val="42"/>
        </w:rPr>
      </w:pPr>
      <w:r>
        <w:rPr>
          <w:rFonts w:ascii="宋体" w:hAnsi="宋体" w:eastAsia="宋体" w:cs="宋体"/>
          <w:color w:val="000000"/>
          <w:spacing w:val="0"/>
          <w:w w:val="100"/>
          <w:position w:val="0"/>
          <w:sz w:val="42"/>
          <w:szCs w:val="42"/>
          <w:lang w:val="zh-TW" w:eastAsia="zh-TW" w:bidi="zh-TW"/>
        </w:rPr>
        <w:t>当</w:t>
      </w:r>
      <w:r>
        <w:rPr>
          <w:rFonts w:ascii="Times New Roman" w:hAnsi="Times New Roman" w:eastAsia="Times New Roman" w:cs="Times New Roman"/>
          <w:color w:val="000000"/>
          <w:spacing w:val="0"/>
          <w:w w:val="100"/>
          <w:position w:val="0"/>
          <w:sz w:val="48"/>
          <w:szCs w:val="48"/>
          <w:lang w:val="en-US" w:eastAsia="en-US" w:bidi="en-US"/>
        </w:rPr>
        <w:t xml:space="preserve">Gr= 0.591 </w:t>
      </w:r>
      <w:r>
        <w:rPr>
          <w:rFonts w:ascii="Times New Roman" w:hAnsi="Times New Roman" w:eastAsia="Times New Roman" w:cs="Times New Roman"/>
          <w:color w:val="000000"/>
          <w:spacing w:val="0"/>
          <w:w w:val="100"/>
          <w:position w:val="0"/>
          <w:sz w:val="48"/>
          <w:szCs w:val="48"/>
          <w:lang w:val="zh-TW" w:eastAsia="zh-TW" w:bidi="zh-TW"/>
        </w:rPr>
        <w:t xml:space="preserve">, </w:t>
      </w:r>
      <w:r>
        <w:rPr>
          <w:rFonts w:ascii="Times New Roman" w:hAnsi="Times New Roman" w:eastAsia="Times New Roman" w:cs="Times New Roman"/>
          <w:color w:val="000000"/>
          <w:spacing w:val="0"/>
          <w:w w:val="100"/>
          <w:position w:val="0"/>
          <w:sz w:val="48"/>
          <w:szCs w:val="48"/>
          <w:lang w:val="en-US" w:eastAsia="en-US" w:bidi="en-US"/>
        </w:rPr>
        <w:t xml:space="preserve">Mn = 1.6% </w:t>
      </w:r>
      <w:r>
        <w:rPr>
          <w:rFonts w:ascii="Times New Roman" w:hAnsi="Times New Roman" w:eastAsia="Times New Roman" w:cs="Times New Roman"/>
          <w:color w:val="000000"/>
          <w:spacing w:val="0"/>
          <w:w w:val="100"/>
          <w:position w:val="0"/>
          <w:sz w:val="48"/>
          <w:szCs w:val="48"/>
          <w:lang w:val="zh-TW" w:eastAsia="zh-TW" w:bidi="zh-TW"/>
        </w:rPr>
        <w:t xml:space="preserve">, </w:t>
      </w:r>
      <w:r>
        <w:rPr>
          <w:rFonts w:ascii="Times New Roman" w:hAnsi="Times New Roman" w:eastAsia="Times New Roman" w:cs="Times New Roman"/>
          <w:color w:val="000000"/>
          <w:spacing w:val="0"/>
          <w:w w:val="100"/>
          <w:position w:val="0"/>
          <w:sz w:val="48"/>
          <w:szCs w:val="48"/>
          <w:lang w:val="en-US" w:eastAsia="en-US" w:bidi="en-US"/>
        </w:rPr>
        <w:t xml:space="preserve">Mc=0.8% </w:t>
      </w:r>
      <w:r>
        <w:rPr>
          <w:rFonts w:ascii="Times New Roman" w:hAnsi="Times New Roman" w:eastAsia="Times New Roman" w:cs="Times New Roman"/>
          <w:color w:val="000000"/>
          <w:spacing w:val="0"/>
          <w:w w:val="100"/>
          <w:position w:val="0"/>
          <w:sz w:val="48"/>
          <w:szCs w:val="48"/>
          <w:lang w:val="zh-TW" w:eastAsia="zh-TW" w:bidi="zh-TW"/>
        </w:rPr>
        <w:t>,</w:t>
      </w:r>
      <w:r>
        <w:rPr>
          <w:rFonts w:ascii="宋体" w:hAnsi="宋体" w:eastAsia="宋体" w:cs="宋体"/>
          <w:color w:val="000000"/>
          <w:spacing w:val="0"/>
          <w:w w:val="100"/>
          <w:position w:val="0"/>
          <w:sz w:val="42"/>
          <w:szCs w:val="42"/>
          <w:lang w:val="zh-TW" w:eastAsia="zh-TW" w:bidi="zh-TW"/>
        </w:rPr>
        <w:t>表压</w:t>
      </w:r>
      <w:r>
        <w:rPr>
          <w:rFonts w:ascii="Times New Roman" w:hAnsi="Times New Roman" w:eastAsia="Times New Roman" w:cs="Times New Roman"/>
          <w:color w:val="000000"/>
          <w:spacing w:val="0"/>
          <w:w w:val="100"/>
          <w:position w:val="0"/>
          <w:sz w:val="48"/>
          <w:szCs w:val="48"/>
          <w:lang w:val="en-US" w:eastAsia="en-US" w:bidi="en-US"/>
        </w:rPr>
        <w:t>P = 0.8MPa,</w:t>
      </w:r>
      <w:r>
        <w:rPr>
          <w:rFonts w:ascii="宋体" w:hAnsi="宋体" w:eastAsia="宋体" w:cs="宋体"/>
          <w:color w:val="000000"/>
          <w:spacing w:val="0"/>
          <w:w w:val="100"/>
          <w:position w:val="0"/>
          <w:sz w:val="42"/>
          <w:szCs w:val="42"/>
          <w:lang w:val="zh-TW" w:eastAsia="zh-TW" w:bidi="zh-TW"/>
        </w:rPr>
        <w:t>温度</w:t>
      </w:r>
      <w:r>
        <w:rPr>
          <w:rFonts w:ascii="Times New Roman" w:hAnsi="Times New Roman" w:eastAsia="Times New Roman" w:cs="Times New Roman"/>
          <w:color w:val="000000"/>
          <w:spacing w:val="0"/>
          <w:w w:val="100"/>
          <w:position w:val="0"/>
          <w:sz w:val="48"/>
          <w:szCs w:val="48"/>
          <w:lang w:val="en-US" w:eastAsia="en-US" w:bidi="en-US"/>
        </w:rPr>
        <w:t xml:space="preserve">T </w:t>
      </w:r>
      <w:r>
        <w:rPr>
          <w:rFonts w:ascii="Times New Roman" w:hAnsi="Times New Roman" w:eastAsia="Times New Roman" w:cs="Times New Roman"/>
          <w:color w:val="000000"/>
          <w:spacing w:val="0"/>
          <w:w w:val="100"/>
          <w:position w:val="0"/>
          <w:sz w:val="48"/>
          <w:szCs w:val="48"/>
          <w:lang w:val="zh-TW" w:eastAsia="zh-TW" w:bidi="zh-TW"/>
        </w:rPr>
        <w:t>= 40</w:t>
      </w:r>
      <w:r>
        <w:rPr>
          <w:rFonts w:ascii="宋体" w:hAnsi="宋体" w:eastAsia="宋体" w:cs="宋体"/>
          <w:color w:val="000000"/>
          <w:spacing w:val="0"/>
          <w:w w:val="100"/>
          <w:position w:val="0"/>
          <w:sz w:val="42"/>
          <w:szCs w:val="42"/>
          <w:lang w:val="zh-TW" w:eastAsia="zh-TW" w:bidi="zh-TW"/>
        </w:rPr>
        <w:t>。。按</w:t>
      </w:r>
      <w:r>
        <w:rPr>
          <w:rFonts w:ascii="Times New Roman" w:hAnsi="Times New Roman" w:eastAsia="Times New Roman" w:cs="Times New Roman"/>
          <w:color w:val="000000"/>
          <w:spacing w:val="0"/>
          <w:w w:val="100"/>
          <w:position w:val="0"/>
          <w:sz w:val="48"/>
          <w:szCs w:val="48"/>
          <w:lang w:val="en-US" w:eastAsia="en-US" w:bidi="en-US"/>
        </w:rPr>
        <w:t>SY</w:t>
      </w:r>
      <w:r>
        <w:rPr>
          <w:rFonts w:ascii="Times New Roman" w:hAnsi="Times New Roman" w:eastAsia="Times New Roman" w:cs="Times New Roman"/>
          <w:color w:val="000000"/>
          <w:spacing w:val="0"/>
          <w:w w:val="100"/>
          <w:position w:val="0"/>
          <w:sz w:val="48"/>
          <w:szCs w:val="48"/>
          <w:lang w:val="zh-TW" w:eastAsia="zh-TW" w:bidi="zh-TW"/>
        </w:rPr>
        <w:t xml:space="preserve">/ </w:t>
      </w:r>
      <w:r>
        <w:rPr>
          <w:rFonts w:ascii="Times New Roman" w:hAnsi="Times New Roman" w:eastAsia="Times New Roman" w:cs="Times New Roman"/>
          <w:color w:val="000000"/>
          <w:spacing w:val="0"/>
          <w:w w:val="100"/>
          <w:position w:val="0"/>
          <w:sz w:val="48"/>
          <w:szCs w:val="48"/>
          <w:lang w:val="en-US" w:eastAsia="en-US" w:bidi="en-US"/>
        </w:rPr>
        <w:t>T6143</w:t>
      </w:r>
      <w:r>
        <w:rPr>
          <w:rFonts w:ascii="宋体" w:hAnsi="宋体" w:eastAsia="宋体" w:cs="宋体"/>
          <w:color w:val="000000"/>
          <w:spacing w:val="0"/>
          <w:w w:val="100"/>
          <w:position w:val="0"/>
          <w:sz w:val="42"/>
          <w:szCs w:val="42"/>
          <w:lang w:val="zh-TW" w:eastAsia="zh-TW" w:bidi="zh-TW"/>
        </w:rPr>
        <w:t>之 公式</w:t>
      </w:r>
      <w:r>
        <w:rPr>
          <w:rFonts w:ascii="宋体" w:hAnsi="宋体" w:eastAsia="宋体" w:cs="宋体"/>
          <w:i/>
          <w:iCs/>
          <w:color w:val="000000"/>
          <w:spacing w:val="0"/>
          <w:w w:val="100"/>
          <w:position w:val="0"/>
          <w:sz w:val="40"/>
          <w:szCs w:val="40"/>
          <w:lang w:val="zh-TW" w:eastAsia="zh-TW" w:bidi="zh-TW"/>
        </w:rPr>
        <w:t>，</w:t>
      </w:r>
      <w:r>
        <w:rPr>
          <w:rFonts w:ascii="宋体" w:hAnsi="宋体" w:eastAsia="宋体" w:cs="宋体"/>
          <w:color w:val="000000"/>
          <w:spacing w:val="0"/>
          <w:w w:val="100"/>
          <w:position w:val="0"/>
          <w:sz w:val="42"/>
          <w:szCs w:val="42"/>
          <w:lang w:val="zh-TW" w:eastAsia="zh-TW" w:bidi="zh-TW"/>
        </w:rPr>
        <w:t>可求得</w:t>
      </w:r>
      <w:r>
        <w:rPr>
          <w:rFonts w:ascii="Times New Roman" w:hAnsi="Times New Roman" w:eastAsia="Times New Roman" w:cs="Times New Roman"/>
          <w:color w:val="000000"/>
          <w:spacing w:val="0"/>
          <w:w w:val="100"/>
          <w:position w:val="0"/>
          <w:sz w:val="48"/>
          <w:szCs w:val="48"/>
          <w:lang w:val="en-US" w:eastAsia="en-US" w:bidi="en-US"/>
        </w:rPr>
        <w:t xml:space="preserve">Zn/Z = 1.0127 </w:t>
      </w:r>
      <w:r>
        <w:rPr>
          <w:rFonts w:ascii="Times New Roman" w:hAnsi="Times New Roman" w:eastAsia="Times New Roman" w:cs="Times New Roman"/>
          <w:color w:val="000000"/>
          <w:spacing w:val="0"/>
          <w:w w:val="100"/>
          <w:position w:val="0"/>
          <w:sz w:val="48"/>
          <w:szCs w:val="48"/>
          <w:lang w:val="zh-TW" w:eastAsia="zh-TW" w:bidi="zh-TW"/>
        </w:rPr>
        <w:t>,</w:t>
      </w:r>
      <w:r>
        <w:rPr>
          <w:rFonts w:ascii="宋体" w:hAnsi="宋体" w:eastAsia="宋体" w:cs="宋体"/>
          <w:color w:val="000000"/>
          <w:spacing w:val="0"/>
          <w:w w:val="100"/>
          <w:position w:val="0"/>
          <w:sz w:val="42"/>
          <w:szCs w:val="42"/>
          <w:lang w:val="zh-TW" w:eastAsia="zh-TW" w:bidi="zh-TW"/>
        </w:rPr>
        <w:t>故最高体积流量为</w:t>
      </w:r>
    </w:p>
    <w:p>
      <w:pPr>
        <w:widowControl w:val="0"/>
        <w:spacing w:line="1" w:lineRule="exact"/>
        <w:sectPr>
          <w:headerReference r:id="rId17" w:type="first"/>
          <w:footerReference r:id="rId20" w:type="first"/>
          <w:headerReference r:id="rId15" w:type="default"/>
          <w:footerReference r:id="rId18" w:type="default"/>
          <w:headerReference r:id="rId16" w:type="even"/>
          <w:footerReference r:id="rId19" w:type="even"/>
          <w:footnotePr>
            <w:numFmt w:val="decimal"/>
          </w:footnotePr>
          <w:pgSz w:w="20940" w:h="31410"/>
          <w:pgMar w:top="3285" w:right="1303" w:bottom="1395" w:left="1456" w:header="0" w:footer="3" w:gutter="0"/>
          <w:pgNumType w:start="13"/>
          <w:cols w:space="720" w:num="1"/>
          <w:titlePg/>
          <w:rtlGutter w:val="0"/>
          <w:docGrid w:linePitch="360" w:charSpace="0"/>
        </w:sectPr>
      </w:pPr>
      <w:r>
        <mc:AlternateContent>
          <mc:Choice Requires="wps">
            <w:drawing>
              <wp:anchor distT="727075" distB="200025" distL="0" distR="0" simplePos="0" relativeHeight="251660288" behindDoc="0" locked="0" layoutInCell="1" allowOverlap="1">
                <wp:simplePos x="0" y="0"/>
                <wp:positionH relativeFrom="page">
                  <wp:posOffset>917575</wp:posOffset>
                </wp:positionH>
                <wp:positionV relativeFrom="paragraph">
                  <wp:posOffset>727075</wp:posOffset>
                </wp:positionV>
                <wp:extent cx="561975" cy="37147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561975" cy="371475"/>
                        </a:xfrm>
                        <a:prstGeom prst="rect">
                          <a:avLst/>
                        </a:prstGeom>
                        <a:noFill/>
                      </wps:spPr>
                      <wps:txbx>
                        <w:txbxContent>
                          <w:p>
                            <w:pPr>
                              <w:pStyle w:val="24"/>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i/>
                                <w:iCs/>
                                <w:color w:val="000000"/>
                                <w:spacing w:val="0"/>
                                <w:w w:val="100"/>
                                <w:position w:val="0"/>
                                <w:sz w:val="48"/>
                                <w:szCs w:val="48"/>
                                <w:lang w:val="en-US" w:eastAsia="en-US" w:bidi="en-US"/>
                              </w:rPr>
                              <w:t>Q</w:t>
                            </w:r>
                            <w:r>
                              <w:rPr>
                                <w:rFonts w:ascii="Times New Roman" w:hAnsi="Times New Roman" w:eastAsia="Times New Roman" w:cs="Times New Roman"/>
                                <w:color w:val="000000"/>
                                <w:spacing w:val="0"/>
                                <w:w w:val="100"/>
                                <w:position w:val="0"/>
                                <w:sz w:val="26"/>
                                <w:szCs w:val="26"/>
                                <w:lang w:val="en-US" w:eastAsia="en-US" w:bidi="en-US"/>
                              </w:rPr>
                              <w:t xml:space="preserve"> max</w:t>
                            </w:r>
                          </w:p>
                        </w:txbxContent>
                      </wps:txbx>
                      <wps:bodyPr wrap="none" lIns="0" tIns="0" rIns="0" bIns="0">
                        <a:noAutofit/>
                      </wps:bodyPr>
                    </wps:wsp>
                  </a:graphicData>
                </a:graphic>
              </wp:anchor>
            </w:drawing>
          </mc:Choice>
          <mc:Fallback>
            <w:pict>
              <v:shape id="Shape 51" o:spid="_x0000_s1026" o:spt="202" type="#_x0000_t202" style="position:absolute;left:0pt;margin-left:72.25pt;margin-top:57.25pt;height:29.25pt;width:44.25pt;mso-position-horizontal-relative:page;mso-wrap-distance-bottom:15.75pt;mso-wrap-distance-top:57.25pt;mso-wrap-style:none;z-index:251660288;mso-width-relative:page;mso-height-relative:page;" filled="f" stroked="f" coordsize="21600,21600" o:gfxdata="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6Wqgc9UAAAAL&#10;AQAADwAAAAAAAAABACAAAAAiAAAAZHJzL2Rvd25yZXYueG1sUEsBAhQAFAAAAAgAh07iQFxZB2Wt&#10;AQAAcQMAAA4AAAAAAAAAAQAgAAAAJAEAAGRycy9lMm9Eb2MueG1sUEsFBgAAAAAGAAYAWQEAAEMF&#10;AAAAAA==&#10;">
                <v:fill on="f" focussize="0,0"/>
                <v:stroke on="f"/>
                <v:imagedata o:title=""/>
                <o:lock v:ext="edit" aspectratio="f"/>
                <v:textbox inset="0mm,0mm,0mm,0mm">
                  <w:txbxContent>
                    <w:p>
                      <w:pPr>
                        <w:pStyle w:val="24"/>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i/>
                          <w:iCs/>
                          <w:color w:val="000000"/>
                          <w:spacing w:val="0"/>
                          <w:w w:val="100"/>
                          <w:position w:val="0"/>
                          <w:sz w:val="48"/>
                          <w:szCs w:val="48"/>
                          <w:lang w:val="en-US" w:eastAsia="en-US" w:bidi="en-US"/>
                        </w:rPr>
                        <w:t>Q</w:t>
                      </w:r>
                      <w:r>
                        <w:rPr>
                          <w:rFonts w:ascii="Times New Roman" w:hAnsi="Times New Roman" w:eastAsia="Times New Roman" w:cs="Times New Roman"/>
                          <w:color w:val="000000"/>
                          <w:spacing w:val="0"/>
                          <w:w w:val="100"/>
                          <w:position w:val="0"/>
                          <w:sz w:val="26"/>
                          <w:szCs w:val="26"/>
                          <w:lang w:val="en-US" w:eastAsia="en-US" w:bidi="en-US"/>
                        </w:rPr>
                        <w:t xml:space="preserve"> max</w:t>
                      </w:r>
                    </w:p>
                  </w:txbxContent>
                </v:textbox>
                <w10:wrap type="topAndBottom"/>
              </v:shape>
            </w:pict>
          </mc:Fallback>
        </mc:AlternateContent>
      </w:r>
      <w:r>
        <mc:AlternateContent>
          <mc:Choice Requires="wps">
            <w:drawing>
              <wp:anchor distT="508000" distB="0" distL="0" distR="0" simplePos="0" relativeHeight="251660288" behindDoc="0" locked="0" layoutInCell="1" allowOverlap="1">
                <wp:simplePos x="0" y="0"/>
                <wp:positionH relativeFrom="page">
                  <wp:posOffset>2489200</wp:posOffset>
                </wp:positionH>
                <wp:positionV relativeFrom="paragraph">
                  <wp:posOffset>508000</wp:posOffset>
                </wp:positionV>
                <wp:extent cx="3438525" cy="79057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3438525" cy="790575"/>
                        </a:xfrm>
                        <a:prstGeom prst="rect">
                          <a:avLst/>
                        </a:prstGeom>
                        <a:noFill/>
                      </wps:spPr>
                      <wps:txbx>
                        <w:txbxContent>
                          <w:p>
                            <w:pPr>
                              <w:pStyle w:val="22"/>
                              <w:keepNext/>
                              <w:keepLines/>
                              <w:widowControl w:val="0"/>
                              <w:shd w:val="clear" w:color="auto" w:fill="auto"/>
                              <w:bidi w:val="0"/>
                              <w:spacing w:before="0" w:after="0" w:line="240" w:lineRule="auto"/>
                              <w:ind w:left="0" w:right="0" w:firstLine="0"/>
                              <w:jc w:val="both"/>
                              <w:rPr>
                                <w:sz w:val="62"/>
                                <w:szCs w:val="62"/>
                              </w:rPr>
                            </w:pPr>
                            <w:bookmarkStart w:id="307" w:name="bookmark101"/>
                            <w:bookmarkStart w:id="308" w:name="bookmark102"/>
                            <w:bookmarkStart w:id="309" w:name="bookmark103"/>
                            <w:r>
                              <w:rPr>
                                <w:rFonts w:ascii="宋体" w:hAnsi="宋体" w:eastAsia="宋体" w:cs="宋体"/>
                                <w:color w:val="000000"/>
                                <w:spacing w:val="0"/>
                                <w:w w:val="100"/>
                                <w:position w:val="0"/>
                                <w:sz w:val="62"/>
                                <w:szCs w:val="62"/>
                              </w:rPr>
                              <w:t>丄二丄</w:t>
                            </w:r>
                            <w:bookmarkEnd w:id="307"/>
                            <w:bookmarkEnd w:id="308"/>
                            <w:bookmarkEnd w:id="309"/>
                          </w:p>
                          <w:p>
                            <w:pPr>
                              <w:pStyle w:val="26"/>
                              <w:keepNext w:val="0"/>
                              <w:keepLines w:val="0"/>
                              <w:widowControl w:val="0"/>
                              <w:shd w:val="clear" w:color="auto" w:fill="auto"/>
                              <w:bidi w:val="0"/>
                              <w:spacing w:before="0" w:after="0" w:line="194" w:lineRule="auto"/>
                              <w:ind w:left="0" w:right="0" w:firstLine="0"/>
                              <w:jc w:val="center"/>
                            </w:pPr>
                            <w:r>
                              <w:rPr>
                                <w:rFonts w:ascii="Times New Roman" w:hAnsi="Times New Roman" w:eastAsia="Times New Roman" w:cs="Times New Roman"/>
                                <w:i/>
                                <w:iCs/>
                                <w:color w:val="000000"/>
                                <w:spacing w:val="0"/>
                                <w:w w:val="100"/>
                                <w:position w:val="0"/>
                                <w:lang w:val="en-US" w:eastAsia="en-US" w:bidi="en-US"/>
                              </w:rPr>
                              <w:t xml:space="preserve">P + P </w:t>
                            </w:r>
                            <w:r>
                              <w:rPr>
                                <w:rFonts w:ascii="Times New Roman" w:hAnsi="Times New Roman" w:eastAsia="Times New Roman" w:cs="Times New Roman"/>
                                <w:i/>
                                <w:iCs/>
                                <w:smallCaps/>
                                <w:color w:val="000000"/>
                                <w:spacing w:val="0"/>
                                <w:w w:val="100"/>
                                <w:position w:val="0"/>
                                <w:sz w:val="42"/>
                                <w:szCs w:val="42"/>
                                <w:lang w:val="en-US" w:eastAsia="en-US" w:bidi="en-US"/>
                              </w:rPr>
                              <w:t>Tn</w:t>
                            </w:r>
                            <w:r>
                              <w:rPr>
                                <w:rFonts w:ascii="Times New Roman" w:hAnsi="Times New Roman" w:eastAsia="Times New Roman" w:cs="Times New Roman"/>
                                <w:color w:val="000000"/>
                                <w:spacing w:val="0"/>
                                <w:w w:val="100"/>
                                <w:position w:val="0"/>
                                <w:lang w:val="en-US" w:eastAsia="en-US" w:bidi="en-US"/>
                              </w:rPr>
                              <w:t xml:space="preserve"> 1.0127</w:t>
                            </w:r>
                          </w:p>
                        </w:txbxContent>
                      </wps:txbx>
                      <wps:bodyPr lIns="0" tIns="0" rIns="0" bIns="0">
                        <a:noAutofit/>
                      </wps:bodyPr>
                    </wps:wsp>
                  </a:graphicData>
                </a:graphic>
              </wp:anchor>
            </w:drawing>
          </mc:Choice>
          <mc:Fallback>
            <w:pict>
              <v:shape id="Shape 53" o:spid="_x0000_s1026" o:spt="202" type="#_x0000_t202" style="position:absolute;left:0pt;margin-left:196pt;margin-top:40pt;height:62.25pt;width:270.75pt;mso-position-horizontal-relative:page;mso-wrap-distance-bottom:0pt;mso-wrap-distance-top:40pt;z-index:251660288;mso-width-relative:page;mso-height-relative:page;" filled="f" stroked="f" coordsize="21600,21600" o:gfxdata="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GzDUg2gAAAAoB&#10;AAAPAAAAAAAAAAEAIAAAACIAAABkcnMvZG93bnJldi54bWxQSwECFAAUAAAACACHTuJAUE2reqcB&#10;AABmAwAADgAAAAAAAAABACAAAAApAQAAZHJzL2Uyb0RvYy54bWxQSwUGAAAAAAYABgBZAQAAQgUA&#10;AAAA&#10;">
                <v:fill on="f" focussize="0,0"/>
                <v:stroke on="f"/>
                <v:imagedata o:title=""/>
                <o:lock v:ext="edit" aspectratio="f"/>
                <v:textbox inset="0mm,0mm,0mm,0mm">
                  <w:txbxContent>
                    <w:p>
                      <w:pPr>
                        <w:pStyle w:val="22"/>
                        <w:keepNext/>
                        <w:keepLines/>
                        <w:widowControl w:val="0"/>
                        <w:shd w:val="clear" w:color="auto" w:fill="auto"/>
                        <w:bidi w:val="0"/>
                        <w:spacing w:before="0" w:after="0" w:line="240" w:lineRule="auto"/>
                        <w:ind w:left="0" w:right="0" w:firstLine="0"/>
                        <w:jc w:val="both"/>
                        <w:rPr>
                          <w:sz w:val="62"/>
                          <w:szCs w:val="62"/>
                        </w:rPr>
                      </w:pPr>
                      <w:bookmarkStart w:id="307" w:name="bookmark101"/>
                      <w:bookmarkStart w:id="308" w:name="bookmark102"/>
                      <w:bookmarkStart w:id="309" w:name="bookmark103"/>
                      <w:r>
                        <w:rPr>
                          <w:rFonts w:ascii="宋体" w:hAnsi="宋体" w:eastAsia="宋体" w:cs="宋体"/>
                          <w:color w:val="000000"/>
                          <w:spacing w:val="0"/>
                          <w:w w:val="100"/>
                          <w:position w:val="0"/>
                          <w:sz w:val="62"/>
                          <w:szCs w:val="62"/>
                        </w:rPr>
                        <w:t>丄二丄</w:t>
                      </w:r>
                      <w:bookmarkEnd w:id="307"/>
                      <w:bookmarkEnd w:id="308"/>
                      <w:bookmarkEnd w:id="309"/>
                    </w:p>
                    <w:p>
                      <w:pPr>
                        <w:pStyle w:val="26"/>
                        <w:keepNext w:val="0"/>
                        <w:keepLines w:val="0"/>
                        <w:widowControl w:val="0"/>
                        <w:shd w:val="clear" w:color="auto" w:fill="auto"/>
                        <w:bidi w:val="0"/>
                        <w:spacing w:before="0" w:after="0" w:line="194" w:lineRule="auto"/>
                        <w:ind w:left="0" w:right="0" w:firstLine="0"/>
                        <w:jc w:val="center"/>
                      </w:pPr>
                      <w:r>
                        <w:rPr>
                          <w:rFonts w:ascii="Times New Roman" w:hAnsi="Times New Roman" w:eastAsia="Times New Roman" w:cs="Times New Roman"/>
                          <w:i/>
                          <w:iCs/>
                          <w:color w:val="000000"/>
                          <w:spacing w:val="0"/>
                          <w:w w:val="100"/>
                          <w:position w:val="0"/>
                          <w:lang w:val="en-US" w:eastAsia="en-US" w:bidi="en-US"/>
                        </w:rPr>
                        <w:t xml:space="preserve">P + P </w:t>
                      </w:r>
                      <w:r>
                        <w:rPr>
                          <w:rFonts w:ascii="Times New Roman" w:hAnsi="Times New Roman" w:eastAsia="Times New Roman" w:cs="Times New Roman"/>
                          <w:i/>
                          <w:iCs/>
                          <w:smallCaps/>
                          <w:color w:val="000000"/>
                          <w:spacing w:val="0"/>
                          <w:w w:val="100"/>
                          <w:position w:val="0"/>
                          <w:sz w:val="42"/>
                          <w:szCs w:val="42"/>
                          <w:lang w:val="en-US" w:eastAsia="en-US" w:bidi="en-US"/>
                        </w:rPr>
                        <w:t>Tn</w:t>
                      </w:r>
                      <w:r>
                        <w:rPr>
                          <w:rFonts w:ascii="Times New Roman" w:hAnsi="Times New Roman" w:eastAsia="Times New Roman" w:cs="Times New Roman"/>
                          <w:color w:val="000000"/>
                          <w:spacing w:val="0"/>
                          <w:w w:val="100"/>
                          <w:position w:val="0"/>
                          <w:lang w:val="en-US" w:eastAsia="en-US" w:bidi="en-US"/>
                        </w:rPr>
                        <w:t xml:space="preserve"> 1.0127</w:t>
                      </w:r>
                    </w:p>
                  </w:txbxContent>
                </v:textbox>
                <w10:wrap type="topAndBottom"/>
              </v:shape>
            </w:pict>
          </mc:Fallback>
        </mc:AlternateContent>
      </w:r>
      <w:r>
        <mc:AlternateContent>
          <mc:Choice Requires="wps">
            <w:drawing>
              <wp:anchor distT="469900" distB="38100" distL="0" distR="0" simplePos="0" relativeHeight="251660288" behindDoc="0" locked="0" layoutInCell="1" allowOverlap="1">
                <wp:simplePos x="0" y="0"/>
                <wp:positionH relativeFrom="page">
                  <wp:posOffset>6127750</wp:posOffset>
                </wp:positionH>
                <wp:positionV relativeFrom="paragraph">
                  <wp:posOffset>469900</wp:posOffset>
                </wp:positionV>
                <wp:extent cx="3257550" cy="79057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3257550" cy="790575"/>
                        </a:xfrm>
                        <a:prstGeom prst="rect">
                          <a:avLst/>
                        </a:prstGeom>
                        <a:noFill/>
                      </wps:spPr>
                      <wps:txbx>
                        <w:txbxContent>
                          <w:p>
                            <w:pPr>
                              <w:pStyle w:val="26"/>
                              <w:keepNext w:val="0"/>
                              <w:keepLines w:val="0"/>
                              <w:widowControl w:val="0"/>
                              <w:shd w:val="clear" w:color="auto" w:fill="auto"/>
                              <w:tabs>
                                <w:tab w:val="left" w:pos="2325"/>
                              </w:tabs>
                              <w:bidi w:val="0"/>
                              <w:spacing w:before="0" w:after="0" w:line="240" w:lineRule="auto"/>
                              <w:ind w:left="0" w:right="0" w:firstLine="0"/>
                              <w:jc w:val="right"/>
                            </w:pPr>
                            <w:r>
                              <w:rPr>
                                <w:rFonts w:ascii="Times New Roman" w:hAnsi="Times New Roman" w:eastAsia="Times New Roman" w:cs="Times New Roman"/>
                                <w:color w:val="000000"/>
                                <w:spacing w:val="0"/>
                                <w:w w:val="100"/>
                                <w:position w:val="0"/>
                                <w:u w:val="single"/>
                                <w:lang w:val="en-US" w:eastAsia="en-US" w:bidi="en-US"/>
                              </w:rPr>
                              <w:t>101.325</w:t>
                            </w:r>
                            <w:r>
                              <w:rPr>
                                <w:rFonts w:ascii="Times New Roman" w:hAnsi="Times New Roman" w:eastAsia="Times New Roman" w:cs="Times New Roman"/>
                                <w:color w:val="000000"/>
                                <w:spacing w:val="0"/>
                                <w:w w:val="100"/>
                                <w:position w:val="0"/>
                                <w:u w:val="single"/>
                                <w:lang w:val="en-US" w:eastAsia="en-US" w:bidi="en-US"/>
                              </w:rPr>
                              <w:tab/>
                            </w:r>
                            <w:r>
                              <w:rPr>
                                <w:rFonts w:ascii="Times New Roman" w:hAnsi="Times New Roman" w:eastAsia="Times New Roman" w:cs="Times New Roman"/>
                                <w:color w:val="000000"/>
                                <w:spacing w:val="0"/>
                                <w:w w:val="100"/>
                                <w:position w:val="0"/>
                                <w:u w:val="single"/>
                                <w:lang w:val="en-US" w:eastAsia="en-US" w:bidi="en-US"/>
                              </w:rPr>
                              <w:t>40+273.15</w:t>
                            </w:r>
                          </w:p>
                          <w:p>
                            <w:pPr>
                              <w:pStyle w:val="26"/>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 xml:space="preserve">800+101.3 </w:t>
                            </w:r>
                            <w:r>
                              <w:rPr>
                                <w:rFonts w:ascii="Times New Roman" w:hAnsi="Times New Roman" w:eastAsia="Times New Roman" w:cs="Times New Roman"/>
                                <w:color w:val="000000"/>
                                <w:spacing w:val="0"/>
                                <w:w w:val="100"/>
                                <w:position w:val="0"/>
                                <w:vertAlign w:val="superscript"/>
                                <w:lang w:val="en-US" w:eastAsia="en-US" w:bidi="en-US"/>
                              </w:rPr>
                              <w:t>X</w:t>
                            </w:r>
                            <w:r>
                              <w:rPr>
                                <w:rFonts w:ascii="Times New Roman" w:hAnsi="Times New Roman" w:eastAsia="Times New Roman" w:cs="Times New Roman"/>
                                <w:color w:val="000000"/>
                                <w:spacing w:val="0"/>
                                <w:w w:val="100"/>
                                <w:position w:val="0"/>
                                <w:lang w:val="en-US" w:eastAsia="en-US" w:bidi="en-US"/>
                              </w:rPr>
                              <w:t xml:space="preserve"> 293.15</w:t>
                            </w:r>
                            <w:r>
                              <w:rPr>
                                <w:rFonts w:ascii="Times New Roman" w:hAnsi="Times New Roman" w:eastAsia="Times New Roman" w:cs="Times New Roman"/>
                                <w:color w:val="000000"/>
                                <w:spacing w:val="0"/>
                                <w:w w:val="100"/>
                                <w:position w:val="0"/>
                                <w:lang w:val="zh-TW" w:eastAsia="zh-TW" w:bidi="zh-TW"/>
                              </w:rPr>
                              <w:t>~</w:t>
                            </w:r>
                          </w:p>
                        </w:txbxContent>
                      </wps:txbx>
                      <wps:bodyPr lIns="0" tIns="0" rIns="0" bIns="0">
                        <a:noAutofit/>
                      </wps:bodyPr>
                    </wps:wsp>
                  </a:graphicData>
                </a:graphic>
              </wp:anchor>
            </w:drawing>
          </mc:Choice>
          <mc:Fallback>
            <w:pict>
              <v:shape id="Shape 55" o:spid="_x0000_s1026" o:spt="202" type="#_x0000_t202" style="position:absolute;left:0pt;margin-left:482.5pt;margin-top:37pt;height:62.25pt;width:256.5pt;mso-position-horizontal-relative:page;mso-wrap-distance-bottom:3pt;mso-wrap-distance-top:37pt;z-index:251660288;mso-width-relative:page;mso-height-relative:page;" filled="f" stroked="f" coordsize="21600,21600" o:gfxdata="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kcwpF2gAAAAsBAAAP&#10;AAAAAAAAAAEAIAAAACIAAABkcnMvZG93bnJldi54bWxQSwECFAAUAAAACACHTuJAqX5g76QBAABm&#10;AwAADgAAAAAAAAABACAAAAApAQAAZHJzL2Uyb0RvYy54bWxQSwUGAAAAAAYABgBZAQAAPwUAAAAA&#10;">
                <v:fill on="f" focussize="0,0"/>
                <v:stroke on="f"/>
                <v:imagedata o:title=""/>
                <o:lock v:ext="edit" aspectratio="f"/>
                <v:textbox inset="0mm,0mm,0mm,0mm">
                  <w:txbxContent>
                    <w:p>
                      <w:pPr>
                        <w:pStyle w:val="26"/>
                        <w:keepNext w:val="0"/>
                        <w:keepLines w:val="0"/>
                        <w:widowControl w:val="0"/>
                        <w:shd w:val="clear" w:color="auto" w:fill="auto"/>
                        <w:tabs>
                          <w:tab w:val="left" w:pos="2325"/>
                        </w:tabs>
                        <w:bidi w:val="0"/>
                        <w:spacing w:before="0" w:after="0" w:line="240" w:lineRule="auto"/>
                        <w:ind w:left="0" w:right="0" w:firstLine="0"/>
                        <w:jc w:val="right"/>
                      </w:pPr>
                      <w:r>
                        <w:rPr>
                          <w:rFonts w:ascii="Times New Roman" w:hAnsi="Times New Roman" w:eastAsia="Times New Roman" w:cs="Times New Roman"/>
                          <w:color w:val="000000"/>
                          <w:spacing w:val="0"/>
                          <w:w w:val="100"/>
                          <w:position w:val="0"/>
                          <w:u w:val="single"/>
                          <w:lang w:val="en-US" w:eastAsia="en-US" w:bidi="en-US"/>
                        </w:rPr>
                        <w:t>101.325</w:t>
                      </w:r>
                      <w:r>
                        <w:rPr>
                          <w:rFonts w:ascii="Times New Roman" w:hAnsi="Times New Roman" w:eastAsia="Times New Roman" w:cs="Times New Roman"/>
                          <w:color w:val="000000"/>
                          <w:spacing w:val="0"/>
                          <w:w w:val="100"/>
                          <w:position w:val="0"/>
                          <w:u w:val="single"/>
                          <w:lang w:val="en-US" w:eastAsia="en-US" w:bidi="en-US"/>
                        </w:rPr>
                        <w:tab/>
                      </w:r>
                      <w:r>
                        <w:rPr>
                          <w:rFonts w:ascii="Times New Roman" w:hAnsi="Times New Roman" w:eastAsia="Times New Roman" w:cs="Times New Roman"/>
                          <w:color w:val="000000"/>
                          <w:spacing w:val="0"/>
                          <w:w w:val="100"/>
                          <w:position w:val="0"/>
                          <w:u w:val="single"/>
                          <w:lang w:val="en-US" w:eastAsia="en-US" w:bidi="en-US"/>
                        </w:rPr>
                        <w:t>40+273.15</w:t>
                      </w:r>
                    </w:p>
                    <w:p>
                      <w:pPr>
                        <w:pStyle w:val="26"/>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 xml:space="preserve">800+101.3 </w:t>
                      </w:r>
                      <w:r>
                        <w:rPr>
                          <w:rFonts w:ascii="Times New Roman" w:hAnsi="Times New Roman" w:eastAsia="Times New Roman" w:cs="Times New Roman"/>
                          <w:color w:val="000000"/>
                          <w:spacing w:val="0"/>
                          <w:w w:val="100"/>
                          <w:position w:val="0"/>
                          <w:vertAlign w:val="superscript"/>
                          <w:lang w:val="en-US" w:eastAsia="en-US" w:bidi="en-US"/>
                        </w:rPr>
                        <w:t>X</w:t>
                      </w:r>
                      <w:r>
                        <w:rPr>
                          <w:rFonts w:ascii="Times New Roman" w:hAnsi="Times New Roman" w:eastAsia="Times New Roman" w:cs="Times New Roman"/>
                          <w:color w:val="000000"/>
                          <w:spacing w:val="0"/>
                          <w:w w:val="100"/>
                          <w:position w:val="0"/>
                          <w:lang w:val="en-US" w:eastAsia="en-US" w:bidi="en-US"/>
                        </w:rPr>
                        <w:t xml:space="preserve"> 293.15</w:t>
                      </w:r>
                      <w:r>
                        <w:rPr>
                          <w:rFonts w:ascii="Times New Roman" w:hAnsi="Times New Roman" w:eastAsia="Times New Roman" w:cs="Times New Roman"/>
                          <w:color w:val="000000"/>
                          <w:spacing w:val="0"/>
                          <w:w w:val="100"/>
                          <w:position w:val="0"/>
                          <w:lang w:val="zh-TW" w:eastAsia="zh-TW" w:bidi="zh-TW"/>
                        </w:rPr>
                        <w:t>~</w:t>
                      </w:r>
                    </w:p>
                  </w:txbxContent>
                </v:textbox>
                <w10:wrap type="topAndBottom"/>
              </v:shape>
            </w:pict>
          </mc:Fallback>
        </mc:AlternateContent>
      </w:r>
      <w:r>
        <mc:AlternateContent>
          <mc:Choice Requires="wps">
            <w:drawing>
              <wp:anchor distT="641350" distB="257175" distL="0" distR="0" simplePos="0" relativeHeight="251660288" behindDoc="0" locked="0" layoutInCell="1" allowOverlap="1">
                <wp:simplePos x="0" y="0"/>
                <wp:positionH relativeFrom="page">
                  <wp:posOffset>9432925</wp:posOffset>
                </wp:positionH>
                <wp:positionV relativeFrom="paragraph">
                  <wp:posOffset>641350</wp:posOffset>
                </wp:positionV>
                <wp:extent cx="2914650" cy="40005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2914650" cy="400050"/>
                        </a:xfrm>
                        <a:prstGeom prst="rect">
                          <a:avLst/>
                        </a:prstGeom>
                        <a:noFill/>
                      </wps:spPr>
                      <wps:txbx>
                        <w:txbxContent>
                          <w:p>
                            <w:pPr>
                              <w:pStyle w:val="26"/>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smallCaps/>
                                <w:color w:val="000000"/>
                                <w:spacing w:val="0"/>
                                <w:w w:val="100"/>
                                <w:position w:val="0"/>
                                <w:lang w:val="en-US" w:eastAsia="en-US" w:bidi="en-US"/>
                              </w:rPr>
                              <w:t>x2500=2964.6</w:t>
                            </w:r>
                            <w:r>
                              <w:rPr>
                                <w:rFonts w:ascii="宋体" w:hAnsi="宋体" w:eastAsia="宋体" w:cs="宋体"/>
                                <w:smallCaps/>
                                <w:color w:val="000000"/>
                                <w:spacing w:val="0"/>
                                <w:w w:val="100"/>
                                <w:position w:val="0"/>
                                <w:sz w:val="50"/>
                                <w:szCs w:val="50"/>
                                <w:lang w:val="en-US" w:eastAsia="en-US" w:bidi="en-US"/>
                              </w:rPr>
                              <w:t>(</w:t>
                            </w:r>
                            <w:r>
                              <w:rPr>
                                <w:rFonts w:ascii="Times New Roman" w:hAnsi="Times New Roman" w:eastAsia="Times New Roman" w:cs="Times New Roman"/>
                                <w:smallCaps/>
                                <w:color w:val="000000"/>
                                <w:spacing w:val="0"/>
                                <w:w w:val="100"/>
                                <w:position w:val="0"/>
                                <w:lang w:val="en-US" w:eastAsia="en-US" w:bidi="en-US"/>
                              </w:rPr>
                              <w:t>777</w:t>
                            </w:r>
                            <w:r>
                              <w:rPr>
                                <w:rFonts w:ascii="Times New Roman" w:hAnsi="Times New Roman" w:eastAsia="Times New Roman" w:cs="Times New Roman"/>
                                <w:smallCaps/>
                                <w:color w:val="000000"/>
                                <w:spacing w:val="0"/>
                                <w:w w:val="100"/>
                                <w:position w:val="0"/>
                                <w:vertAlign w:val="superscript"/>
                                <w:lang w:val="en-US" w:eastAsia="en-US" w:bidi="en-US"/>
                              </w:rPr>
                              <w:t>3</w:t>
                            </w:r>
                            <w:r>
                              <w:rPr>
                                <w:rFonts w:ascii="Times New Roman" w:hAnsi="Times New Roman" w:eastAsia="Times New Roman" w:cs="Times New Roman"/>
                                <w:smallCaps/>
                                <w:color w:val="000000"/>
                                <w:spacing w:val="0"/>
                                <w:w w:val="100"/>
                                <w:position w:val="0"/>
                                <w:lang w:val="en-US" w:eastAsia="en-US" w:bidi="en-US"/>
                              </w:rPr>
                              <w:t>/A)</w:t>
                            </w:r>
                          </w:p>
                        </w:txbxContent>
                      </wps:txbx>
                      <wps:bodyPr wrap="none" lIns="0" tIns="0" rIns="0" bIns="0">
                        <a:noAutofit/>
                      </wps:bodyPr>
                    </wps:wsp>
                  </a:graphicData>
                </a:graphic>
              </wp:anchor>
            </w:drawing>
          </mc:Choice>
          <mc:Fallback>
            <w:pict>
              <v:shape id="Shape 57" o:spid="_x0000_s1026" o:spt="202" type="#_x0000_t202" style="position:absolute;left:0pt;margin-left:742.75pt;margin-top:50.5pt;height:31.5pt;width:229.5pt;mso-position-horizontal-relative:page;mso-wrap-distance-bottom:20.25pt;mso-wrap-distance-top:50.5pt;mso-wrap-style:none;z-index:251660288;mso-width-relative:page;mso-height-relative:page;" filled="f" stroked="f" coordsize="21600,21600" o:gfxdata="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h6JUbWAAAA&#10;DQEAAA8AAAAAAAAAAQAgAAAAIgAAAGRycy9kb3ducmV2LnhtbFBLAQIUABQAAAAIAIdO4kBCKN4P&#10;rQEAAHIDAAAOAAAAAAAAAAEAIAAAACUBAABkcnMvZTJvRG9jLnhtbFBLBQYAAAAABgAGAFkBAABE&#10;BQAAAAA=&#10;">
                <v:fill on="f" focussize="0,0"/>
                <v:stroke on="f"/>
                <v:imagedata o:title=""/>
                <o:lock v:ext="edit" aspectratio="f"/>
                <v:textbox inset="0mm,0mm,0mm,0mm">
                  <w:txbxContent>
                    <w:p>
                      <w:pPr>
                        <w:pStyle w:val="26"/>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smallCaps/>
                          <w:color w:val="000000"/>
                          <w:spacing w:val="0"/>
                          <w:w w:val="100"/>
                          <w:position w:val="0"/>
                          <w:lang w:val="en-US" w:eastAsia="en-US" w:bidi="en-US"/>
                        </w:rPr>
                        <w:t>x2500=2964.6</w:t>
                      </w:r>
                      <w:r>
                        <w:rPr>
                          <w:rFonts w:ascii="宋体" w:hAnsi="宋体" w:eastAsia="宋体" w:cs="宋体"/>
                          <w:smallCaps/>
                          <w:color w:val="000000"/>
                          <w:spacing w:val="0"/>
                          <w:w w:val="100"/>
                          <w:position w:val="0"/>
                          <w:sz w:val="50"/>
                          <w:szCs w:val="50"/>
                          <w:lang w:val="en-US" w:eastAsia="en-US" w:bidi="en-US"/>
                        </w:rPr>
                        <w:t>(</w:t>
                      </w:r>
                      <w:r>
                        <w:rPr>
                          <w:rFonts w:ascii="Times New Roman" w:hAnsi="Times New Roman" w:eastAsia="Times New Roman" w:cs="Times New Roman"/>
                          <w:smallCaps/>
                          <w:color w:val="000000"/>
                          <w:spacing w:val="0"/>
                          <w:w w:val="100"/>
                          <w:position w:val="0"/>
                          <w:lang w:val="en-US" w:eastAsia="en-US" w:bidi="en-US"/>
                        </w:rPr>
                        <w:t>777</w:t>
                      </w:r>
                      <w:r>
                        <w:rPr>
                          <w:rFonts w:ascii="Times New Roman" w:hAnsi="Times New Roman" w:eastAsia="Times New Roman" w:cs="Times New Roman"/>
                          <w:smallCaps/>
                          <w:color w:val="000000"/>
                          <w:spacing w:val="0"/>
                          <w:w w:val="100"/>
                          <w:position w:val="0"/>
                          <w:vertAlign w:val="superscript"/>
                          <w:lang w:val="en-US" w:eastAsia="en-US" w:bidi="en-US"/>
                        </w:rPr>
                        <w:t>3</w:t>
                      </w:r>
                      <w:r>
                        <w:rPr>
                          <w:rFonts w:ascii="Times New Roman" w:hAnsi="Times New Roman" w:eastAsia="Times New Roman" w:cs="Times New Roman"/>
                          <w:smallCaps/>
                          <w:color w:val="000000"/>
                          <w:spacing w:val="0"/>
                          <w:w w:val="100"/>
                          <w:position w:val="0"/>
                          <w:lang w:val="en-US" w:eastAsia="en-US" w:bidi="en-US"/>
                        </w:rPr>
                        <w:t>/A)</w:t>
                      </w:r>
                    </w:p>
                  </w:txbxContent>
                </v:textbox>
                <w10:wrap type="topAndBottom"/>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before="80" w:after="80" w:line="240" w:lineRule="exact"/>
        <w:rPr>
          <w:sz w:val="19"/>
          <w:szCs w:val="19"/>
        </w:rPr>
      </w:pPr>
    </w:p>
    <w:p>
      <w:pPr>
        <w:widowControl w:val="0"/>
        <w:spacing w:line="1" w:lineRule="exact"/>
        <w:sectPr>
          <w:footnotePr>
            <w:numFmt w:val="decimal"/>
          </w:footnotePr>
          <w:type w:val="continuous"/>
          <w:pgSz w:w="20940" w:h="31410"/>
          <w:pgMar w:top="3270" w:right="0" w:bottom="1365" w:left="0" w:header="0" w:footer="3" w:gutter="0"/>
          <w:cols w:space="720" w:num="1"/>
          <w:rtlGutter w:val="0"/>
          <w:docGrid w:linePitch="360" w:charSpace="0"/>
        </w:sectPr>
      </w:pPr>
    </w:p>
    <w:p>
      <w:pPr>
        <w:pStyle w:val="26"/>
        <w:keepNext w:val="0"/>
        <w:keepLines w:val="0"/>
        <w:widowControl w:val="0"/>
        <w:shd w:val="clear" w:color="auto" w:fill="auto"/>
        <w:bidi w:val="0"/>
        <w:spacing w:before="0" w:after="0" w:line="240" w:lineRule="auto"/>
        <w:ind w:left="0" w:right="0" w:firstLine="960"/>
        <w:jc w:val="both"/>
        <w:rPr>
          <w:sz w:val="42"/>
          <w:szCs w:val="42"/>
        </w:rPr>
      </w:pPr>
      <w:r>
        <w:rPr>
          <w:rFonts w:ascii="宋体" w:hAnsi="宋体" w:eastAsia="宋体" w:cs="宋体"/>
          <w:color w:val="000000"/>
          <w:spacing w:val="0"/>
          <w:w w:val="100"/>
          <w:position w:val="0"/>
          <w:sz w:val="42"/>
          <w:szCs w:val="42"/>
          <w:lang w:val="zh-TW" w:eastAsia="zh-TW" w:bidi="zh-TW"/>
        </w:rPr>
        <w:t>当表压</w:t>
      </w:r>
      <w:r>
        <w:rPr>
          <w:rFonts w:ascii="Times New Roman" w:hAnsi="Times New Roman" w:eastAsia="Times New Roman" w:cs="Times New Roman"/>
          <w:color w:val="000000"/>
          <w:spacing w:val="0"/>
          <w:w w:val="100"/>
          <w:position w:val="0"/>
          <w:sz w:val="48"/>
          <w:szCs w:val="48"/>
          <w:lang w:val="en-US" w:eastAsia="en-US" w:bidi="en-US"/>
        </w:rPr>
        <w:t xml:space="preserve">P = 1.2MPa </w:t>
      </w:r>
      <w:r>
        <w:rPr>
          <w:rFonts w:ascii="Times New Roman" w:hAnsi="Times New Roman" w:eastAsia="Times New Roman" w:cs="Times New Roman"/>
          <w:color w:val="000000"/>
          <w:spacing w:val="0"/>
          <w:w w:val="100"/>
          <w:position w:val="0"/>
          <w:sz w:val="48"/>
          <w:szCs w:val="48"/>
          <w:lang w:val="zh-TW" w:eastAsia="zh-TW" w:bidi="zh-TW"/>
        </w:rPr>
        <w:t>,</w:t>
      </w:r>
      <w:r>
        <w:rPr>
          <w:rFonts w:ascii="宋体" w:hAnsi="宋体" w:eastAsia="宋体" w:cs="宋体"/>
          <w:color w:val="000000"/>
          <w:spacing w:val="0"/>
          <w:w w:val="100"/>
          <w:position w:val="0"/>
          <w:sz w:val="42"/>
          <w:szCs w:val="42"/>
          <w:lang w:val="zh-TW" w:eastAsia="zh-TW" w:bidi="zh-TW"/>
        </w:rPr>
        <w:t>温度</w:t>
      </w:r>
      <w:r>
        <w:rPr>
          <w:rFonts w:ascii="Times New Roman" w:hAnsi="Times New Roman" w:eastAsia="Times New Roman" w:cs="Times New Roman"/>
          <w:color w:val="000000"/>
          <w:spacing w:val="0"/>
          <w:w w:val="100"/>
          <w:position w:val="0"/>
          <w:sz w:val="48"/>
          <w:szCs w:val="48"/>
          <w:lang w:val="en-US" w:eastAsia="en-US" w:bidi="en-US"/>
        </w:rPr>
        <w:t>T=-10°C</w:t>
      </w:r>
      <w:r>
        <w:rPr>
          <w:rFonts w:ascii="宋体" w:hAnsi="宋体" w:eastAsia="宋体" w:cs="宋体"/>
          <w:color w:val="000000"/>
          <w:spacing w:val="0"/>
          <w:w w:val="100"/>
          <w:position w:val="0"/>
          <w:sz w:val="42"/>
          <w:szCs w:val="42"/>
          <w:lang w:val="zh-TW" w:eastAsia="zh-TW" w:bidi="zh-TW"/>
        </w:rPr>
        <w:t>时，可求得</w:t>
      </w:r>
      <w:r>
        <w:rPr>
          <w:rFonts w:ascii="Times New Roman" w:hAnsi="Times New Roman" w:eastAsia="Times New Roman" w:cs="Times New Roman"/>
          <w:color w:val="000000"/>
          <w:spacing w:val="0"/>
          <w:w w:val="100"/>
          <w:position w:val="0"/>
          <w:sz w:val="48"/>
          <w:szCs w:val="48"/>
          <w:lang w:val="en-US" w:eastAsia="en-US" w:bidi="en-US"/>
        </w:rPr>
        <w:t xml:space="preserve">Zn/Z = 1.0355 </w:t>
      </w:r>
      <w:r>
        <w:rPr>
          <w:rFonts w:ascii="Times New Roman" w:hAnsi="Times New Roman" w:eastAsia="Times New Roman" w:cs="Times New Roman"/>
          <w:color w:val="000000"/>
          <w:spacing w:val="0"/>
          <w:w w:val="100"/>
          <w:position w:val="0"/>
          <w:sz w:val="48"/>
          <w:szCs w:val="48"/>
          <w:lang w:val="zh-TW" w:eastAsia="zh-TW" w:bidi="zh-TW"/>
        </w:rPr>
        <w:t>,</w:t>
      </w:r>
      <w:r>
        <w:rPr>
          <w:rFonts w:ascii="宋体" w:hAnsi="宋体" w:eastAsia="宋体" w:cs="宋体"/>
          <w:color w:val="000000"/>
          <w:spacing w:val="0"/>
          <w:w w:val="100"/>
          <w:position w:val="0"/>
          <w:sz w:val="42"/>
          <w:szCs w:val="42"/>
          <w:lang w:val="zh-TW" w:eastAsia="zh-TW" w:bidi="zh-TW"/>
        </w:rPr>
        <w:t>故最小体积流量为：</w:t>
      </w:r>
    </w:p>
    <w:p>
      <w:pPr>
        <w:widowControl w:val="0"/>
        <w:spacing w:line="1" w:lineRule="exact"/>
      </w:pPr>
      <w:r>
        <mc:AlternateContent>
          <mc:Choice Requires="wps">
            <w:drawing>
              <wp:anchor distT="400050" distB="0" distL="0" distR="0" simplePos="0" relativeHeight="251660288" behindDoc="0" locked="0" layoutInCell="1" allowOverlap="1">
                <wp:simplePos x="0" y="0"/>
                <wp:positionH relativeFrom="page">
                  <wp:posOffset>2460625</wp:posOffset>
                </wp:positionH>
                <wp:positionV relativeFrom="paragraph">
                  <wp:posOffset>400050</wp:posOffset>
                </wp:positionV>
                <wp:extent cx="828675" cy="80962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828675" cy="809625"/>
                        </a:xfrm>
                        <a:prstGeom prst="rect">
                          <a:avLst/>
                        </a:prstGeom>
                        <a:noFill/>
                      </wps:spPr>
                      <wps:txbx>
                        <w:txbxContent>
                          <w:p>
                            <w:pPr>
                              <w:pStyle w:val="24"/>
                              <w:keepNext w:val="0"/>
                              <w:keepLines w:val="0"/>
                              <w:widowControl w:val="0"/>
                              <w:pBdr>
                                <w:bottom w:val="single" w:color="auto" w:sz="4" w:space="0"/>
                              </w:pBdr>
                              <w:shd w:val="clear" w:color="auto" w:fill="auto"/>
                              <w:bidi w:val="0"/>
                              <w:spacing w:before="0" w:after="120" w:line="240" w:lineRule="auto"/>
                              <w:ind w:left="0" w:right="0" w:firstLine="0"/>
                              <w:jc w:val="center"/>
                            </w:pPr>
                            <w:r>
                              <w:rPr>
                                <w:rFonts w:ascii="Times New Roman" w:hAnsi="Times New Roman" w:eastAsia="Times New Roman" w:cs="Times New Roman"/>
                                <w:i/>
                                <w:iCs/>
                                <w:smallCaps/>
                                <w:color w:val="000000"/>
                                <w:spacing w:val="0"/>
                                <w:w w:val="100"/>
                                <w:position w:val="0"/>
                                <w:u w:val="single"/>
                                <w:lang w:val="en-US" w:eastAsia="en-US" w:bidi="en-US"/>
                              </w:rPr>
                              <w:t>Pn</w:t>
                            </w:r>
                          </w:p>
                          <w:p>
                            <w:pPr>
                              <w:pStyle w:val="26"/>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i/>
                                <w:iCs/>
                                <w:color w:val="000000"/>
                                <w:spacing w:val="0"/>
                                <w:w w:val="100"/>
                                <w:position w:val="0"/>
                                <w:lang w:val="en-US" w:eastAsia="en-US" w:bidi="en-US"/>
                              </w:rPr>
                              <w:t>P+P</w:t>
                            </w:r>
                            <w:r>
                              <w:rPr>
                                <w:rFonts w:ascii="Times New Roman" w:hAnsi="Times New Roman" w:eastAsia="Times New Roman" w:cs="Times New Roman"/>
                                <w:i/>
                                <w:iCs/>
                                <w:color w:val="000000"/>
                                <w:spacing w:val="0"/>
                                <w:w w:val="100"/>
                                <w:position w:val="0"/>
                                <w:vertAlign w:val="subscript"/>
                                <w:lang w:val="en-US" w:eastAsia="en-US" w:bidi="en-US"/>
                              </w:rPr>
                              <w:t>a</w:t>
                            </w:r>
                          </w:p>
                        </w:txbxContent>
                      </wps:txbx>
                      <wps:bodyPr lIns="0" tIns="0" rIns="0" bIns="0">
                        <a:noAutofit/>
                      </wps:bodyPr>
                    </wps:wsp>
                  </a:graphicData>
                </a:graphic>
              </wp:anchor>
            </w:drawing>
          </mc:Choice>
          <mc:Fallback>
            <w:pict>
              <v:shape id="Shape 59" o:spid="_x0000_s1026" o:spt="202" type="#_x0000_t202" style="position:absolute;left:0pt;margin-left:193.75pt;margin-top:31.5pt;height:63.75pt;width:65.25pt;mso-position-horizontal-relative:page;mso-wrap-distance-bottom:0pt;mso-wrap-distance-top:31.5pt;z-index:251660288;mso-width-relative:page;mso-height-relative:page;" filled="f" stroked="f" coordsize="21600,21600" o:gfxdata="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Tl5GP2QAAAAoBAAAP&#10;AAAAAAAAAAEAIAAAACIAAABkcnMvZG93bnJldi54bWxQSwECFAAUAAAACACHTuJAhQcVZqUBAABl&#10;AwAADgAAAAAAAAABACAAAAAoAQAAZHJzL2Uyb0RvYy54bWxQSwUGAAAAAAYABgBZAQAAPwUAAAAA&#10;">
                <v:fill on="f" focussize="0,0"/>
                <v:stroke on="f"/>
                <v:imagedata o:title=""/>
                <o:lock v:ext="edit" aspectratio="f"/>
                <v:textbox inset="0mm,0mm,0mm,0mm">
                  <w:txbxContent>
                    <w:p>
                      <w:pPr>
                        <w:pStyle w:val="24"/>
                        <w:keepNext w:val="0"/>
                        <w:keepLines w:val="0"/>
                        <w:widowControl w:val="0"/>
                        <w:pBdr>
                          <w:bottom w:val="single" w:color="auto" w:sz="4" w:space="0"/>
                        </w:pBdr>
                        <w:shd w:val="clear" w:color="auto" w:fill="auto"/>
                        <w:bidi w:val="0"/>
                        <w:spacing w:before="0" w:after="120" w:line="240" w:lineRule="auto"/>
                        <w:ind w:left="0" w:right="0" w:firstLine="0"/>
                        <w:jc w:val="center"/>
                      </w:pPr>
                      <w:r>
                        <w:rPr>
                          <w:rFonts w:ascii="Times New Roman" w:hAnsi="Times New Roman" w:eastAsia="Times New Roman" w:cs="Times New Roman"/>
                          <w:i/>
                          <w:iCs/>
                          <w:smallCaps/>
                          <w:color w:val="000000"/>
                          <w:spacing w:val="0"/>
                          <w:w w:val="100"/>
                          <w:position w:val="0"/>
                          <w:u w:val="single"/>
                          <w:lang w:val="en-US" w:eastAsia="en-US" w:bidi="en-US"/>
                        </w:rPr>
                        <w:t>Pn</w:t>
                      </w:r>
                    </w:p>
                    <w:p>
                      <w:pPr>
                        <w:pStyle w:val="26"/>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i/>
                          <w:iCs/>
                          <w:color w:val="000000"/>
                          <w:spacing w:val="0"/>
                          <w:w w:val="100"/>
                          <w:position w:val="0"/>
                          <w:lang w:val="en-US" w:eastAsia="en-US" w:bidi="en-US"/>
                        </w:rPr>
                        <w:t>P+P</w:t>
                      </w:r>
                      <w:r>
                        <w:rPr>
                          <w:rFonts w:ascii="Times New Roman" w:hAnsi="Times New Roman" w:eastAsia="Times New Roman" w:cs="Times New Roman"/>
                          <w:i/>
                          <w:iCs/>
                          <w:color w:val="000000"/>
                          <w:spacing w:val="0"/>
                          <w:w w:val="100"/>
                          <w:position w:val="0"/>
                          <w:vertAlign w:val="subscript"/>
                          <w:lang w:val="en-US" w:eastAsia="en-US" w:bidi="en-US"/>
                        </w:rPr>
                        <w:t>a</w:t>
                      </w:r>
                    </w:p>
                  </w:txbxContent>
                </v:textbox>
                <w10:wrap type="topAndBottom"/>
              </v:shape>
            </w:pict>
          </mc:Fallback>
        </mc:AlternateContent>
      </w:r>
      <w:r>
        <mc:AlternateContent>
          <mc:Choice Requires="wps">
            <w:drawing>
              <wp:anchor distT="342900" distB="38100" distL="0" distR="0" simplePos="0" relativeHeight="251660288" behindDoc="0" locked="0" layoutInCell="1" allowOverlap="1">
                <wp:simplePos x="0" y="0"/>
                <wp:positionH relativeFrom="page">
                  <wp:posOffset>3565525</wp:posOffset>
                </wp:positionH>
                <wp:positionV relativeFrom="paragraph">
                  <wp:posOffset>342900</wp:posOffset>
                </wp:positionV>
                <wp:extent cx="4410075" cy="828675"/>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4410075" cy="828675"/>
                        </a:xfrm>
                        <a:prstGeom prst="rect">
                          <a:avLst/>
                        </a:prstGeom>
                        <a:noFill/>
                      </wps:spPr>
                      <wps:txbx>
                        <w:txbxContent>
                          <w:p>
                            <w:pPr>
                              <w:pStyle w:val="26"/>
                              <w:keepNext w:val="0"/>
                              <w:keepLines w:val="0"/>
                              <w:widowControl w:val="0"/>
                              <w:shd w:val="clear" w:color="auto" w:fill="auto"/>
                              <w:tabs>
                                <w:tab w:val="left" w:pos="4460"/>
                              </w:tabs>
                              <w:bidi w:val="0"/>
                              <w:spacing w:before="0" w:after="0" w:line="240" w:lineRule="auto"/>
                              <w:ind w:left="0" w:right="0" w:firstLine="140"/>
                              <w:jc w:val="left"/>
                            </w:pPr>
                            <w:r>
                              <w:rPr>
                                <w:rFonts w:ascii="Times New Roman" w:hAnsi="Times New Roman" w:eastAsia="Times New Roman" w:cs="Times New Roman"/>
                                <w:i/>
                                <w:iCs/>
                                <w:color w:val="000000"/>
                                <w:spacing w:val="0"/>
                                <w:w w:val="100"/>
                                <w:position w:val="0"/>
                                <w:sz w:val="38"/>
                                <w:szCs w:val="38"/>
                                <w:lang w:val="en-US" w:eastAsia="en-US" w:bidi="en-US"/>
                              </w:rPr>
                              <w:t>T</w:t>
                            </w:r>
                            <w:r>
                              <w:rPr>
                                <w:rFonts w:ascii="宋体" w:hAnsi="宋体" w:eastAsia="宋体" w:cs="宋体"/>
                                <w:color w:val="000000"/>
                                <w:spacing w:val="0"/>
                                <w:w w:val="100"/>
                                <w:position w:val="0"/>
                                <w:sz w:val="28"/>
                                <w:szCs w:val="28"/>
                                <w:lang w:val="en-US" w:eastAsia="en-US" w:bidi="en-US"/>
                              </w:rPr>
                              <w:t xml:space="preserve"> </w:t>
                            </w:r>
                            <w:r>
                              <w:rPr>
                                <w:rFonts w:ascii="宋体" w:hAnsi="宋体" w:eastAsia="宋体" w:cs="宋体"/>
                                <w:color w:val="000000"/>
                                <w:spacing w:val="0"/>
                                <w:w w:val="100"/>
                                <w:position w:val="0"/>
                                <w:sz w:val="28"/>
                                <w:szCs w:val="28"/>
                                <w:lang w:val="zh-TW" w:eastAsia="zh-TW" w:bidi="zh-TW"/>
                              </w:rPr>
                              <w:t xml:space="preserve">八 </w:t>
                            </w:r>
                            <w:r>
                              <w:rPr>
                                <w:rFonts w:ascii="Times New Roman" w:hAnsi="Times New Roman" w:eastAsia="Times New Roman" w:cs="Times New Roman"/>
                                <w:color w:val="000000"/>
                                <w:spacing w:val="0"/>
                                <w:w w:val="100"/>
                                <w:position w:val="0"/>
                                <w:lang w:val="en-US" w:eastAsia="en-US" w:bidi="en-US"/>
                              </w:rPr>
                              <w:t>1</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101.325</w:t>
                            </w:r>
                          </w:p>
                          <w:p>
                            <w:pPr>
                              <w:pStyle w:val="32"/>
                              <w:keepNext w:val="0"/>
                              <w:keepLines w:val="0"/>
                              <w:widowControl w:val="0"/>
                              <w:shd w:val="clear" w:color="auto" w:fill="auto"/>
                              <w:tabs>
                                <w:tab w:val="left" w:leader="hyphen" w:pos="615"/>
                                <w:tab w:val="left" w:leader="hyphen" w:pos="3570"/>
                                <w:tab w:val="left" w:leader="hyphen" w:pos="6555"/>
                              </w:tabs>
                              <w:bidi w:val="0"/>
                              <w:spacing w:before="0" w:after="0" w:line="240" w:lineRule="auto"/>
                              <w:ind w:left="0" w:right="0" w:firstLine="0"/>
                              <w:jc w:val="left"/>
                              <w:rPr>
                                <w:sz w:val="28"/>
                                <w:szCs w:val="28"/>
                              </w:rPr>
                            </w:pPr>
                            <w:r>
                              <w:rPr>
                                <w:i/>
                                <w:iCs/>
                                <w:color w:val="000000"/>
                                <w:spacing w:val="0"/>
                                <w:w w:val="100"/>
                                <w:position w:val="0"/>
                                <w:sz w:val="28"/>
                                <w:szCs w:val="28"/>
                              </w:rPr>
                              <w:tab/>
                            </w:r>
                            <w:r>
                              <w:rPr>
                                <w:i/>
                                <w:iCs/>
                                <w:color w:val="000000"/>
                                <w:spacing w:val="0"/>
                                <w:w w:val="100"/>
                                <w:position w:val="0"/>
                                <w:sz w:val="28"/>
                                <w:szCs w:val="28"/>
                              </w:rPr>
                              <w:t>二</w:t>
                            </w:r>
                            <w:r>
                              <w:rPr>
                                <w:i/>
                                <w:iCs/>
                                <w:color w:val="000000"/>
                                <w:spacing w:val="0"/>
                                <w:w w:val="100"/>
                                <w:position w:val="0"/>
                                <w:sz w:val="28"/>
                                <w:szCs w:val="28"/>
                              </w:rPr>
                              <w:tab/>
                            </w:r>
                            <w:r>
                              <w:rPr>
                                <w:rFonts w:ascii="Times New Roman" w:hAnsi="Times New Roman" w:eastAsia="Times New Roman" w:cs="Times New Roman"/>
                                <w:i/>
                                <w:iCs/>
                                <w:color w:val="000000"/>
                                <w:spacing w:val="0"/>
                                <w:w w:val="100"/>
                                <w:position w:val="0"/>
                                <w:sz w:val="38"/>
                                <w:szCs w:val="38"/>
                              </w:rPr>
                              <w:t>X</w:t>
                            </w:r>
                            <w:r>
                              <w:rPr>
                                <w:rFonts w:ascii="Times New Roman" w:hAnsi="Times New Roman" w:eastAsia="Times New Roman" w:cs="Times New Roman"/>
                                <w:color w:val="000000"/>
                                <w:spacing w:val="0"/>
                                <w:w w:val="100"/>
                                <w:position w:val="0"/>
                                <w:sz w:val="28"/>
                                <w:szCs w:val="28"/>
                              </w:rPr>
                              <w:tab/>
                            </w:r>
                            <w:r>
                              <w:rPr>
                                <w:rFonts w:ascii="Times New Roman" w:hAnsi="Times New Roman" w:eastAsia="Times New Roman" w:cs="Times New Roman"/>
                                <w:color w:val="000000"/>
                                <w:spacing w:val="0"/>
                                <w:w w:val="100"/>
                                <w:position w:val="0"/>
                                <w:sz w:val="28"/>
                                <w:szCs w:val="28"/>
                              </w:rPr>
                              <w:t>X</w:t>
                            </w:r>
                          </w:p>
                          <w:p>
                            <w:pPr>
                              <w:pStyle w:val="26"/>
                              <w:keepNext w:val="0"/>
                              <w:keepLines w:val="0"/>
                              <w:widowControl w:val="0"/>
                              <w:shd w:val="clear" w:color="auto" w:fill="auto"/>
                              <w:bidi w:val="0"/>
                              <w:spacing w:before="0" w:after="0" w:line="180" w:lineRule="auto"/>
                              <w:ind w:left="0" w:right="0" w:firstLine="0"/>
                              <w:jc w:val="left"/>
                            </w:pPr>
                            <w:r>
                              <w:rPr>
                                <w:rFonts w:ascii="Times New Roman" w:hAnsi="Times New Roman" w:eastAsia="Times New Roman" w:cs="Times New Roman"/>
                                <w:i/>
                                <w:iCs/>
                                <w:smallCaps/>
                                <w:color w:val="000000"/>
                                <w:spacing w:val="0"/>
                                <w:w w:val="100"/>
                                <w:position w:val="0"/>
                                <w:sz w:val="42"/>
                                <w:szCs w:val="42"/>
                                <w:lang w:val="en-US" w:eastAsia="en-US" w:bidi="en-US"/>
                              </w:rPr>
                              <w:t>Tn</w:t>
                            </w:r>
                            <w:r>
                              <w:rPr>
                                <w:rFonts w:ascii="Times New Roman" w:hAnsi="Times New Roman" w:eastAsia="Times New Roman" w:cs="Times New Roman"/>
                                <w:color w:val="000000"/>
                                <w:spacing w:val="0"/>
                                <w:w w:val="100"/>
                                <w:position w:val="0"/>
                                <w:lang w:val="en-US" w:eastAsia="en-US" w:bidi="en-US"/>
                              </w:rPr>
                              <w:t xml:space="preserve"> 1.0355 1200 + 101.3</w:t>
                            </w:r>
                          </w:p>
                        </w:txbxContent>
                      </wps:txbx>
                      <wps:bodyPr lIns="0" tIns="0" rIns="0" bIns="0">
                        <a:noAutofit/>
                      </wps:bodyPr>
                    </wps:wsp>
                  </a:graphicData>
                </a:graphic>
              </wp:anchor>
            </w:drawing>
          </mc:Choice>
          <mc:Fallback>
            <w:pict>
              <v:shape id="Shape 61" o:spid="_x0000_s1026" o:spt="202" type="#_x0000_t202" style="position:absolute;left:0pt;margin-left:280.75pt;margin-top:27pt;height:65.25pt;width:347.25pt;mso-position-horizontal-relative:page;mso-wrap-distance-bottom:3pt;mso-wrap-distance-top:27pt;z-index:251660288;mso-width-relative:page;mso-height-relative:page;" filled="f" stroked="f" coordsize="21600,21600" o:gfxdata="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lNLTnYAAAACwEAAA8A&#10;AAAAAAAAAQAgAAAAIgAAAGRycy9kb3ducmV2LnhtbFBLAQIUABQAAAAIAIdO4kBZ/ypmpQEAAGYD&#10;AAAOAAAAAAAAAAEAIAAAACcBAABkcnMvZTJvRG9jLnhtbFBLBQYAAAAABgAGAFkBAAA+BQAAAAA=&#10;">
                <v:fill on="f" focussize="0,0"/>
                <v:stroke on="f"/>
                <v:imagedata o:title=""/>
                <o:lock v:ext="edit" aspectratio="f"/>
                <v:textbox inset="0mm,0mm,0mm,0mm">
                  <w:txbxContent>
                    <w:p>
                      <w:pPr>
                        <w:pStyle w:val="26"/>
                        <w:keepNext w:val="0"/>
                        <w:keepLines w:val="0"/>
                        <w:widowControl w:val="0"/>
                        <w:shd w:val="clear" w:color="auto" w:fill="auto"/>
                        <w:tabs>
                          <w:tab w:val="left" w:pos="4460"/>
                        </w:tabs>
                        <w:bidi w:val="0"/>
                        <w:spacing w:before="0" w:after="0" w:line="240" w:lineRule="auto"/>
                        <w:ind w:left="0" w:right="0" w:firstLine="140"/>
                        <w:jc w:val="left"/>
                      </w:pPr>
                      <w:r>
                        <w:rPr>
                          <w:rFonts w:ascii="Times New Roman" w:hAnsi="Times New Roman" w:eastAsia="Times New Roman" w:cs="Times New Roman"/>
                          <w:i/>
                          <w:iCs/>
                          <w:color w:val="000000"/>
                          <w:spacing w:val="0"/>
                          <w:w w:val="100"/>
                          <w:position w:val="0"/>
                          <w:sz w:val="38"/>
                          <w:szCs w:val="38"/>
                          <w:lang w:val="en-US" w:eastAsia="en-US" w:bidi="en-US"/>
                        </w:rPr>
                        <w:t>T</w:t>
                      </w:r>
                      <w:r>
                        <w:rPr>
                          <w:rFonts w:ascii="宋体" w:hAnsi="宋体" w:eastAsia="宋体" w:cs="宋体"/>
                          <w:color w:val="000000"/>
                          <w:spacing w:val="0"/>
                          <w:w w:val="100"/>
                          <w:position w:val="0"/>
                          <w:sz w:val="28"/>
                          <w:szCs w:val="28"/>
                          <w:lang w:val="en-US" w:eastAsia="en-US" w:bidi="en-US"/>
                        </w:rPr>
                        <w:t xml:space="preserve"> </w:t>
                      </w:r>
                      <w:r>
                        <w:rPr>
                          <w:rFonts w:ascii="宋体" w:hAnsi="宋体" w:eastAsia="宋体" w:cs="宋体"/>
                          <w:color w:val="000000"/>
                          <w:spacing w:val="0"/>
                          <w:w w:val="100"/>
                          <w:position w:val="0"/>
                          <w:sz w:val="28"/>
                          <w:szCs w:val="28"/>
                          <w:lang w:val="zh-TW" w:eastAsia="zh-TW" w:bidi="zh-TW"/>
                        </w:rPr>
                        <w:t xml:space="preserve">八 </w:t>
                      </w:r>
                      <w:r>
                        <w:rPr>
                          <w:rFonts w:ascii="Times New Roman" w:hAnsi="Times New Roman" w:eastAsia="Times New Roman" w:cs="Times New Roman"/>
                          <w:color w:val="000000"/>
                          <w:spacing w:val="0"/>
                          <w:w w:val="100"/>
                          <w:position w:val="0"/>
                          <w:lang w:val="en-US" w:eastAsia="en-US" w:bidi="en-US"/>
                        </w:rPr>
                        <w:t>1</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101.325</w:t>
                      </w:r>
                    </w:p>
                    <w:p>
                      <w:pPr>
                        <w:pStyle w:val="32"/>
                        <w:keepNext w:val="0"/>
                        <w:keepLines w:val="0"/>
                        <w:widowControl w:val="0"/>
                        <w:shd w:val="clear" w:color="auto" w:fill="auto"/>
                        <w:tabs>
                          <w:tab w:val="left" w:leader="hyphen" w:pos="615"/>
                          <w:tab w:val="left" w:leader="hyphen" w:pos="3570"/>
                          <w:tab w:val="left" w:leader="hyphen" w:pos="6555"/>
                        </w:tabs>
                        <w:bidi w:val="0"/>
                        <w:spacing w:before="0" w:after="0" w:line="240" w:lineRule="auto"/>
                        <w:ind w:left="0" w:right="0" w:firstLine="0"/>
                        <w:jc w:val="left"/>
                        <w:rPr>
                          <w:sz w:val="28"/>
                          <w:szCs w:val="28"/>
                        </w:rPr>
                      </w:pPr>
                      <w:r>
                        <w:rPr>
                          <w:i/>
                          <w:iCs/>
                          <w:color w:val="000000"/>
                          <w:spacing w:val="0"/>
                          <w:w w:val="100"/>
                          <w:position w:val="0"/>
                          <w:sz w:val="28"/>
                          <w:szCs w:val="28"/>
                        </w:rPr>
                        <w:tab/>
                      </w:r>
                      <w:r>
                        <w:rPr>
                          <w:i/>
                          <w:iCs/>
                          <w:color w:val="000000"/>
                          <w:spacing w:val="0"/>
                          <w:w w:val="100"/>
                          <w:position w:val="0"/>
                          <w:sz w:val="28"/>
                          <w:szCs w:val="28"/>
                        </w:rPr>
                        <w:t>二</w:t>
                      </w:r>
                      <w:r>
                        <w:rPr>
                          <w:i/>
                          <w:iCs/>
                          <w:color w:val="000000"/>
                          <w:spacing w:val="0"/>
                          <w:w w:val="100"/>
                          <w:position w:val="0"/>
                          <w:sz w:val="28"/>
                          <w:szCs w:val="28"/>
                        </w:rPr>
                        <w:tab/>
                      </w:r>
                      <w:r>
                        <w:rPr>
                          <w:rFonts w:ascii="Times New Roman" w:hAnsi="Times New Roman" w:eastAsia="Times New Roman" w:cs="Times New Roman"/>
                          <w:i/>
                          <w:iCs/>
                          <w:color w:val="000000"/>
                          <w:spacing w:val="0"/>
                          <w:w w:val="100"/>
                          <w:position w:val="0"/>
                          <w:sz w:val="38"/>
                          <w:szCs w:val="38"/>
                        </w:rPr>
                        <w:t>X</w:t>
                      </w:r>
                      <w:r>
                        <w:rPr>
                          <w:rFonts w:ascii="Times New Roman" w:hAnsi="Times New Roman" w:eastAsia="Times New Roman" w:cs="Times New Roman"/>
                          <w:color w:val="000000"/>
                          <w:spacing w:val="0"/>
                          <w:w w:val="100"/>
                          <w:position w:val="0"/>
                          <w:sz w:val="28"/>
                          <w:szCs w:val="28"/>
                        </w:rPr>
                        <w:tab/>
                      </w:r>
                      <w:r>
                        <w:rPr>
                          <w:rFonts w:ascii="Times New Roman" w:hAnsi="Times New Roman" w:eastAsia="Times New Roman" w:cs="Times New Roman"/>
                          <w:color w:val="000000"/>
                          <w:spacing w:val="0"/>
                          <w:w w:val="100"/>
                          <w:position w:val="0"/>
                          <w:sz w:val="28"/>
                          <w:szCs w:val="28"/>
                        </w:rPr>
                        <w:t>X</w:t>
                      </w:r>
                    </w:p>
                    <w:p>
                      <w:pPr>
                        <w:pStyle w:val="26"/>
                        <w:keepNext w:val="0"/>
                        <w:keepLines w:val="0"/>
                        <w:widowControl w:val="0"/>
                        <w:shd w:val="clear" w:color="auto" w:fill="auto"/>
                        <w:bidi w:val="0"/>
                        <w:spacing w:before="0" w:after="0" w:line="180" w:lineRule="auto"/>
                        <w:ind w:left="0" w:right="0" w:firstLine="0"/>
                        <w:jc w:val="left"/>
                      </w:pPr>
                      <w:r>
                        <w:rPr>
                          <w:rFonts w:ascii="Times New Roman" w:hAnsi="Times New Roman" w:eastAsia="Times New Roman" w:cs="Times New Roman"/>
                          <w:i/>
                          <w:iCs/>
                          <w:smallCaps/>
                          <w:color w:val="000000"/>
                          <w:spacing w:val="0"/>
                          <w:w w:val="100"/>
                          <w:position w:val="0"/>
                          <w:sz w:val="42"/>
                          <w:szCs w:val="42"/>
                          <w:lang w:val="en-US" w:eastAsia="en-US" w:bidi="en-US"/>
                        </w:rPr>
                        <w:t>Tn</w:t>
                      </w:r>
                      <w:r>
                        <w:rPr>
                          <w:rFonts w:ascii="Times New Roman" w:hAnsi="Times New Roman" w:eastAsia="Times New Roman" w:cs="Times New Roman"/>
                          <w:color w:val="000000"/>
                          <w:spacing w:val="0"/>
                          <w:w w:val="100"/>
                          <w:position w:val="0"/>
                          <w:lang w:val="en-US" w:eastAsia="en-US" w:bidi="en-US"/>
                        </w:rPr>
                        <w:t xml:space="preserve"> 1.0355 1200 + 101.3</w:t>
                      </w:r>
                    </w:p>
                  </w:txbxContent>
                </v:textbox>
                <w10:wrap type="topAndBottom"/>
              </v:shape>
            </w:pict>
          </mc:Fallback>
        </mc:AlternateContent>
      </w:r>
      <w:r>
        <mc:AlternateContent>
          <mc:Choice Requires="wps">
            <w:drawing>
              <wp:anchor distT="342900" distB="66675" distL="0" distR="0" simplePos="0" relativeHeight="251660288" behindDoc="0" locked="0" layoutInCell="1" allowOverlap="1">
                <wp:simplePos x="0" y="0"/>
                <wp:positionH relativeFrom="page">
                  <wp:posOffset>8270875</wp:posOffset>
                </wp:positionH>
                <wp:positionV relativeFrom="paragraph">
                  <wp:posOffset>342900</wp:posOffset>
                </wp:positionV>
                <wp:extent cx="1495425" cy="80010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1495425" cy="800100"/>
                        </a:xfrm>
                        <a:prstGeom prst="rect">
                          <a:avLst/>
                        </a:prstGeom>
                        <a:noFill/>
                      </wps:spPr>
                      <wps:txbx>
                        <w:txbxContent>
                          <w:p>
                            <w:pPr>
                              <w:pStyle w:val="26"/>
                              <w:keepNext w:val="0"/>
                              <w:keepLines w:val="0"/>
                              <w:widowControl w:val="0"/>
                              <w:shd w:val="clear" w:color="auto" w:fill="auto"/>
                              <w:bidi w:val="0"/>
                              <w:spacing w:before="0" w:after="40" w:line="240" w:lineRule="auto"/>
                              <w:ind w:left="0" w:right="0" w:firstLine="0"/>
                              <w:jc w:val="center"/>
                            </w:pPr>
                            <w:r>
                              <w:rPr>
                                <w:rFonts w:ascii="Times New Roman" w:hAnsi="Times New Roman" w:eastAsia="Times New Roman" w:cs="Times New Roman"/>
                                <w:color w:val="000000"/>
                                <w:spacing w:val="0"/>
                                <w:w w:val="100"/>
                                <w:position w:val="0"/>
                                <w:u w:val="single"/>
                                <w:lang w:val="en-US" w:eastAsia="en-US" w:bidi="en-US"/>
                              </w:rPr>
                              <w:t>10 + 273.15</w:t>
                            </w:r>
                          </w:p>
                          <w:p>
                            <w:pPr>
                              <w:pStyle w:val="26"/>
                              <w:keepNext w:val="0"/>
                              <w:keepLines w:val="0"/>
                              <w:widowControl w:val="0"/>
                              <w:pBdr>
                                <w:top w:val="single" w:color="auto" w:sz="4" w:space="0"/>
                              </w:pBdr>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293.15-</w:t>
                            </w:r>
                          </w:p>
                        </w:txbxContent>
                      </wps:txbx>
                      <wps:bodyPr lIns="0" tIns="0" rIns="0" bIns="0">
                        <a:noAutofit/>
                      </wps:bodyPr>
                    </wps:wsp>
                  </a:graphicData>
                </a:graphic>
              </wp:anchor>
            </w:drawing>
          </mc:Choice>
          <mc:Fallback>
            <w:pict>
              <v:shape id="Shape 63" o:spid="_x0000_s1026" o:spt="202" type="#_x0000_t202" style="position:absolute;left:0pt;margin-left:651.25pt;margin-top:27pt;height:63pt;width:117.75pt;mso-position-horizontal-relative:page;mso-wrap-distance-bottom:5.25pt;mso-wrap-distance-top:27pt;z-index:251660288;mso-width-relative:page;mso-height-relative:page;" filled="f" stroked="f" coordsize="21600,21600" o:gfxdata="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oXKj9kAAAAMAQAA&#10;DwAAAAAAAAABACAAAAAiAAAAZHJzL2Rvd25yZXYueG1sUEsBAhQAFAAAAAgAh07iQPd0p+mmAQAA&#10;ZgMAAA4AAAAAAAAAAQAgAAAAKAEAAGRycy9lMm9Eb2MueG1sUEsFBgAAAAAGAAYAWQEAAEAFAAAA&#10;AA==&#10;">
                <v:fill on="f" focussize="0,0"/>
                <v:stroke on="f"/>
                <v:imagedata o:title=""/>
                <o:lock v:ext="edit" aspectratio="f"/>
                <v:textbox inset="0mm,0mm,0mm,0mm">
                  <w:txbxContent>
                    <w:p>
                      <w:pPr>
                        <w:pStyle w:val="26"/>
                        <w:keepNext w:val="0"/>
                        <w:keepLines w:val="0"/>
                        <w:widowControl w:val="0"/>
                        <w:shd w:val="clear" w:color="auto" w:fill="auto"/>
                        <w:bidi w:val="0"/>
                        <w:spacing w:before="0" w:after="40" w:line="240" w:lineRule="auto"/>
                        <w:ind w:left="0" w:right="0" w:firstLine="0"/>
                        <w:jc w:val="center"/>
                      </w:pPr>
                      <w:r>
                        <w:rPr>
                          <w:rFonts w:ascii="Times New Roman" w:hAnsi="Times New Roman" w:eastAsia="Times New Roman" w:cs="Times New Roman"/>
                          <w:color w:val="000000"/>
                          <w:spacing w:val="0"/>
                          <w:w w:val="100"/>
                          <w:position w:val="0"/>
                          <w:u w:val="single"/>
                          <w:lang w:val="en-US" w:eastAsia="en-US" w:bidi="en-US"/>
                        </w:rPr>
                        <w:t>10 + 273.15</w:t>
                      </w:r>
                    </w:p>
                    <w:p>
                      <w:pPr>
                        <w:pStyle w:val="26"/>
                        <w:keepNext w:val="0"/>
                        <w:keepLines w:val="0"/>
                        <w:widowControl w:val="0"/>
                        <w:pBdr>
                          <w:top w:val="single" w:color="auto" w:sz="4" w:space="0"/>
                        </w:pBdr>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293.15-</w:t>
                      </w:r>
                    </w:p>
                  </w:txbxContent>
                </v:textbox>
                <w10:wrap type="topAndBottom"/>
              </v:shape>
            </w:pict>
          </mc:Fallback>
        </mc:AlternateContent>
      </w:r>
      <w:r>
        <mc:AlternateContent>
          <mc:Choice Requires="wps">
            <w:drawing>
              <wp:anchor distT="533400" distB="304800" distL="0" distR="0" simplePos="0" relativeHeight="251660288" behindDoc="0" locked="0" layoutInCell="1" allowOverlap="1">
                <wp:simplePos x="0" y="0"/>
                <wp:positionH relativeFrom="page">
                  <wp:posOffset>9794875</wp:posOffset>
                </wp:positionH>
                <wp:positionV relativeFrom="paragraph">
                  <wp:posOffset>533400</wp:posOffset>
                </wp:positionV>
                <wp:extent cx="2619375" cy="37147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2619375" cy="371475"/>
                        </a:xfrm>
                        <a:prstGeom prst="rect">
                          <a:avLst/>
                        </a:prstGeom>
                        <a:noFill/>
                      </wps:spPr>
                      <wps:txbx>
                        <w:txbxContent>
                          <w:p>
                            <w:pPr>
                              <w:pStyle w:val="26"/>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x5600 = 378(m</w:t>
                            </w:r>
                            <w:r>
                              <w:rPr>
                                <w:rFonts w:ascii="Times New Roman" w:hAnsi="Times New Roman" w:eastAsia="Times New Roman" w:cs="Times New Roman"/>
                                <w:color w:val="000000"/>
                                <w:spacing w:val="0"/>
                                <w:w w:val="100"/>
                                <w:position w:val="0"/>
                                <w:vertAlign w:val="superscript"/>
                                <w:lang w:val="en-US" w:eastAsia="en-US" w:bidi="en-US"/>
                              </w:rPr>
                              <w:t>3</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noAutofit/>
                      </wps:bodyPr>
                    </wps:wsp>
                  </a:graphicData>
                </a:graphic>
              </wp:anchor>
            </w:drawing>
          </mc:Choice>
          <mc:Fallback>
            <w:pict>
              <v:shape id="Shape 65" o:spid="_x0000_s1026" o:spt="202" type="#_x0000_t202" style="position:absolute;left:0pt;margin-left:771.25pt;margin-top:42pt;height:29.25pt;width:206.25pt;mso-position-horizontal-relative:page;mso-wrap-distance-bottom:24pt;mso-wrap-distance-top:42pt;mso-wrap-style:none;z-index:251660288;mso-width-relative:page;mso-height-relative:page;" filled="f" stroked="f" coordsize="21600,21600" o:gfxdata="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e+u+ZtQAAAAM&#10;AQAADwAAAAAAAAABACAAAAAiAAAAZHJzL2Rvd25yZXYueG1sUEsBAhQAFAAAAAgAh07iQAeyBcyu&#10;AQAAcgMAAA4AAAAAAAAAAQAgAAAAIwEAAGRycy9lMm9Eb2MueG1sUEsFBgAAAAAGAAYAWQEAAEMF&#10;AAAAAA==&#10;">
                <v:fill on="f" focussize="0,0"/>
                <v:stroke on="f"/>
                <v:imagedata o:title=""/>
                <o:lock v:ext="edit" aspectratio="f"/>
                <v:textbox inset="0mm,0mm,0mm,0mm">
                  <w:txbxContent>
                    <w:p>
                      <w:pPr>
                        <w:pStyle w:val="26"/>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x5600 = 378(m</w:t>
                      </w:r>
                      <w:r>
                        <w:rPr>
                          <w:rFonts w:ascii="Times New Roman" w:hAnsi="Times New Roman" w:eastAsia="Times New Roman" w:cs="Times New Roman"/>
                          <w:color w:val="000000"/>
                          <w:spacing w:val="0"/>
                          <w:w w:val="100"/>
                          <w:position w:val="0"/>
                          <w:vertAlign w:val="superscript"/>
                          <w:lang w:val="en-US" w:eastAsia="en-US" w:bidi="en-US"/>
                        </w:rPr>
                        <w:t>3</w:t>
                      </w:r>
                      <w:r>
                        <w:rPr>
                          <w:rFonts w:ascii="Times New Roman" w:hAnsi="Times New Roman" w:eastAsia="Times New Roman" w:cs="Times New Roman"/>
                          <w:color w:val="000000"/>
                          <w:spacing w:val="0"/>
                          <w:w w:val="100"/>
                          <w:position w:val="0"/>
                          <w:lang w:val="en-US" w:eastAsia="en-US" w:bidi="en-US"/>
                        </w:rPr>
                        <w:t>//?)</w:t>
                      </w:r>
                    </w:p>
                  </w:txbxContent>
                </v:textbox>
                <w10:wrap type="topAndBottom"/>
              </v:shape>
            </w:pict>
          </mc:Fallback>
        </mc:AlternateContent>
      </w:r>
    </w:p>
    <w:p>
      <w:pPr>
        <w:widowControl w:val="0"/>
        <w:spacing w:line="1" w:lineRule="exact"/>
      </w:pPr>
      <w:r>
        <mc:AlternateContent>
          <mc:Choice Requires="wps">
            <w:drawing>
              <wp:anchor distT="342900" distB="4895850" distL="0" distR="0" simplePos="0" relativeHeight="251660288" behindDoc="0" locked="0" layoutInCell="1" allowOverlap="1">
                <wp:simplePos x="0" y="0"/>
                <wp:positionH relativeFrom="page">
                  <wp:posOffset>1708150</wp:posOffset>
                </wp:positionH>
                <wp:positionV relativeFrom="paragraph">
                  <wp:posOffset>342900</wp:posOffset>
                </wp:positionV>
                <wp:extent cx="7372350" cy="36195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7372350" cy="361950"/>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both"/>
                            </w:pPr>
                            <w:r>
                              <w:rPr>
                                <w:color w:val="000000"/>
                                <w:spacing w:val="0"/>
                                <w:w w:val="100"/>
                                <w:position w:val="0"/>
                              </w:rPr>
                              <w:t>再由表</w:t>
                            </w:r>
                            <w:r>
                              <w:rPr>
                                <w:rFonts w:ascii="Times New Roman" w:hAnsi="Times New Roman" w:eastAsia="Times New Roman" w:cs="Times New Roman"/>
                                <w:color w:val="000000"/>
                                <w:spacing w:val="0"/>
                                <w:w w:val="100"/>
                                <w:position w:val="0"/>
                                <w:sz w:val="48"/>
                                <w:szCs w:val="48"/>
                              </w:rPr>
                              <w:t>1</w:t>
                            </w:r>
                            <w:r>
                              <w:rPr>
                                <w:color w:val="000000"/>
                                <w:spacing w:val="0"/>
                                <w:w w:val="100"/>
                                <w:position w:val="0"/>
                              </w:rPr>
                              <w:t>查得流量计口径为</w:t>
                            </w:r>
                            <w:r>
                              <w:rPr>
                                <w:rFonts w:ascii="Times New Roman" w:hAnsi="Times New Roman" w:eastAsia="Times New Roman" w:cs="Times New Roman"/>
                                <w:color w:val="000000"/>
                                <w:spacing w:val="0"/>
                                <w:w w:val="100"/>
                                <w:position w:val="0"/>
                                <w:sz w:val="48"/>
                                <w:szCs w:val="48"/>
                                <w:lang w:val="en-US" w:eastAsia="en-US" w:bidi="en-US"/>
                              </w:rPr>
                              <w:t xml:space="preserve">200mm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即选取</w:t>
                            </w:r>
                            <w:r>
                              <w:rPr>
                                <w:rFonts w:ascii="Times New Roman" w:hAnsi="Times New Roman" w:eastAsia="Times New Roman" w:cs="Times New Roman"/>
                                <w:color w:val="000000"/>
                                <w:spacing w:val="0"/>
                                <w:w w:val="100"/>
                                <w:position w:val="0"/>
                                <w:sz w:val="48"/>
                                <w:szCs w:val="48"/>
                              </w:rPr>
                              <w:t>200</w:t>
                            </w:r>
                            <w:r>
                              <w:rPr>
                                <w:color w:val="000000"/>
                                <w:spacing w:val="0"/>
                                <w:w w:val="100"/>
                                <w:position w:val="0"/>
                              </w:rPr>
                              <w:t>口径流量计。</w:t>
                            </w:r>
                          </w:p>
                        </w:txbxContent>
                      </wps:txbx>
                      <wps:bodyPr wrap="none" lIns="0" tIns="0" rIns="0" bIns="0">
                        <a:noAutofit/>
                      </wps:bodyPr>
                    </wps:wsp>
                  </a:graphicData>
                </a:graphic>
              </wp:anchor>
            </w:drawing>
          </mc:Choice>
          <mc:Fallback>
            <w:pict>
              <v:shape id="Shape 67" o:spid="_x0000_s1026" o:spt="202" type="#_x0000_t202" style="position:absolute;left:0pt;margin-left:134.5pt;margin-top:27pt;height:28.5pt;width:580.5pt;mso-position-horizontal-relative:page;mso-wrap-distance-bottom:385.5pt;mso-wrap-distance-top:27pt;mso-wrap-style:none;z-index:251660288;mso-width-relative:page;mso-height-relative:page;" filled="f" stroked="f" coordsize="21600,21600" o:gfxdata="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cH3RX1wAA&#10;AAsBAAAPAAAAAAAAAAEAIAAAACIAAABkcnMvZG93bnJldi54bWxQSwECFAAUAAAACACHTuJAQRpS&#10;3a0BAAByAwAADgAAAAAAAAABACAAAAAmAQAAZHJzL2Uyb0RvYy54bWxQSwUGAAAAAAYABgBZAQAA&#10;RQUAAAAA&#10;">
                <v:fill on="f" focussize="0,0"/>
                <v:stroke on="f"/>
                <v:imagedata o:title=""/>
                <o:lock v:ext="edit" aspectratio="f"/>
                <v:textbox inset="0mm,0mm,0mm,0mm">
                  <w:txbxContent>
                    <w:p>
                      <w:pPr>
                        <w:pStyle w:val="14"/>
                        <w:keepNext w:val="0"/>
                        <w:keepLines w:val="0"/>
                        <w:widowControl w:val="0"/>
                        <w:shd w:val="clear" w:color="auto" w:fill="auto"/>
                        <w:bidi w:val="0"/>
                        <w:spacing w:before="0" w:after="0" w:line="240" w:lineRule="auto"/>
                        <w:ind w:left="0" w:right="0" w:firstLine="0"/>
                        <w:jc w:val="both"/>
                      </w:pPr>
                      <w:r>
                        <w:rPr>
                          <w:color w:val="000000"/>
                          <w:spacing w:val="0"/>
                          <w:w w:val="100"/>
                          <w:position w:val="0"/>
                        </w:rPr>
                        <w:t>再由表</w:t>
                      </w:r>
                      <w:r>
                        <w:rPr>
                          <w:rFonts w:ascii="Times New Roman" w:hAnsi="Times New Roman" w:eastAsia="Times New Roman" w:cs="Times New Roman"/>
                          <w:color w:val="000000"/>
                          <w:spacing w:val="0"/>
                          <w:w w:val="100"/>
                          <w:position w:val="0"/>
                          <w:sz w:val="48"/>
                          <w:szCs w:val="48"/>
                        </w:rPr>
                        <w:t>1</w:t>
                      </w:r>
                      <w:r>
                        <w:rPr>
                          <w:color w:val="000000"/>
                          <w:spacing w:val="0"/>
                          <w:w w:val="100"/>
                          <w:position w:val="0"/>
                        </w:rPr>
                        <w:t>查得流量计口径为</w:t>
                      </w:r>
                      <w:r>
                        <w:rPr>
                          <w:rFonts w:ascii="Times New Roman" w:hAnsi="Times New Roman" w:eastAsia="Times New Roman" w:cs="Times New Roman"/>
                          <w:color w:val="000000"/>
                          <w:spacing w:val="0"/>
                          <w:w w:val="100"/>
                          <w:position w:val="0"/>
                          <w:sz w:val="48"/>
                          <w:szCs w:val="48"/>
                          <w:lang w:val="en-US" w:eastAsia="en-US" w:bidi="en-US"/>
                        </w:rPr>
                        <w:t xml:space="preserve">200mm </w:t>
                      </w:r>
                      <w:r>
                        <w:rPr>
                          <w:rFonts w:ascii="Times New Roman" w:hAnsi="Times New Roman" w:eastAsia="Times New Roman" w:cs="Times New Roman"/>
                          <w:color w:val="000000"/>
                          <w:spacing w:val="0"/>
                          <w:w w:val="100"/>
                          <w:position w:val="0"/>
                          <w:sz w:val="48"/>
                          <w:szCs w:val="48"/>
                        </w:rPr>
                        <w:t>,</w:t>
                      </w:r>
                      <w:r>
                        <w:rPr>
                          <w:color w:val="000000"/>
                          <w:spacing w:val="0"/>
                          <w:w w:val="100"/>
                          <w:position w:val="0"/>
                        </w:rPr>
                        <w:t>即选取</w:t>
                      </w:r>
                      <w:r>
                        <w:rPr>
                          <w:rFonts w:ascii="Times New Roman" w:hAnsi="Times New Roman" w:eastAsia="Times New Roman" w:cs="Times New Roman"/>
                          <w:color w:val="000000"/>
                          <w:spacing w:val="0"/>
                          <w:w w:val="100"/>
                          <w:position w:val="0"/>
                          <w:sz w:val="48"/>
                          <w:szCs w:val="48"/>
                        </w:rPr>
                        <w:t>200</w:t>
                      </w:r>
                      <w:r>
                        <w:rPr>
                          <w:color w:val="000000"/>
                          <w:spacing w:val="0"/>
                          <w:w w:val="100"/>
                          <w:position w:val="0"/>
                        </w:rPr>
                        <w:t>口径流量计。</w:t>
                      </w:r>
                    </w:p>
                  </w:txbxContent>
                </v:textbox>
                <w10:wrap type="topAndBottom"/>
              </v:shape>
            </w:pict>
          </mc:Fallback>
        </mc:AlternateContent>
      </w:r>
      <w:r>
        <mc:AlternateContent>
          <mc:Choice Requires="wps">
            <w:drawing>
              <wp:anchor distT="1495425" distB="809625" distL="0" distR="0" simplePos="0" relativeHeight="251660288" behindDoc="0" locked="0" layoutInCell="1" allowOverlap="1">
                <wp:simplePos x="0" y="0"/>
                <wp:positionH relativeFrom="page">
                  <wp:posOffset>860425</wp:posOffset>
                </wp:positionH>
                <wp:positionV relativeFrom="paragraph">
                  <wp:posOffset>1495425</wp:posOffset>
                </wp:positionV>
                <wp:extent cx="5238750" cy="329565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5238750" cy="3295650"/>
                        </a:xfrm>
                        <a:prstGeom prst="rect">
                          <a:avLst/>
                        </a:prstGeom>
                        <a:noFill/>
                      </wps:spPr>
                      <wps:txbx>
                        <w:txbxContent>
                          <w:p>
                            <w:pPr>
                              <w:pStyle w:val="14"/>
                              <w:keepNext w:val="0"/>
                              <w:keepLines w:val="0"/>
                              <w:widowControl w:val="0"/>
                              <w:shd w:val="clear" w:color="auto" w:fill="auto"/>
                              <w:bidi w:val="0"/>
                              <w:spacing w:before="0" w:after="0" w:line="1035" w:lineRule="exact"/>
                              <w:ind w:left="0" w:right="0" w:firstLine="960"/>
                              <w:jc w:val="both"/>
                            </w:pPr>
                            <w:r>
                              <w:rPr>
                                <w:rFonts w:ascii="Times New Roman" w:hAnsi="Times New Roman" w:eastAsia="Times New Roman" w:cs="Times New Roman"/>
                                <w:color w:val="000000"/>
                                <w:spacing w:val="0"/>
                                <w:w w:val="100"/>
                                <w:position w:val="0"/>
                                <w:sz w:val="48"/>
                                <w:szCs w:val="48"/>
                                <w:lang w:val="en-US" w:eastAsia="en-US" w:bidi="en-US"/>
                              </w:rPr>
                              <w:t>5.3</w:t>
                            </w:r>
                            <w:r>
                              <w:rPr>
                                <w:color w:val="000000"/>
                                <w:spacing w:val="0"/>
                                <w:w w:val="100"/>
                                <w:position w:val="0"/>
                              </w:rPr>
                              <w:t>流量计外形尺寸及安装外形尺寸图</w:t>
                            </w:r>
                          </w:p>
                          <w:p>
                            <w:pPr>
                              <w:pStyle w:val="14"/>
                              <w:keepNext w:val="0"/>
                              <w:keepLines w:val="0"/>
                              <w:widowControl w:val="0"/>
                              <w:shd w:val="clear" w:color="auto" w:fill="auto"/>
                              <w:bidi w:val="0"/>
                              <w:spacing w:before="0" w:after="0" w:line="1035" w:lineRule="exact"/>
                              <w:ind w:left="0" w:right="0" w:firstLine="960"/>
                              <w:jc w:val="both"/>
                            </w:pPr>
                            <w:r>
                              <w:rPr>
                                <w:color w:val="000000"/>
                                <w:spacing w:val="0"/>
                                <w:w w:val="100"/>
                                <w:position w:val="0"/>
                              </w:rPr>
                              <w:t>流量计的外形尺寸如图所示，图中未 注尺寸列于表</w:t>
                            </w:r>
                            <w:r>
                              <w:rPr>
                                <w:rFonts w:ascii="Times New Roman" w:hAnsi="Times New Roman" w:eastAsia="Times New Roman" w:cs="Times New Roman"/>
                                <w:color w:val="000000"/>
                                <w:spacing w:val="0"/>
                                <w:w w:val="100"/>
                                <w:position w:val="0"/>
                                <w:sz w:val="48"/>
                                <w:szCs w:val="48"/>
                              </w:rPr>
                              <w:t>1</w:t>
                            </w:r>
                            <w:r>
                              <w:rPr>
                                <w:color w:val="000000"/>
                                <w:spacing w:val="0"/>
                                <w:w w:val="100"/>
                                <w:position w:val="0"/>
                              </w:rPr>
                              <w:t>中,流量计采用法兰连接方 式，法兰尺寸执行</w:t>
                            </w:r>
                            <w:r>
                              <w:rPr>
                                <w:rFonts w:ascii="Times New Roman" w:hAnsi="Times New Roman" w:eastAsia="Times New Roman" w:cs="Times New Roman"/>
                                <w:color w:val="000000"/>
                                <w:spacing w:val="0"/>
                                <w:w w:val="100"/>
                                <w:position w:val="0"/>
                                <w:sz w:val="48"/>
                                <w:szCs w:val="48"/>
                                <w:lang w:val="en-US" w:eastAsia="en-US" w:bidi="en-US"/>
                              </w:rPr>
                              <w:t>GB/T9124.1-2019</w:t>
                            </w:r>
                            <w:r>
                              <w:rPr>
                                <w:color w:val="000000"/>
                                <w:spacing w:val="0"/>
                                <w:w w:val="100"/>
                                <w:position w:val="0"/>
                              </w:rPr>
                              <w:t>标 准。</w:t>
                            </w:r>
                          </w:p>
                        </w:txbxContent>
                      </wps:txbx>
                      <wps:bodyPr lIns="0" tIns="0" rIns="0" bIns="0">
                        <a:noAutofit/>
                      </wps:bodyPr>
                    </wps:wsp>
                  </a:graphicData>
                </a:graphic>
              </wp:anchor>
            </w:drawing>
          </mc:Choice>
          <mc:Fallback>
            <w:pict>
              <v:shape id="Shape 69" o:spid="_x0000_s1026" o:spt="202" type="#_x0000_t202" style="position:absolute;left:0pt;margin-left:67.75pt;margin-top:117.75pt;height:259.5pt;width:412.5pt;mso-position-horizontal-relative:page;mso-wrap-distance-bottom:63.75pt;mso-wrap-distance-top:117.75pt;z-index:251660288;mso-width-relative:page;mso-height-relative:page;" filled="f" stroked="f" coordsize="21600,21600" o:gfxdata="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rdTkdkAAAALAQAA&#10;DwAAAAAAAAABACAAAAAiAAAAZHJzL2Rvd25yZXYueG1sUEsBAhQAFAAAAAgAh07iQJArqFymAQAA&#10;ZwMAAA4AAAAAAAAAAQAgAAAAKAEAAGRycy9lMm9Eb2MueG1sUEsFBgAAAAAGAAYAWQEAAEAFAAAA&#10;AA==&#10;">
                <v:fill on="f" focussize="0,0"/>
                <v:stroke on="f"/>
                <v:imagedata o:title=""/>
                <o:lock v:ext="edit" aspectratio="f"/>
                <v:textbox inset="0mm,0mm,0mm,0mm">
                  <w:txbxContent>
                    <w:p>
                      <w:pPr>
                        <w:pStyle w:val="14"/>
                        <w:keepNext w:val="0"/>
                        <w:keepLines w:val="0"/>
                        <w:widowControl w:val="0"/>
                        <w:shd w:val="clear" w:color="auto" w:fill="auto"/>
                        <w:bidi w:val="0"/>
                        <w:spacing w:before="0" w:after="0" w:line="1035" w:lineRule="exact"/>
                        <w:ind w:left="0" w:right="0" w:firstLine="960"/>
                        <w:jc w:val="both"/>
                      </w:pPr>
                      <w:r>
                        <w:rPr>
                          <w:rFonts w:ascii="Times New Roman" w:hAnsi="Times New Roman" w:eastAsia="Times New Roman" w:cs="Times New Roman"/>
                          <w:color w:val="000000"/>
                          <w:spacing w:val="0"/>
                          <w:w w:val="100"/>
                          <w:position w:val="0"/>
                          <w:sz w:val="48"/>
                          <w:szCs w:val="48"/>
                          <w:lang w:val="en-US" w:eastAsia="en-US" w:bidi="en-US"/>
                        </w:rPr>
                        <w:t>5.3</w:t>
                      </w:r>
                      <w:r>
                        <w:rPr>
                          <w:color w:val="000000"/>
                          <w:spacing w:val="0"/>
                          <w:w w:val="100"/>
                          <w:position w:val="0"/>
                        </w:rPr>
                        <w:t>流量计外形尺寸及安装外形尺寸图</w:t>
                      </w:r>
                    </w:p>
                    <w:p>
                      <w:pPr>
                        <w:pStyle w:val="14"/>
                        <w:keepNext w:val="0"/>
                        <w:keepLines w:val="0"/>
                        <w:widowControl w:val="0"/>
                        <w:shd w:val="clear" w:color="auto" w:fill="auto"/>
                        <w:bidi w:val="0"/>
                        <w:spacing w:before="0" w:after="0" w:line="1035" w:lineRule="exact"/>
                        <w:ind w:left="0" w:right="0" w:firstLine="960"/>
                        <w:jc w:val="both"/>
                      </w:pPr>
                      <w:r>
                        <w:rPr>
                          <w:color w:val="000000"/>
                          <w:spacing w:val="0"/>
                          <w:w w:val="100"/>
                          <w:position w:val="0"/>
                        </w:rPr>
                        <w:t>流量计的外形尺寸如图所示，图中未 注尺寸列于表</w:t>
                      </w:r>
                      <w:r>
                        <w:rPr>
                          <w:rFonts w:ascii="Times New Roman" w:hAnsi="Times New Roman" w:eastAsia="Times New Roman" w:cs="Times New Roman"/>
                          <w:color w:val="000000"/>
                          <w:spacing w:val="0"/>
                          <w:w w:val="100"/>
                          <w:position w:val="0"/>
                          <w:sz w:val="48"/>
                          <w:szCs w:val="48"/>
                        </w:rPr>
                        <w:t>1</w:t>
                      </w:r>
                      <w:r>
                        <w:rPr>
                          <w:color w:val="000000"/>
                          <w:spacing w:val="0"/>
                          <w:w w:val="100"/>
                          <w:position w:val="0"/>
                        </w:rPr>
                        <w:t>中,流量计采用法兰连接方 式，法兰尺寸执行</w:t>
                      </w:r>
                      <w:r>
                        <w:rPr>
                          <w:rFonts w:ascii="Times New Roman" w:hAnsi="Times New Roman" w:eastAsia="Times New Roman" w:cs="Times New Roman"/>
                          <w:color w:val="000000"/>
                          <w:spacing w:val="0"/>
                          <w:w w:val="100"/>
                          <w:position w:val="0"/>
                          <w:sz w:val="48"/>
                          <w:szCs w:val="48"/>
                          <w:lang w:val="en-US" w:eastAsia="en-US" w:bidi="en-US"/>
                        </w:rPr>
                        <w:t>GB/T9124.1-2019</w:t>
                      </w:r>
                      <w:r>
                        <w:rPr>
                          <w:color w:val="000000"/>
                          <w:spacing w:val="0"/>
                          <w:w w:val="100"/>
                          <w:position w:val="0"/>
                        </w:rPr>
                        <w:t>标 准。</w:t>
                      </w:r>
                    </w:p>
                  </w:txbxContent>
                </v:textbox>
                <w10:wrap type="topAndBottom"/>
              </v:shape>
            </w:pict>
          </mc:Fallback>
        </mc:AlternateContent>
      </w:r>
      <w:r>
        <w:drawing>
          <wp:anchor distT="1876425" distB="0" distL="0" distR="0" simplePos="0" relativeHeight="251660288" behindDoc="0" locked="0" layoutInCell="1" allowOverlap="1">
            <wp:simplePos x="0" y="0"/>
            <wp:positionH relativeFrom="page">
              <wp:posOffset>6489700</wp:posOffset>
            </wp:positionH>
            <wp:positionV relativeFrom="paragraph">
              <wp:posOffset>1876425</wp:posOffset>
            </wp:positionV>
            <wp:extent cx="2352675" cy="3724275"/>
            <wp:effectExtent l="0" t="0" r="9525" b="9525"/>
            <wp:wrapTopAndBottom/>
            <wp:docPr id="71" name="Shape 71"/>
            <wp:cNvGraphicFramePr/>
            <a:graphic xmlns:a="http://schemas.openxmlformats.org/drawingml/2006/main">
              <a:graphicData uri="http://schemas.openxmlformats.org/drawingml/2006/picture">
                <pic:pic xmlns:pic="http://schemas.openxmlformats.org/drawingml/2006/picture">
                  <pic:nvPicPr>
                    <pic:cNvPr id="71" name="Shape 71"/>
                    <pic:cNvPicPr/>
                  </pic:nvPicPr>
                  <pic:blipFill>
                    <a:blip r:embed="rId78"/>
                    <a:stretch>
                      <a:fillRect/>
                    </a:stretch>
                  </pic:blipFill>
                  <pic:spPr>
                    <a:xfrm>
                      <a:off x="0" y="0"/>
                      <a:ext cx="2352675" cy="3724275"/>
                    </a:xfrm>
                    <a:prstGeom prst="rect">
                      <a:avLst/>
                    </a:prstGeom>
                  </pic:spPr>
                </pic:pic>
              </a:graphicData>
            </a:graphic>
          </wp:anchor>
        </w:drawing>
      </w:r>
      <w:r>
        <w:drawing>
          <wp:anchor distT="1885950" distB="628650" distL="0" distR="0" simplePos="0" relativeHeight="251660288" behindDoc="0" locked="0" layoutInCell="1" allowOverlap="1">
            <wp:simplePos x="0" y="0"/>
            <wp:positionH relativeFrom="page">
              <wp:posOffset>9471025</wp:posOffset>
            </wp:positionH>
            <wp:positionV relativeFrom="paragraph">
              <wp:posOffset>1885950</wp:posOffset>
            </wp:positionV>
            <wp:extent cx="2838450" cy="3086100"/>
            <wp:effectExtent l="0" t="0" r="11430" b="7620"/>
            <wp:wrapTopAndBottom/>
            <wp:docPr id="73" name="Shape 73"/>
            <wp:cNvGraphicFramePr/>
            <a:graphic xmlns:a="http://schemas.openxmlformats.org/drawingml/2006/main">
              <a:graphicData uri="http://schemas.openxmlformats.org/drawingml/2006/picture">
                <pic:pic xmlns:pic="http://schemas.openxmlformats.org/drawingml/2006/picture">
                  <pic:nvPicPr>
                    <pic:cNvPr id="73" name="Shape 73"/>
                    <pic:cNvPicPr/>
                  </pic:nvPicPr>
                  <pic:blipFill>
                    <a:blip r:embed="rId79"/>
                    <a:stretch>
                      <a:fillRect/>
                    </a:stretch>
                  </pic:blipFill>
                  <pic:spPr>
                    <a:xfrm>
                      <a:off x="0" y="0"/>
                      <a:ext cx="2838450" cy="3086100"/>
                    </a:xfrm>
                    <a:prstGeom prst="rect">
                      <a:avLst/>
                    </a:prstGeom>
                  </pic:spPr>
                </pic:pic>
              </a:graphicData>
            </a:graphic>
          </wp:anchor>
        </w:drawing>
      </w:r>
    </w:p>
    <w:p>
      <w:pPr>
        <w:widowControl w:val="0"/>
        <w:spacing w:line="1" w:lineRule="exact"/>
      </w:pPr>
      <w:r>
        <w:drawing>
          <wp:anchor distT="787400" distB="0" distL="0" distR="0" simplePos="0" relativeHeight="251660288" behindDoc="0" locked="0" layoutInCell="1" allowOverlap="1">
            <wp:simplePos x="0" y="0"/>
            <wp:positionH relativeFrom="page">
              <wp:posOffset>6242050</wp:posOffset>
            </wp:positionH>
            <wp:positionV relativeFrom="paragraph">
              <wp:posOffset>787400</wp:posOffset>
            </wp:positionV>
            <wp:extent cx="809625" cy="266700"/>
            <wp:effectExtent l="0" t="0" r="13335" b="7620"/>
            <wp:wrapTopAndBottom/>
            <wp:docPr id="75" name="Shape 75"/>
            <wp:cNvGraphicFramePr/>
            <a:graphic xmlns:a="http://schemas.openxmlformats.org/drawingml/2006/main">
              <a:graphicData uri="http://schemas.openxmlformats.org/drawingml/2006/picture">
                <pic:pic xmlns:pic="http://schemas.openxmlformats.org/drawingml/2006/picture">
                  <pic:nvPicPr>
                    <pic:cNvPr id="75" name="Shape 75"/>
                    <pic:cNvPicPr/>
                  </pic:nvPicPr>
                  <pic:blipFill>
                    <a:blip r:embed="rId80"/>
                    <a:stretch>
                      <a:fillRect/>
                    </a:stretch>
                  </pic:blipFill>
                  <pic:spPr>
                    <a:xfrm>
                      <a:off x="0" y="0"/>
                      <a:ext cx="809625" cy="266700"/>
                    </a:xfrm>
                    <a:prstGeom prst="rect">
                      <a:avLst/>
                    </a:prstGeom>
                  </pic:spPr>
                </pic:pic>
              </a:graphicData>
            </a:graphic>
          </wp:anchor>
        </w:drawing>
      </w:r>
      <w:r>
        <w:br w:type="page"/>
      </w:r>
    </w:p>
    <w:tbl>
      <w:tblPr>
        <w:tblStyle w:val="3"/>
        <w:tblW w:w="0" w:type="auto"/>
        <w:jc w:val="center"/>
        <w:tblLayout w:type="fixed"/>
        <w:tblCellMar>
          <w:top w:w="0" w:type="dxa"/>
          <w:left w:w="10" w:type="dxa"/>
          <w:bottom w:w="0" w:type="dxa"/>
          <w:right w:w="10" w:type="dxa"/>
        </w:tblCellMar>
      </w:tblPr>
      <w:tblGrid>
        <w:gridCol w:w="2910"/>
        <w:gridCol w:w="4380"/>
        <w:gridCol w:w="2160"/>
        <w:gridCol w:w="2175"/>
        <w:gridCol w:w="2160"/>
        <w:gridCol w:w="2190"/>
        <w:gridCol w:w="2190"/>
      </w:tblGrid>
      <w:tr>
        <w:tblPrEx>
          <w:tblCellMar>
            <w:top w:w="0" w:type="dxa"/>
            <w:left w:w="10" w:type="dxa"/>
            <w:bottom w:w="0" w:type="dxa"/>
            <w:right w:w="10" w:type="dxa"/>
          </w:tblCellMar>
        </w:tblPrEx>
        <w:trPr>
          <w:trHeight w:val="660" w:hRule="exact"/>
          <w:jc w:val="center"/>
        </w:trPr>
        <w:tc>
          <w:tcPr>
            <w:vMerge w:val="restart"/>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80" w:after="60" w:line="240" w:lineRule="auto"/>
              <w:ind w:left="0" w:right="0" w:firstLine="0"/>
              <w:jc w:val="center"/>
              <w:rPr>
                <w:sz w:val="38"/>
                <w:szCs w:val="38"/>
              </w:rPr>
            </w:pPr>
            <w:r>
              <w:rPr>
                <w:color w:val="000000"/>
                <w:spacing w:val="0"/>
                <w:w w:val="100"/>
                <w:position w:val="0"/>
                <w:sz w:val="38"/>
                <w:szCs w:val="38"/>
                <w:lang w:val="zh-TW" w:eastAsia="zh-TW" w:bidi="zh-TW"/>
              </w:rPr>
              <w:t>公称通径</w:t>
            </w:r>
          </w:p>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DN(mm)</w:t>
            </w:r>
          </w:p>
        </w:tc>
        <w:tc>
          <w:tcPr>
            <w:vMerge w:val="restart"/>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20" w:after="0" w:line="495" w:lineRule="exact"/>
              <w:ind w:left="0" w:right="0" w:firstLine="0"/>
              <w:jc w:val="center"/>
              <w:rPr>
                <w:sz w:val="38"/>
                <w:szCs w:val="38"/>
              </w:rPr>
            </w:pPr>
            <w:r>
              <w:rPr>
                <w:color w:val="000000"/>
                <w:spacing w:val="0"/>
                <w:w w:val="100"/>
                <w:position w:val="0"/>
                <w:sz w:val="38"/>
                <w:szCs w:val="38"/>
                <w:lang w:val="zh-TW" w:eastAsia="zh-TW" w:bidi="zh-TW"/>
              </w:rPr>
              <w:t xml:space="preserve">公称压力 </w:t>
            </w:r>
            <w:r>
              <w:rPr>
                <w:rFonts w:ascii="Times New Roman" w:hAnsi="Times New Roman" w:eastAsia="Times New Roman" w:cs="Times New Roman"/>
                <w:color w:val="000000"/>
                <w:spacing w:val="0"/>
                <w:w w:val="100"/>
                <w:position w:val="0"/>
                <w:sz w:val="38"/>
                <w:szCs w:val="38"/>
                <w:lang w:val="en-US" w:eastAsia="en-US" w:bidi="en-US"/>
              </w:rPr>
              <w:t>(MPa)</w:t>
            </w:r>
          </w:p>
        </w:tc>
        <w:tc>
          <w:tcPr>
            <w:gridSpan w:val="2"/>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color w:val="000000"/>
                <w:spacing w:val="0"/>
                <w:w w:val="100"/>
                <w:position w:val="0"/>
                <w:sz w:val="38"/>
                <w:szCs w:val="38"/>
                <w:lang w:val="zh-TW" w:eastAsia="zh-TW" w:bidi="zh-TW"/>
              </w:rPr>
              <w:t>外形尺寸</w:t>
            </w:r>
            <w:r>
              <w:rPr>
                <w:rFonts w:ascii="Times New Roman" w:hAnsi="Times New Roman" w:eastAsia="Times New Roman" w:cs="Times New Roman"/>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en-US" w:eastAsia="en-US" w:bidi="en-US"/>
              </w:rPr>
              <w:t xml:space="preserve">mm </w:t>
            </w:r>
            <w:r>
              <w:rPr>
                <w:rFonts w:ascii="Times New Roman" w:hAnsi="Times New Roman" w:eastAsia="Times New Roman" w:cs="Times New Roman"/>
                <w:color w:val="000000"/>
                <w:spacing w:val="0"/>
                <w:w w:val="100"/>
                <w:position w:val="0"/>
                <w:sz w:val="38"/>
                <w:szCs w:val="38"/>
                <w:lang w:val="zh-TW" w:eastAsia="zh-TW" w:bidi="zh-TW"/>
              </w:rPr>
              <w:t>)</w:t>
            </w:r>
          </w:p>
        </w:tc>
        <w:tc>
          <w:tcPr>
            <w:gridSpan w:val="2"/>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20" w:after="0" w:line="240" w:lineRule="auto"/>
              <w:ind w:left="0" w:right="0" w:firstLine="0"/>
              <w:jc w:val="center"/>
              <w:rPr>
                <w:sz w:val="38"/>
                <w:szCs w:val="38"/>
              </w:rPr>
            </w:pPr>
            <w:r>
              <w:rPr>
                <w:color w:val="000000"/>
                <w:spacing w:val="0"/>
                <w:w w:val="100"/>
                <w:position w:val="0"/>
                <w:sz w:val="38"/>
                <w:szCs w:val="38"/>
                <w:lang w:val="zh-TW" w:eastAsia="zh-TW" w:bidi="zh-TW"/>
              </w:rPr>
              <w:t>表体材质</w:t>
            </w:r>
          </w:p>
        </w:tc>
        <w:tc>
          <w:tcPr>
            <w:vMerge w:val="restart"/>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重量</w:t>
            </w:r>
            <w:r>
              <w:rPr>
                <w:rFonts w:ascii="Times New Roman" w:hAnsi="Times New Roman" w:eastAsia="Times New Roman" w:cs="Times New Roman"/>
                <w:color w:val="000000"/>
                <w:spacing w:val="0"/>
                <w:w w:val="100"/>
                <w:position w:val="0"/>
                <w:sz w:val="38"/>
                <w:szCs w:val="38"/>
                <w:lang w:val="en-US" w:eastAsia="en-US" w:bidi="en-US"/>
              </w:rPr>
              <w:t>(kg)</w:t>
            </w:r>
          </w:p>
        </w:tc>
      </w:tr>
      <w:tr>
        <w:tblPrEx>
          <w:tblCellMar>
            <w:top w:w="0" w:type="dxa"/>
            <w:left w:w="10" w:type="dxa"/>
            <w:bottom w:w="0" w:type="dxa"/>
            <w:right w:w="10" w:type="dxa"/>
          </w:tblCellMar>
        </w:tblPrEx>
        <w:trPr>
          <w:trHeight w:val="645"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color w:val="000000"/>
                <w:spacing w:val="0"/>
                <w:w w:val="100"/>
                <w:position w:val="0"/>
                <w:sz w:val="38"/>
                <w:szCs w:val="38"/>
                <w:lang w:val="zh-TW" w:eastAsia="zh-TW" w:bidi="zh-TW"/>
              </w:rPr>
              <w:t>表体长度</w:t>
            </w:r>
            <w:r>
              <w:rPr>
                <w:rFonts w:ascii="Times New Roman" w:hAnsi="Times New Roman" w:eastAsia="Times New Roman" w:cs="Times New Roman"/>
                <w:color w:val="000000"/>
                <w:spacing w:val="0"/>
                <w:w w:val="100"/>
                <w:position w:val="0"/>
                <w:sz w:val="38"/>
                <w:szCs w:val="38"/>
                <w:lang w:val="en-US" w:eastAsia="en-US" w:bidi="en-US"/>
              </w:rPr>
              <w:t>A</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color w:val="000000"/>
                <w:spacing w:val="0"/>
                <w:w w:val="100"/>
                <w:position w:val="0"/>
                <w:sz w:val="38"/>
                <w:szCs w:val="38"/>
                <w:lang w:val="zh-TW" w:eastAsia="zh-TW" w:bidi="zh-TW"/>
              </w:rPr>
              <w:t>局度</w:t>
            </w:r>
            <w:r>
              <w:rPr>
                <w:rFonts w:ascii="Times New Roman" w:hAnsi="Times New Roman" w:eastAsia="Times New Roman" w:cs="Times New Roman"/>
                <w:color w:val="000000"/>
                <w:spacing w:val="0"/>
                <w:w w:val="100"/>
                <w:position w:val="0"/>
                <w:sz w:val="38"/>
                <w:szCs w:val="38"/>
                <w:lang w:val="en-US" w:eastAsia="en-US" w:bidi="en-US"/>
              </w:rPr>
              <w:t>H</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20" w:after="0" w:line="240" w:lineRule="auto"/>
              <w:ind w:left="0" w:right="0" w:firstLine="0"/>
              <w:jc w:val="center"/>
              <w:rPr>
                <w:sz w:val="38"/>
                <w:szCs w:val="38"/>
              </w:rPr>
            </w:pPr>
            <w:r>
              <w:rPr>
                <w:color w:val="000000"/>
                <w:spacing w:val="0"/>
                <w:w w:val="100"/>
                <w:position w:val="0"/>
                <w:sz w:val="38"/>
                <w:szCs w:val="38"/>
                <w:lang w:val="zh-TW" w:eastAsia="zh-TW" w:bidi="zh-TW"/>
              </w:rPr>
              <w:t>不锈钢</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20" w:after="0" w:line="240" w:lineRule="auto"/>
              <w:ind w:left="0" w:right="0" w:firstLine="0"/>
              <w:jc w:val="center"/>
              <w:rPr>
                <w:sz w:val="38"/>
                <w:szCs w:val="38"/>
              </w:rPr>
            </w:pPr>
            <w:r>
              <w:rPr>
                <w:color w:val="000000"/>
                <w:spacing w:val="0"/>
                <w:w w:val="100"/>
                <w:position w:val="0"/>
                <w:sz w:val="38"/>
                <w:szCs w:val="38"/>
                <w:lang w:val="zh-TW" w:eastAsia="zh-TW" w:bidi="zh-TW"/>
              </w:rPr>
              <w:t>铝合金</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90"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15/2()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1.6/2.5/4.0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162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360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6</w:t>
            </w:r>
          </w:p>
        </w:tc>
      </w:tr>
      <w:tr>
        <w:tblPrEx>
          <w:tblCellMar>
            <w:top w:w="0" w:type="dxa"/>
            <w:left w:w="10" w:type="dxa"/>
            <w:bottom w:w="0" w:type="dxa"/>
            <w:right w:w="10" w:type="dxa"/>
          </w:tblCellMar>
        </w:tblPrEx>
        <w:trPr>
          <w:trHeight w:val="69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20" w:after="0" w:line="240" w:lineRule="auto"/>
              <w:ind w:left="1860" w:right="0" w:firstLine="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6.3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2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162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2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365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12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8</w:t>
            </w:r>
          </w:p>
        </w:tc>
      </w:tr>
      <w:tr>
        <w:tblPrEx>
          <w:tblCellMar>
            <w:top w:w="0" w:type="dxa"/>
            <w:left w:w="10" w:type="dxa"/>
            <w:bottom w:w="0" w:type="dxa"/>
            <w:right w:w="10" w:type="dxa"/>
          </w:tblCellMar>
        </w:tblPrEx>
        <w:trPr>
          <w:trHeight w:val="690"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1.6/2.5/4.0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183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367</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7</w:t>
            </w:r>
          </w:p>
        </w:tc>
      </w:tr>
      <w:tr>
        <w:tblPrEx>
          <w:tblCellMar>
            <w:top w:w="0" w:type="dxa"/>
            <w:left w:w="10" w:type="dxa"/>
            <w:bottom w:w="0" w:type="dxa"/>
            <w:right w:w="10" w:type="dxa"/>
          </w:tblCellMar>
        </w:tblPrEx>
        <w:trPr>
          <w:trHeight w:val="675"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1860" w:right="0" w:firstLine="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6.3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183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378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10</w:t>
            </w:r>
          </w:p>
        </w:tc>
      </w:tr>
      <w:tr>
        <w:tblPrEx>
          <w:tblCellMar>
            <w:top w:w="0" w:type="dxa"/>
            <w:left w:w="10" w:type="dxa"/>
            <w:bottom w:w="0" w:type="dxa"/>
            <w:right w:w="10" w:type="dxa"/>
          </w:tblCellMar>
        </w:tblPrEx>
        <w:trPr>
          <w:trHeight w:val="690"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124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1.6/2.5/4.0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383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9</w:t>
            </w:r>
          </w:p>
        </w:tc>
      </w:tr>
      <w:tr>
        <w:tblPrEx>
          <w:tblCellMar>
            <w:top w:w="0" w:type="dxa"/>
            <w:left w:w="10" w:type="dxa"/>
            <w:bottom w:w="0" w:type="dxa"/>
            <w:right w:w="10" w:type="dxa"/>
          </w:tblCellMar>
        </w:tblPrEx>
        <w:trPr>
          <w:trHeight w:val="69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1860" w:right="0" w:firstLine="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6.3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402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12</w:t>
            </w:r>
          </w:p>
        </w:tc>
      </w:tr>
      <w:tr>
        <w:tblPrEx>
          <w:tblCellMar>
            <w:top w:w="0" w:type="dxa"/>
            <w:left w:w="10" w:type="dxa"/>
            <w:bottom w:w="0" w:type="dxa"/>
            <w:right w:w="10" w:type="dxa"/>
          </w:tblCellMar>
        </w:tblPrEx>
        <w:trPr>
          <w:trHeight w:val="675"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40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1.6/2.5/4.0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234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383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9</w:t>
            </w:r>
          </w:p>
        </w:tc>
      </w:tr>
      <w:tr>
        <w:tblPrEx>
          <w:tblCellMar>
            <w:top w:w="0" w:type="dxa"/>
            <w:left w:w="10" w:type="dxa"/>
            <w:bottom w:w="0" w:type="dxa"/>
            <w:right w:w="10" w:type="dxa"/>
          </w:tblCellMar>
        </w:tblPrEx>
        <w:trPr>
          <w:trHeight w:val="69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1860" w:right="0" w:firstLine="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6.3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234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402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12</w:t>
            </w:r>
          </w:p>
        </w:tc>
      </w:tr>
      <w:tr>
        <w:tblPrEx>
          <w:tblCellMar>
            <w:top w:w="0" w:type="dxa"/>
            <w:left w:w="10" w:type="dxa"/>
            <w:bottom w:w="0" w:type="dxa"/>
            <w:right w:w="10" w:type="dxa"/>
          </w:tblCellMar>
        </w:tblPrEx>
        <w:trPr>
          <w:trHeight w:val="690"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50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1.6/2.5/4.0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234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403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9</w:t>
            </w:r>
          </w:p>
        </w:tc>
      </w:tr>
      <w:tr>
        <w:tblPrEx>
          <w:tblCellMar>
            <w:top w:w="0" w:type="dxa"/>
            <w:left w:w="10" w:type="dxa"/>
            <w:bottom w:w="0" w:type="dxa"/>
            <w:right w:w="10" w:type="dxa"/>
          </w:tblCellMar>
        </w:tblPrEx>
        <w:trPr>
          <w:trHeight w:val="675"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1860" w:right="0" w:firstLine="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6.3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234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421</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14</w:t>
            </w:r>
          </w:p>
        </w:tc>
      </w:tr>
      <w:tr>
        <w:tblPrEx>
          <w:tblCellMar>
            <w:top w:w="0" w:type="dxa"/>
            <w:left w:w="10" w:type="dxa"/>
            <w:bottom w:w="0" w:type="dxa"/>
            <w:right w:w="10" w:type="dxa"/>
          </w:tblCellMar>
        </w:tblPrEx>
        <w:trPr>
          <w:trHeight w:val="690"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65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1.6/2.5/4.0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304</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421</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11</w:t>
            </w:r>
          </w:p>
        </w:tc>
      </w:tr>
      <w:tr>
        <w:tblPrEx>
          <w:tblCellMar>
            <w:top w:w="0" w:type="dxa"/>
            <w:left w:w="10" w:type="dxa"/>
            <w:bottom w:w="0" w:type="dxa"/>
            <w:right w:w="10" w:type="dxa"/>
          </w:tblCellMar>
        </w:tblPrEx>
        <w:trPr>
          <w:trHeight w:val="675"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1860" w:right="0" w:firstLine="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6.3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304</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438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14</w:t>
            </w:r>
          </w:p>
        </w:tc>
      </w:tr>
      <w:tr>
        <w:tblPrEx>
          <w:tblCellMar>
            <w:top w:w="0" w:type="dxa"/>
            <w:left w:w="10" w:type="dxa"/>
            <w:bottom w:w="0" w:type="dxa"/>
            <w:right w:w="10" w:type="dxa"/>
          </w:tblCellMar>
        </w:tblPrEx>
        <w:trPr>
          <w:trHeight w:val="690"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80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1860" w:right="0" w:firstLine="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1.6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330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438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14</w:t>
            </w:r>
          </w:p>
        </w:tc>
      </w:tr>
      <w:tr>
        <w:tblPrEx>
          <w:tblCellMar>
            <w:top w:w="0" w:type="dxa"/>
            <w:left w:w="10" w:type="dxa"/>
            <w:bottom w:w="0" w:type="dxa"/>
            <w:right w:w="10" w:type="dxa"/>
          </w:tblCellMar>
        </w:tblPrEx>
        <w:trPr>
          <w:trHeight w:val="69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2.5/4.0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438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18</w:t>
            </w:r>
          </w:p>
        </w:tc>
      </w:tr>
      <w:tr>
        <w:tblPrEx>
          <w:tblCellMar>
            <w:top w:w="0" w:type="dxa"/>
            <w:left w:w="10" w:type="dxa"/>
            <w:bottom w:w="0" w:type="dxa"/>
            <w:right w:w="10" w:type="dxa"/>
          </w:tblCellMar>
        </w:tblPrEx>
        <w:trPr>
          <w:trHeight w:val="69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1860" w:right="0" w:firstLine="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6.3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446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21</w:t>
            </w:r>
          </w:p>
        </w:tc>
      </w:tr>
      <w:tr>
        <w:tblPrEx>
          <w:tblCellMar>
            <w:top w:w="0" w:type="dxa"/>
            <w:left w:w="10" w:type="dxa"/>
            <w:bottom w:w="0" w:type="dxa"/>
            <w:right w:w="10" w:type="dxa"/>
          </w:tblCellMar>
        </w:tblPrEx>
        <w:trPr>
          <w:trHeight w:val="690"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1860" w:right="0" w:firstLine="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1.6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410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468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14</w:t>
            </w:r>
          </w:p>
        </w:tc>
      </w:tr>
      <w:tr>
        <w:tblPrEx>
          <w:tblCellMar>
            <w:top w:w="0" w:type="dxa"/>
            <w:left w:w="10" w:type="dxa"/>
            <w:bottom w:w="0" w:type="dxa"/>
            <w:right w:w="10" w:type="dxa"/>
          </w:tblCellMar>
        </w:tblPrEx>
        <w:trPr>
          <w:trHeight w:val="69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2.5/4.0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410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475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18</w:t>
            </w:r>
          </w:p>
        </w:tc>
      </w:tr>
      <w:tr>
        <w:tblPrEx>
          <w:tblCellMar>
            <w:top w:w="0" w:type="dxa"/>
            <w:left w:w="10" w:type="dxa"/>
            <w:bottom w:w="0" w:type="dxa"/>
            <w:right w:w="10" w:type="dxa"/>
          </w:tblCellMar>
        </w:tblPrEx>
        <w:trPr>
          <w:trHeight w:val="675"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1860" w:right="0" w:firstLine="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6.3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410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483</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33</w:t>
            </w:r>
          </w:p>
        </w:tc>
      </w:tr>
      <w:tr>
        <w:tblPrEx>
          <w:tblCellMar>
            <w:top w:w="0" w:type="dxa"/>
            <w:left w:w="10" w:type="dxa"/>
            <w:bottom w:w="0" w:type="dxa"/>
            <w:right w:w="10" w:type="dxa"/>
          </w:tblCellMar>
        </w:tblPrEx>
        <w:trPr>
          <w:trHeight w:val="690"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150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1860" w:right="0" w:firstLine="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1.6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585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542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21</w:t>
            </w:r>
          </w:p>
        </w:tc>
      </w:tr>
      <w:tr>
        <w:tblPrEx>
          <w:tblCellMar>
            <w:top w:w="0" w:type="dxa"/>
            <w:left w:w="10" w:type="dxa"/>
            <w:bottom w:w="0" w:type="dxa"/>
            <w:right w:w="10" w:type="dxa"/>
          </w:tblCellMar>
        </w:tblPrEx>
        <w:trPr>
          <w:trHeight w:val="69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2.5/4.0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585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549</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52</w:t>
            </w:r>
          </w:p>
        </w:tc>
      </w:tr>
      <w:tr>
        <w:tblPrEx>
          <w:tblCellMar>
            <w:top w:w="0" w:type="dxa"/>
            <w:left w:w="10" w:type="dxa"/>
            <w:bottom w:w="0" w:type="dxa"/>
            <w:right w:w="10" w:type="dxa"/>
          </w:tblCellMar>
        </w:tblPrEx>
        <w:trPr>
          <w:trHeight w:val="675"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6.3/10/16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585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572</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72</w:t>
            </w:r>
          </w:p>
        </w:tc>
      </w:tr>
      <w:tr>
        <w:tblPrEx>
          <w:tblCellMar>
            <w:top w:w="0" w:type="dxa"/>
            <w:left w:w="10" w:type="dxa"/>
            <w:bottom w:w="0" w:type="dxa"/>
            <w:right w:w="10" w:type="dxa"/>
          </w:tblCellMar>
        </w:tblPrEx>
        <w:trPr>
          <w:trHeight w:val="690"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1860" w:right="0" w:firstLine="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1.6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70()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618</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41</w:t>
            </w:r>
          </w:p>
        </w:tc>
      </w:tr>
      <w:tr>
        <w:tblPrEx>
          <w:tblCellMar>
            <w:top w:w="0" w:type="dxa"/>
            <w:left w:w="10" w:type="dxa"/>
            <w:bottom w:w="0" w:type="dxa"/>
            <w:right w:w="10" w:type="dxa"/>
          </w:tblCellMar>
        </w:tblPrEx>
        <w:trPr>
          <w:trHeight w:val="69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1860" w:right="0" w:firstLine="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2.5</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70()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626</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117</w:t>
            </w:r>
          </w:p>
        </w:tc>
      </w:tr>
      <w:tr>
        <w:tblPrEx>
          <w:tblCellMar>
            <w:top w:w="0" w:type="dxa"/>
            <w:left w:w="10" w:type="dxa"/>
            <w:bottom w:w="0" w:type="dxa"/>
            <w:right w:w="10" w:type="dxa"/>
          </w:tblCellMar>
        </w:tblPrEx>
        <w:trPr>
          <w:trHeight w:val="690" w:hRule="exact"/>
          <w:jc w:val="center"/>
        </w:trPr>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1860" w:right="0" w:firstLine="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4.0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700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74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634</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52"/>
                <w:szCs w:val="52"/>
              </w:rPr>
            </w:pPr>
            <w:r>
              <w:rPr>
                <w:rFonts w:ascii="Times New Roman" w:hAnsi="Times New Roman" w:eastAsia="Times New Roman" w:cs="Times New Roman"/>
                <w:color w:val="000000"/>
                <w:spacing w:val="0"/>
                <w:w w:val="100"/>
                <w:position w:val="0"/>
                <w:sz w:val="52"/>
                <w:szCs w:val="52"/>
                <w:lang w:val="zh-TW" w:eastAsia="zh-TW" w:bidi="zh-TW"/>
              </w:rPr>
              <w:t>V</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127</w:t>
            </w:r>
          </w:p>
        </w:tc>
      </w:tr>
    </w:tbl>
    <w:p>
      <w:pPr>
        <w:widowControl w:val="0"/>
        <w:spacing w:after="739" w:line="1" w:lineRule="exact"/>
      </w:pPr>
    </w:p>
    <w:p>
      <w:pPr>
        <w:pStyle w:val="14"/>
        <w:keepNext w:val="0"/>
        <w:keepLines w:val="0"/>
        <w:widowControl w:val="0"/>
        <w:shd w:val="clear" w:color="auto" w:fill="auto"/>
        <w:bidi w:val="0"/>
        <w:spacing w:before="0" w:after="360" w:line="240" w:lineRule="auto"/>
        <w:ind w:left="0" w:right="0" w:firstLine="0"/>
        <w:jc w:val="left"/>
      </w:pPr>
      <w:r>
        <mc:AlternateContent>
          <mc:Choice Requires="wps">
            <w:drawing>
              <wp:anchor distT="152400" distB="342900" distL="114300" distR="4505325" simplePos="0" relativeHeight="251660288" behindDoc="0" locked="0" layoutInCell="1" allowOverlap="1">
                <wp:simplePos x="0" y="0"/>
                <wp:positionH relativeFrom="page">
                  <wp:posOffset>5316220</wp:posOffset>
                </wp:positionH>
                <wp:positionV relativeFrom="paragraph">
                  <wp:posOffset>533400</wp:posOffset>
                </wp:positionV>
                <wp:extent cx="2533650" cy="2114550"/>
                <wp:effectExtent l="0" t="0" r="0" b="0"/>
                <wp:wrapSquare wrapText="left"/>
                <wp:docPr id="77" name="Shape 77"/>
                <wp:cNvGraphicFramePr/>
                <a:graphic xmlns:a="http://schemas.openxmlformats.org/drawingml/2006/main">
                  <a:graphicData uri="http://schemas.microsoft.com/office/word/2010/wordprocessingShape">
                    <wps:wsp>
                      <wps:cNvSpPr txBox="1"/>
                      <wps:spPr>
                        <a:xfrm>
                          <a:off x="0" y="0"/>
                          <a:ext cx="2533650" cy="2114550"/>
                        </a:xfrm>
                        <a:prstGeom prst="rect">
                          <a:avLst/>
                        </a:prstGeom>
                        <a:noFill/>
                      </wps:spPr>
                      <wps:txbx>
                        <w:txbxContent>
                          <w:p>
                            <w:pPr>
                              <w:pStyle w:val="26"/>
                              <w:keepNext w:val="0"/>
                              <w:keepLines w:val="0"/>
                              <w:widowControl w:val="0"/>
                              <w:shd w:val="clear" w:color="auto" w:fill="auto"/>
                              <w:bidi w:val="0"/>
                              <w:spacing w:before="0" w:after="3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GB/T9124.1-2019</w:t>
                            </w:r>
                          </w:p>
                          <w:p>
                            <w:pPr>
                              <w:pStyle w:val="26"/>
                              <w:keepNext w:val="0"/>
                              <w:keepLines w:val="0"/>
                              <w:widowControl w:val="0"/>
                              <w:shd w:val="clear" w:color="auto" w:fill="auto"/>
                              <w:bidi w:val="0"/>
                              <w:spacing w:before="0" w:after="3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GB/T9124.1-2019</w:t>
                            </w:r>
                          </w:p>
                          <w:p>
                            <w:pPr>
                              <w:pStyle w:val="26"/>
                              <w:keepNext w:val="0"/>
                              <w:keepLines w:val="0"/>
                              <w:widowControl w:val="0"/>
                              <w:shd w:val="clear" w:color="auto" w:fill="auto"/>
                              <w:bidi w:val="0"/>
                              <w:spacing w:before="0" w:after="3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GB/T9124.1-2019</w:t>
                            </w:r>
                          </w:p>
                          <w:p>
                            <w:pPr>
                              <w:pStyle w:val="26"/>
                              <w:keepNext w:val="0"/>
                              <w:keepLines w:val="0"/>
                              <w:widowControl w:val="0"/>
                              <w:shd w:val="clear" w:color="auto" w:fill="auto"/>
                              <w:bidi w:val="0"/>
                              <w:spacing w:before="0" w:after="3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GB/T9124.1-2019</w:t>
                            </w:r>
                          </w:p>
                        </w:txbxContent>
                      </wps:txbx>
                      <wps:bodyPr lIns="0" tIns="0" rIns="0" bIns="0">
                        <a:noAutofit/>
                      </wps:bodyPr>
                    </wps:wsp>
                  </a:graphicData>
                </a:graphic>
              </wp:anchor>
            </w:drawing>
          </mc:Choice>
          <mc:Fallback>
            <w:pict>
              <v:shape id="Shape 77" o:spid="_x0000_s1026" o:spt="202" type="#_x0000_t202" style="position:absolute;left:0pt;margin-left:418.6pt;margin-top:42pt;height:166.5pt;width:199.5pt;mso-position-horizontal-relative:page;mso-wrap-distance-bottom:27pt;mso-wrap-distance-left:9pt;mso-wrap-distance-right:354.75pt;mso-wrap-distance-top:12pt;z-index:251660288;mso-width-relative:page;mso-height-relative:page;" filled="f" stroked="f" coordsize="21600,21600" o:gfxdata="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VCYGvaAAAACwEA&#10;AA8AAAAAAAAAAQAgAAAAIgAAAGRycy9kb3ducmV2LnhtbFBLAQIUABQAAAAIAIdO4kBYULRgpgEA&#10;AGcDAAAOAAAAAAAAAAEAIAAAACkBAABkcnMvZTJvRG9jLnhtbFBLBQYAAAAABgAGAFkBAABBBQAA&#10;AAA=&#10;">
                <v:fill on="f" focussize="0,0"/>
                <v:stroke on="f"/>
                <v:imagedata o:title=""/>
                <o:lock v:ext="edit" aspectratio="f"/>
                <v:textbox inset="0mm,0mm,0mm,0mm">
                  <w:txbxContent>
                    <w:p>
                      <w:pPr>
                        <w:pStyle w:val="26"/>
                        <w:keepNext w:val="0"/>
                        <w:keepLines w:val="0"/>
                        <w:widowControl w:val="0"/>
                        <w:shd w:val="clear" w:color="auto" w:fill="auto"/>
                        <w:bidi w:val="0"/>
                        <w:spacing w:before="0" w:after="3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GB/T9124.1-2019</w:t>
                      </w:r>
                    </w:p>
                    <w:p>
                      <w:pPr>
                        <w:pStyle w:val="26"/>
                        <w:keepNext w:val="0"/>
                        <w:keepLines w:val="0"/>
                        <w:widowControl w:val="0"/>
                        <w:shd w:val="clear" w:color="auto" w:fill="auto"/>
                        <w:bidi w:val="0"/>
                        <w:spacing w:before="0" w:after="3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GB/T9124.1-2019</w:t>
                      </w:r>
                    </w:p>
                    <w:p>
                      <w:pPr>
                        <w:pStyle w:val="26"/>
                        <w:keepNext w:val="0"/>
                        <w:keepLines w:val="0"/>
                        <w:widowControl w:val="0"/>
                        <w:shd w:val="clear" w:color="auto" w:fill="auto"/>
                        <w:bidi w:val="0"/>
                        <w:spacing w:before="0" w:after="3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GB/T9124.1-2019</w:t>
                      </w:r>
                    </w:p>
                    <w:p>
                      <w:pPr>
                        <w:pStyle w:val="26"/>
                        <w:keepNext w:val="0"/>
                        <w:keepLines w:val="0"/>
                        <w:widowControl w:val="0"/>
                        <w:shd w:val="clear" w:color="auto" w:fill="auto"/>
                        <w:bidi w:val="0"/>
                        <w:spacing w:before="0" w:after="3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GB/T9124.1-2019</w:t>
                      </w:r>
                    </w:p>
                  </w:txbxContent>
                </v:textbox>
                <w10:wrap type="square" side="left"/>
              </v:shape>
            </w:pict>
          </mc:Fallback>
        </mc:AlternateContent>
      </w:r>
      <w:r>
        <w:drawing>
          <wp:anchor distT="0" distB="0" distL="3171825" distR="2762250" simplePos="0" relativeHeight="251660288" behindDoc="0" locked="0" layoutInCell="1" allowOverlap="1">
            <wp:simplePos x="0" y="0"/>
            <wp:positionH relativeFrom="page">
              <wp:posOffset>8373745</wp:posOffset>
            </wp:positionH>
            <wp:positionV relativeFrom="paragraph">
              <wp:posOffset>381000</wp:posOffset>
            </wp:positionV>
            <wp:extent cx="1219200" cy="2609850"/>
            <wp:effectExtent l="0" t="0" r="0" b="11430"/>
            <wp:wrapSquare wrapText="left"/>
            <wp:docPr id="79" name="Shape 79"/>
            <wp:cNvGraphicFramePr/>
            <a:graphic xmlns:a="http://schemas.openxmlformats.org/drawingml/2006/main">
              <a:graphicData uri="http://schemas.openxmlformats.org/drawingml/2006/picture">
                <pic:pic xmlns:pic="http://schemas.openxmlformats.org/drawingml/2006/picture">
                  <pic:nvPicPr>
                    <pic:cNvPr id="79" name="Shape 79"/>
                    <pic:cNvPicPr/>
                  </pic:nvPicPr>
                  <pic:blipFill>
                    <a:blip r:embed="rId81"/>
                    <a:stretch>
                      <a:fillRect/>
                    </a:stretch>
                  </pic:blipFill>
                  <pic:spPr>
                    <a:xfrm>
                      <a:off x="0" y="0"/>
                      <a:ext cx="1219200" cy="2609850"/>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9202420</wp:posOffset>
                </wp:positionH>
                <wp:positionV relativeFrom="paragraph">
                  <wp:posOffset>2581275</wp:posOffset>
                </wp:positionV>
                <wp:extent cx="123825" cy="247650"/>
                <wp:effectExtent l="0" t="0" r="0" b="0"/>
                <wp:wrapNone/>
                <wp:docPr id="81" name="Shape 81"/>
                <wp:cNvGraphicFramePr/>
                <a:graphic xmlns:a="http://schemas.openxmlformats.org/drawingml/2006/main">
                  <a:graphicData uri="http://schemas.microsoft.com/office/word/2010/wordprocessingShape">
                    <wps:wsp>
                      <wps:cNvSpPr txBox="1"/>
                      <wps:spPr>
                        <a:xfrm>
                          <a:off x="0" y="0"/>
                          <a:ext cx="123825" cy="247650"/>
                        </a:xfrm>
                        <a:prstGeom prst="rect">
                          <a:avLst/>
                        </a:prstGeom>
                        <a:noFill/>
                      </wps:spPr>
                      <wps:txbx>
                        <w:txbxContent>
                          <w:p>
                            <w:pPr>
                              <w:pStyle w:val="18"/>
                              <w:keepNext w:val="0"/>
                              <w:keepLines w:val="0"/>
                              <w:widowControl w:val="0"/>
                              <w:shd w:val="clear" w:color="auto" w:fill="auto"/>
                              <w:bidi w:val="0"/>
                              <w:spacing w:before="0" w:after="0" w:line="240" w:lineRule="auto"/>
                              <w:ind w:left="0" w:right="0" w:firstLine="0"/>
                              <w:jc w:val="right"/>
                              <w:rPr>
                                <w:sz w:val="32"/>
                                <w:szCs w:val="32"/>
                              </w:rPr>
                            </w:pPr>
                            <w:r>
                              <w:rPr>
                                <w:rFonts w:ascii="Times New Roman" w:hAnsi="Times New Roman" w:eastAsia="Times New Roman" w:cs="Times New Roman"/>
                                <w:color w:val="000000"/>
                                <w:spacing w:val="0"/>
                                <w:w w:val="100"/>
                                <w:position w:val="0"/>
                                <w:sz w:val="32"/>
                                <w:szCs w:val="32"/>
                                <w:lang w:val="en-US" w:eastAsia="en-US" w:bidi="en-US"/>
                              </w:rPr>
                              <w:t>b</w:t>
                            </w:r>
                          </w:p>
                        </w:txbxContent>
                      </wps:txbx>
                      <wps:bodyPr lIns="0" tIns="0" rIns="0" bIns="0">
                        <a:noAutofit/>
                      </wps:bodyPr>
                    </wps:wsp>
                  </a:graphicData>
                </a:graphic>
              </wp:anchor>
            </w:drawing>
          </mc:Choice>
          <mc:Fallback>
            <w:pict>
              <v:shape id="Shape 81" o:spid="_x0000_s1026" o:spt="202" type="#_x0000_t202" style="position:absolute;left:0pt;margin-left:724.6pt;margin-top:203.25pt;height:19.5pt;width:9.75pt;mso-position-horizontal-relative:page;z-index:251661312;mso-width-relative:page;mso-height-relative:page;" filled="f" stroked="f" coordsize="21600,21600" o:gfxdata="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gK3QQ2wAAAA0B&#10;AAAPAAAAAAAAAAEAIAAAACIAAABkcnMvZG93bnJldi54bWxQSwECFAAUAAAACACHTuJA3gfjOKYB&#10;AABlAwAADgAAAAAAAAABACAAAAAqAQAAZHJzL2Uyb0RvYy54bWxQSwUGAAAAAAYABgBZAQAAQgUA&#10;AAAA&#10;">
                <v:fill on="f" focussize="0,0"/>
                <v:stroke on="f"/>
                <v:imagedata o:title=""/>
                <o:lock v:ext="edit" aspectratio="f"/>
                <v:textbox inset="0mm,0mm,0mm,0mm">
                  <w:txbxContent>
                    <w:p>
                      <w:pPr>
                        <w:pStyle w:val="18"/>
                        <w:keepNext w:val="0"/>
                        <w:keepLines w:val="0"/>
                        <w:widowControl w:val="0"/>
                        <w:shd w:val="clear" w:color="auto" w:fill="auto"/>
                        <w:bidi w:val="0"/>
                        <w:spacing w:before="0" w:after="0" w:line="240" w:lineRule="auto"/>
                        <w:ind w:left="0" w:right="0" w:firstLine="0"/>
                        <w:jc w:val="right"/>
                        <w:rPr>
                          <w:sz w:val="32"/>
                          <w:szCs w:val="32"/>
                        </w:rPr>
                      </w:pPr>
                      <w:r>
                        <w:rPr>
                          <w:rFonts w:ascii="Times New Roman" w:hAnsi="Times New Roman" w:eastAsia="Times New Roman" w:cs="Times New Roman"/>
                          <w:color w:val="000000"/>
                          <w:spacing w:val="0"/>
                          <w:w w:val="100"/>
                          <w:position w:val="0"/>
                          <w:sz w:val="32"/>
                          <w:szCs w:val="32"/>
                          <w:lang w:val="en-US" w:eastAsia="en-US" w:bidi="en-US"/>
                        </w:rPr>
                        <w:t>b</w:t>
                      </w:r>
                    </w:p>
                  </w:txbxContent>
                </v:textbox>
              </v:shape>
            </w:pict>
          </mc:Fallback>
        </mc:AlternateContent>
      </w:r>
      <w:r>
        <w:drawing>
          <wp:anchor distT="114300" distB="104775" distL="4724400" distR="114300" simplePos="0" relativeHeight="251660288" behindDoc="0" locked="0" layoutInCell="1" allowOverlap="1">
            <wp:simplePos x="0" y="0"/>
            <wp:positionH relativeFrom="page">
              <wp:posOffset>9926320</wp:posOffset>
            </wp:positionH>
            <wp:positionV relativeFrom="paragraph">
              <wp:posOffset>495300</wp:posOffset>
            </wp:positionV>
            <wp:extent cx="2314575" cy="2390775"/>
            <wp:effectExtent l="0" t="0" r="1905" b="1905"/>
            <wp:wrapSquare wrapText="left"/>
            <wp:docPr id="83" name="Shape 83"/>
            <wp:cNvGraphicFramePr/>
            <a:graphic xmlns:a="http://schemas.openxmlformats.org/drawingml/2006/main">
              <a:graphicData uri="http://schemas.openxmlformats.org/drawingml/2006/picture">
                <pic:pic xmlns:pic="http://schemas.openxmlformats.org/drawingml/2006/picture">
                  <pic:nvPicPr>
                    <pic:cNvPr id="83" name="Shape 83"/>
                    <pic:cNvPicPr/>
                  </pic:nvPicPr>
                  <pic:blipFill>
                    <a:blip r:embed="rId82"/>
                    <a:stretch>
                      <a:fillRect/>
                    </a:stretch>
                  </pic:blipFill>
                  <pic:spPr>
                    <a:xfrm>
                      <a:off x="0" y="0"/>
                      <a:ext cx="2314575" cy="2390775"/>
                    </a:xfrm>
                    <a:prstGeom prst="rect">
                      <a:avLst/>
                    </a:prstGeom>
                  </pic:spPr>
                </pic:pic>
              </a:graphicData>
            </a:graphic>
          </wp:anchor>
        </w:drawing>
      </w:r>
      <w:r>
        <w:rPr>
          <w:color w:val="000000"/>
          <w:spacing w:val="0"/>
          <w:w w:val="100"/>
          <w:position w:val="0"/>
        </w:rPr>
        <w:t>法兰连接尺寸符合下列标准</w:t>
      </w:r>
    </w:p>
    <w:p>
      <w:pPr>
        <w:pStyle w:val="26"/>
        <w:keepNext w:val="0"/>
        <w:keepLines w:val="0"/>
        <w:widowControl w:val="0"/>
        <w:shd w:val="clear" w:color="auto" w:fill="auto"/>
        <w:bidi w:val="0"/>
        <w:spacing w:before="0" w:after="3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1.6~4.0MPa(DN25~DN150)</w:t>
      </w:r>
    </w:p>
    <w:p>
      <w:pPr>
        <w:pStyle w:val="26"/>
        <w:keepNext w:val="0"/>
        <w:keepLines w:val="0"/>
        <w:widowControl w:val="0"/>
        <w:shd w:val="clear" w:color="auto" w:fill="auto"/>
        <w:bidi w:val="0"/>
        <w:spacing w:before="0" w:after="3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1.6. 2.5MPa(DN200)</w:t>
      </w:r>
    </w:p>
    <w:p>
      <w:pPr>
        <w:pStyle w:val="26"/>
        <w:keepNext w:val="0"/>
        <w:keepLines w:val="0"/>
        <w:widowControl w:val="0"/>
        <w:shd w:val="clear" w:color="auto" w:fill="auto"/>
        <w:bidi w:val="0"/>
        <w:spacing w:before="0" w:after="3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4.0MPa(DN200)</w:t>
      </w:r>
    </w:p>
    <w:p>
      <w:pPr>
        <w:pStyle w:val="26"/>
        <w:keepNext w:val="0"/>
        <w:keepLines w:val="0"/>
        <w:widowControl w:val="0"/>
        <w:shd w:val="clear" w:color="auto" w:fill="auto"/>
        <w:bidi w:val="0"/>
        <w:spacing w:before="0" w:after="10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6.3MPa(DN25-DN150)</w:t>
      </w:r>
    </w:p>
    <w:p>
      <w:pPr>
        <w:pStyle w:val="14"/>
        <w:keepNext w:val="0"/>
        <w:keepLines w:val="0"/>
        <w:widowControl w:val="0"/>
        <w:shd w:val="clear" w:color="auto" w:fill="auto"/>
        <w:bidi w:val="0"/>
        <w:spacing w:before="0" w:after="360" w:line="240" w:lineRule="auto"/>
        <w:ind w:left="0" w:right="2140" w:firstLine="0"/>
        <w:jc w:val="right"/>
      </w:pPr>
      <w:r>
        <w:rPr>
          <w:color w:val="000000"/>
          <w:spacing w:val="0"/>
          <w:w w:val="100"/>
          <w:position w:val="0"/>
        </w:rPr>
        <w:t>法兰连接</w:t>
      </w:r>
    </w:p>
    <w:p>
      <w:pPr>
        <w:widowControl w:val="0"/>
        <w:spacing w:line="1" w:lineRule="exact"/>
        <w:sectPr>
          <w:footnotePr>
            <w:numFmt w:val="decimal"/>
          </w:footnotePr>
          <w:type w:val="continuous"/>
          <w:pgSz w:w="20940" w:h="31410"/>
          <w:pgMar w:top="3270" w:right="1379" w:bottom="1365" w:left="1380" w:header="0" w:footer="3" w:gutter="0"/>
          <w:cols w:space="720" w:num="1"/>
          <w:rtlGutter w:val="0"/>
          <w:docGrid w:linePitch="360" w:charSpace="0"/>
        </w:sectPr>
      </w:pPr>
      <w:r>
        <w:drawing>
          <wp:anchor distT="723900" distB="0" distL="0" distR="0" simplePos="0" relativeHeight="251660288" behindDoc="0" locked="0" layoutInCell="1" allowOverlap="1">
            <wp:simplePos x="0" y="0"/>
            <wp:positionH relativeFrom="page">
              <wp:posOffset>6202045</wp:posOffset>
            </wp:positionH>
            <wp:positionV relativeFrom="paragraph">
              <wp:posOffset>723900</wp:posOffset>
            </wp:positionV>
            <wp:extent cx="847725" cy="304800"/>
            <wp:effectExtent l="0" t="0" r="5715" b="0"/>
            <wp:wrapTopAndBottom/>
            <wp:docPr id="85" name="Shape 85"/>
            <wp:cNvGraphicFramePr/>
            <a:graphic xmlns:a="http://schemas.openxmlformats.org/drawingml/2006/main">
              <a:graphicData uri="http://schemas.openxmlformats.org/drawingml/2006/picture">
                <pic:pic xmlns:pic="http://schemas.openxmlformats.org/drawingml/2006/picture">
                  <pic:nvPicPr>
                    <pic:cNvPr id="85" name="Shape 85"/>
                    <pic:cNvPicPr/>
                  </pic:nvPicPr>
                  <pic:blipFill>
                    <a:blip r:embed="rId83"/>
                    <a:stretch>
                      <a:fillRect/>
                    </a:stretch>
                  </pic:blipFill>
                  <pic:spPr>
                    <a:xfrm>
                      <a:off x="0" y="0"/>
                      <a:ext cx="847725" cy="304800"/>
                    </a:xfrm>
                    <a:prstGeom prst="rect">
                      <a:avLst/>
                    </a:prstGeom>
                  </pic:spPr>
                </pic:pic>
              </a:graphicData>
            </a:graphic>
          </wp:anchor>
        </w:drawing>
      </w:r>
    </w:p>
    <w:p>
      <w:pPr>
        <w:widowControl w:val="0"/>
        <w:spacing w:line="1" w:lineRule="exact"/>
      </w:pPr>
      <w:r>
        <mc:AlternateContent>
          <mc:Choice Requires="wps">
            <w:drawing>
              <wp:anchor distT="0" distB="165100" distL="0" distR="0" simplePos="0" relativeHeight="251660288" behindDoc="0" locked="0" layoutInCell="1" allowOverlap="1">
                <wp:simplePos x="0" y="0"/>
                <wp:positionH relativeFrom="page">
                  <wp:posOffset>863600</wp:posOffset>
                </wp:positionH>
                <wp:positionV relativeFrom="paragraph">
                  <wp:posOffset>0</wp:posOffset>
                </wp:positionV>
                <wp:extent cx="5772150" cy="8058150"/>
                <wp:effectExtent l="0" t="0" r="0" b="0"/>
                <wp:wrapTopAndBottom/>
                <wp:docPr id="87" name="Shape 87"/>
                <wp:cNvGraphicFramePr/>
                <a:graphic xmlns:a="http://schemas.openxmlformats.org/drawingml/2006/main">
                  <a:graphicData uri="http://schemas.microsoft.com/office/word/2010/wordprocessingShape">
                    <wps:wsp>
                      <wps:cNvSpPr txBox="1"/>
                      <wps:spPr>
                        <a:xfrm>
                          <a:off x="0" y="0"/>
                          <a:ext cx="5772150" cy="8058150"/>
                        </a:xfrm>
                        <a:prstGeom prst="rect">
                          <a:avLst/>
                        </a:prstGeom>
                        <a:noFill/>
                      </wps:spPr>
                      <wps:txbx>
                        <w:txbxContent>
                          <w:tbl>
                            <w:tblPr>
                              <w:tblStyle w:val="3"/>
                              <w:tblW w:w="0" w:type="auto"/>
                              <w:tblInd w:w="0" w:type="dxa"/>
                              <w:tblLayout w:type="fixed"/>
                              <w:tblCellMar>
                                <w:top w:w="0" w:type="dxa"/>
                                <w:left w:w="10" w:type="dxa"/>
                                <w:bottom w:w="0" w:type="dxa"/>
                                <w:right w:w="10" w:type="dxa"/>
                              </w:tblCellMar>
                            </w:tblPr>
                            <w:tblGrid>
                              <w:gridCol w:w="1515"/>
                              <w:gridCol w:w="1515"/>
                              <w:gridCol w:w="1515"/>
                              <w:gridCol w:w="1500"/>
                              <w:gridCol w:w="1500"/>
                              <w:gridCol w:w="1545"/>
                            </w:tblGrid>
                            <w:tr>
                              <w:tblPrEx>
                                <w:tblCellMar>
                                  <w:top w:w="0" w:type="dxa"/>
                                  <w:left w:w="10" w:type="dxa"/>
                                  <w:bottom w:w="0" w:type="dxa"/>
                                  <w:right w:w="10" w:type="dxa"/>
                                </w:tblCellMar>
                              </w:tblPrEx>
                              <w:trPr>
                                <w:trHeight w:val="2190" w:hRule="exact"/>
                                <w:tblHeader/>
                              </w:trPr>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15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25</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4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32</w:t>
                                  </w:r>
                                </w:p>
                              </w:tc>
                            </w:tr>
                            <w:tr>
                              <w:tblPrEx>
                                <w:tblCellMar>
                                  <w:top w:w="0" w:type="dxa"/>
                                  <w:left w:w="10" w:type="dxa"/>
                                  <w:bottom w:w="0" w:type="dxa"/>
                                  <w:right w:w="10" w:type="dxa"/>
                                </w:tblCellMar>
                              </w:tblPrEx>
                              <w:trPr>
                                <w:trHeight w:val="660" w:hRule="exact"/>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1.6MPa</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56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D</w:t>
                                  </w:r>
                                </w:p>
                              </w:tc>
                              <w:tc>
                                <w:tcPr>
                                  <w:gridSpan w:val="4"/>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right"/>
                                    <w:rPr>
                                      <w:sz w:val="38"/>
                                      <w:szCs w:val="38"/>
                                    </w:rPr>
                                  </w:pPr>
                                  <w:r>
                                    <w:rPr>
                                      <w:color w:val="000000"/>
                                      <w:spacing w:val="0"/>
                                      <w:w w:val="100"/>
                                      <w:position w:val="0"/>
                                      <w:sz w:val="38"/>
                                      <w:szCs w:val="38"/>
                                      <w:lang w:val="zh-TW" w:eastAsia="zh-TW" w:bidi="zh-TW"/>
                                    </w:rPr>
                                    <w:t>使用</w:t>
                                  </w:r>
                                  <w:r>
                                    <w:rPr>
                                      <w:rFonts w:ascii="Times New Roman" w:hAnsi="Times New Roman" w:eastAsia="Times New Roman" w:cs="Times New Roman"/>
                                      <w:color w:val="000000"/>
                                      <w:spacing w:val="0"/>
                                      <w:w w:val="100"/>
                                      <w:position w:val="0"/>
                                      <w:sz w:val="38"/>
                                      <w:szCs w:val="38"/>
                                      <w:lang w:val="en-US" w:eastAsia="en-US" w:bidi="en-US"/>
                                    </w:rPr>
                                    <w:t>4.0MPa</w:t>
                                  </w:r>
                                  <w:r>
                                    <w:rPr>
                                      <w:color w:val="000000"/>
                                      <w:spacing w:val="0"/>
                                      <w:w w:val="100"/>
                                      <w:position w:val="0"/>
                                      <w:sz w:val="38"/>
                                      <w:szCs w:val="38"/>
                                      <w:lang w:val="zh-TW" w:eastAsia="zh-TW" w:bidi="zh-TW"/>
                                    </w:rPr>
                                    <w:t>法兰尺</w:t>
                                  </w:r>
                                </w:p>
                              </w:tc>
                            </w:tr>
                            <w:tr>
                              <w:tblPrEx>
                                <w:tblCellMar>
                                  <w:top w:w="0" w:type="dxa"/>
                                  <w:left w:w="10" w:type="dxa"/>
                                  <w:bottom w:w="0" w:type="dxa"/>
                                  <w:right w:w="10" w:type="dxa"/>
                                </w:tblCellMar>
                              </w:tblPrEx>
                              <w:trPr>
                                <w:trHeight w:val="645"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6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DI</w:t>
                                  </w:r>
                                </w:p>
                              </w:tc>
                              <w:tc>
                                <w:tcPr>
                                  <w:gridSpan w:val="4"/>
                                  <w:vMerge w:val="continue"/>
                                  <w:tcBorders>
                                    <w:left w:val="single" w:color="auto" w:sz="4" w:space="0"/>
                                  </w:tcBorders>
                                  <w:shd w:val="clear" w:color="auto" w:fill="FFFFFF"/>
                                  <w:vAlign w:val="center"/>
                                </w:tcP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n-dO</w:t>
                                  </w:r>
                                </w:p>
                              </w:tc>
                              <w:tc>
                                <w:tcPr>
                                  <w:gridSpan w:val="4"/>
                                  <w:vMerge w:val="continue"/>
                                  <w:tcBorders>
                                    <w:left w:val="single" w:color="auto" w:sz="4" w:space="0"/>
                                  </w:tcBorders>
                                  <w:shd w:val="clear" w:color="auto" w:fill="FFFFFF"/>
                                  <w:vAlign w:val="center"/>
                                </w:tcPr>
                                <w:p/>
                              </w:tc>
                            </w:tr>
                            <w:tr>
                              <w:tblPrEx>
                                <w:tblCellMar>
                                  <w:top w:w="0" w:type="dxa"/>
                                  <w:left w:w="10" w:type="dxa"/>
                                  <w:bottom w:w="0" w:type="dxa"/>
                                  <w:right w:w="10" w:type="dxa"/>
                                </w:tblCellMar>
                              </w:tblPrEx>
                              <w:trPr>
                                <w:trHeight w:val="645"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b</w:t>
                                  </w:r>
                                </w:p>
                              </w:tc>
                              <w:tc>
                                <w:tcPr>
                                  <w:gridSpan w:val="4"/>
                                  <w:vMerge w:val="continue"/>
                                  <w:tcBorders>
                                    <w:left w:val="single" w:color="auto" w:sz="4" w:space="0"/>
                                  </w:tcBorders>
                                  <w:shd w:val="clear" w:color="auto" w:fill="FFFFFF"/>
                                  <w:vAlign w:val="center"/>
                                </w:tcPr>
                                <w:p/>
                              </w:tc>
                            </w:tr>
                            <w:tr>
                              <w:tblPrEx>
                                <w:tblCellMar>
                                  <w:top w:w="0" w:type="dxa"/>
                                  <w:left w:w="10" w:type="dxa"/>
                                  <w:bottom w:w="0" w:type="dxa"/>
                                  <w:right w:w="10" w:type="dxa"/>
                                </w:tblCellMar>
                              </w:tblPrEx>
                              <w:trPr>
                                <w:trHeight w:val="660" w:hRule="exact"/>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2.5MPa</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56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D</w:t>
                                  </w:r>
                                </w:p>
                              </w:tc>
                              <w:tc>
                                <w:tcPr>
                                  <w:gridSpan w:val="4"/>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right"/>
                                    <w:rPr>
                                      <w:sz w:val="38"/>
                                      <w:szCs w:val="38"/>
                                    </w:rPr>
                                  </w:pPr>
                                  <w:r>
                                    <w:rPr>
                                      <w:color w:val="000000"/>
                                      <w:spacing w:val="0"/>
                                      <w:w w:val="100"/>
                                      <w:position w:val="0"/>
                                      <w:sz w:val="38"/>
                                      <w:szCs w:val="38"/>
                                      <w:lang w:val="zh-TW" w:eastAsia="zh-TW" w:bidi="zh-TW"/>
                                    </w:rPr>
                                    <w:t>使用</w:t>
                                  </w:r>
                                  <w:r>
                                    <w:rPr>
                                      <w:rFonts w:ascii="Times New Roman" w:hAnsi="Times New Roman" w:eastAsia="Times New Roman" w:cs="Times New Roman"/>
                                      <w:color w:val="000000"/>
                                      <w:spacing w:val="0"/>
                                      <w:w w:val="100"/>
                                      <w:position w:val="0"/>
                                      <w:sz w:val="38"/>
                                      <w:szCs w:val="38"/>
                                      <w:lang w:val="en-US" w:eastAsia="en-US" w:bidi="en-US"/>
                                    </w:rPr>
                                    <w:t>4.</w:t>
                                  </w: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DI</w:t>
                                  </w:r>
                                </w:p>
                              </w:tc>
                              <w:tc>
                                <w:tcPr>
                                  <w:gridSpan w:val="4"/>
                                  <w:vMerge w:val="continue"/>
                                  <w:tcBorders>
                                    <w:left w:val="single" w:color="auto" w:sz="4" w:space="0"/>
                                  </w:tcBorders>
                                  <w:shd w:val="clear" w:color="auto" w:fill="FFFFFF"/>
                                  <w:vAlign w:val="center"/>
                                </w:tcP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n-dO</w:t>
                                  </w:r>
                                </w:p>
                              </w:tc>
                              <w:tc>
                                <w:tcPr>
                                  <w:gridSpan w:val="4"/>
                                  <w:vMerge w:val="continue"/>
                                  <w:tcBorders>
                                    <w:left w:val="single" w:color="auto" w:sz="4" w:space="0"/>
                                  </w:tcBorders>
                                  <w:shd w:val="clear" w:color="auto" w:fill="FFFFFF"/>
                                  <w:vAlign w:val="center"/>
                                </w:tcP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56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b</w:t>
                                  </w:r>
                                </w:p>
                              </w:tc>
                              <w:tc>
                                <w:tcPr>
                                  <w:gridSpan w:val="4"/>
                                  <w:vMerge w:val="continue"/>
                                  <w:tcBorders>
                                    <w:left w:val="single" w:color="auto" w:sz="4" w:space="0"/>
                                  </w:tcBorders>
                                  <w:shd w:val="clear" w:color="auto" w:fill="FFFFFF"/>
                                  <w:vAlign w:val="center"/>
                                </w:tcPr>
                                <w:p/>
                              </w:tc>
                            </w:tr>
                            <w:tr>
                              <w:tblPrEx>
                                <w:tblCellMar>
                                  <w:top w:w="0" w:type="dxa"/>
                                  <w:left w:w="10" w:type="dxa"/>
                                  <w:bottom w:w="0" w:type="dxa"/>
                                  <w:right w:w="10" w:type="dxa"/>
                                </w:tblCellMar>
                              </w:tblPrEx>
                              <w:trPr>
                                <w:trHeight w:val="645" w:hRule="exact"/>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4.0MPa</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56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D</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95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105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115</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140</w:t>
                                  </w: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6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DI</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65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75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85</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10()</w:t>
                                  </w: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n-d()</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4</w:t>
                                  </w:r>
                                  <w:r>
                                    <w:rPr>
                                      <w:rFonts w:ascii="Times New Roman" w:hAnsi="Times New Roman" w:eastAsia="Times New Roman" w:cs="Times New Roman"/>
                                      <w:color w:val="000000"/>
                                      <w:spacing w:val="0"/>
                                      <w:w w:val="100"/>
                                      <w:position w:val="0"/>
                                      <w:sz w:val="38"/>
                                      <w:szCs w:val="38"/>
                                      <w:lang w:val="zh-TW" w:eastAsia="zh-TW" w:bidi="zh-TW"/>
                                    </w:rPr>
                                    <w:t>— 4</w:t>
                                  </w:r>
                                  <w:r>
                                    <w:rPr>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zh-TW" w:eastAsia="zh-TW" w:bidi="zh-TW"/>
                                    </w:rPr>
                                    <w:t>14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4—14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 xml:space="preserve">巾 </w:t>
                                  </w:r>
                                  <w:r>
                                    <w:rPr>
                                      <w:rFonts w:ascii="Times New Roman" w:hAnsi="Times New Roman" w:eastAsia="Times New Roman" w:cs="Times New Roman"/>
                                      <w:color w:val="000000"/>
                                      <w:spacing w:val="0"/>
                                      <w:w w:val="100"/>
                                      <w:position w:val="0"/>
                                      <w:sz w:val="38"/>
                                      <w:szCs w:val="38"/>
                                      <w:lang w:val="zh-TW" w:eastAsia="zh-TW" w:bidi="zh-TW"/>
                                    </w:rPr>
                                    <w:t>14</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一</w:t>
                                  </w:r>
                                  <w:r>
                                    <w:rPr>
                                      <w:rFonts w:ascii="Times New Roman" w:hAnsi="Times New Roman" w:eastAsia="Times New Roman" w:cs="Times New Roman"/>
                                      <w:color w:val="000000"/>
                                      <w:spacing w:val="0"/>
                                      <w:w w:val="100"/>
                                      <w:position w:val="0"/>
                                      <w:sz w:val="38"/>
                                      <w:szCs w:val="38"/>
                                      <w:lang w:val="zh-TW" w:eastAsia="zh-TW" w:bidi="zh-TW"/>
                                    </w:rPr>
                                    <w:t>6 18</w:t>
                                  </w: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b</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16</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16</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18</w:t>
                                  </w:r>
                                </w:p>
                              </w:tc>
                            </w:tr>
                            <w:tr>
                              <w:tblPrEx>
                                <w:tblCellMar>
                                  <w:top w:w="0" w:type="dxa"/>
                                  <w:left w:w="10" w:type="dxa"/>
                                  <w:bottom w:w="0" w:type="dxa"/>
                                  <w:right w:w="10" w:type="dxa"/>
                                </w:tblCellMar>
                              </w:tblPrEx>
                              <w:trPr>
                                <w:trHeight w:val="645" w:hRule="exact"/>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6.3MPa</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56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D</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105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130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140</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155</w:t>
                                  </w: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14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DI</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75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90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100</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4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110</w:t>
                                  </w: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n-dO</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一巾</w:t>
                                  </w:r>
                                  <w:r>
                                    <w:rPr>
                                      <w:rFonts w:ascii="Times New Roman" w:hAnsi="Times New Roman" w:eastAsia="Times New Roman" w:cs="Times New Roman"/>
                                      <w:color w:val="000000"/>
                                      <w:spacing w:val="0"/>
                                      <w:w w:val="100"/>
                                      <w:position w:val="0"/>
                                      <w:sz w:val="38"/>
                                      <w:szCs w:val="38"/>
                                      <w:lang w:val="zh-TW" w:eastAsia="zh-TW" w:bidi="zh-TW"/>
                                    </w:rPr>
                                    <w:t>14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4-</w:t>
                                  </w: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zh-TW" w:eastAsia="zh-TW" w:bidi="zh-TW"/>
                                    </w:rPr>
                                    <w:t>18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 xml:space="preserve">-巾 </w:t>
                                  </w:r>
                                  <w:r>
                                    <w:rPr>
                                      <w:rFonts w:ascii="Times New Roman" w:hAnsi="Times New Roman" w:eastAsia="Times New Roman" w:cs="Times New Roman"/>
                                      <w:color w:val="000000"/>
                                      <w:spacing w:val="0"/>
                                      <w:w w:val="100"/>
                                      <w:position w:val="0"/>
                                      <w:sz w:val="38"/>
                                      <w:szCs w:val="38"/>
                                      <w:lang w:val="zh-TW" w:eastAsia="zh-TW" w:bidi="zh-TW"/>
                                    </w:rPr>
                                    <w:t>18</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巾</w:t>
                                  </w:r>
                                  <w:r>
                                    <w:rPr>
                                      <w:rFonts w:ascii="Times New Roman" w:hAnsi="Times New Roman" w:eastAsia="Times New Roman" w:cs="Times New Roman"/>
                                      <w:color w:val="000000"/>
                                      <w:spacing w:val="0"/>
                                      <w:w w:val="100"/>
                                      <w:position w:val="0"/>
                                      <w:sz w:val="38"/>
                                      <w:szCs w:val="38"/>
                                      <w:lang w:val="zh-TW" w:eastAsia="zh-TW" w:bidi="zh-TW"/>
                                    </w:rPr>
                                    <w:t>22</w:t>
                                  </w:r>
                                </w:p>
                              </w:tc>
                            </w:tr>
                            <w:tr>
                              <w:tblPrEx>
                                <w:tblCellMar>
                                  <w:top w:w="0" w:type="dxa"/>
                                  <w:left w:w="10" w:type="dxa"/>
                                  <w:bottom w:w="0" w:type="dxa"/>
                                  <w:right w:w="10" w:type="dxa"/>
                                </w:tblCellMar>
                              </w:tblPrEx>
                              <w:trPr>
                                <w:trHeight w:val="660" w:hRule="exact"/>
                              </w:trPr>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b</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24</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4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24</w:t>
                                  </w:r>
                                </w:p>
                              </w:tc>
                            </w:tr>
                          </w:tbl>
                          <w:p>
                            <w:pPr>
                              <w:widowControl w:val="0"/>
                              <w:spacing w:line="1" w:lineRule="exact"/>
                            </w:pPr>
                          </w:p>
                        </w:txbxContent>
                      </wps:txbx>
                      <wps:bodyPr lIns="0" tIns="0" rIns="0" bIns="0">
                        <a:noAutofit/>
                      </wps:bodyPr>
                    </wps:wsp>
                  </a:graphicData>
                </a:graphic>
              </wp:anchor>
            </w:drawing>
          </mc:Choice>
          <mc:Fallback>
            <w:pict>
              <v:shape id="Shape 87" o:spid="_x0000_s1026" o:spt="202" type="#_x0000_t202" style="position:absolute;left:0pt;margin-left:68pt;margin-top:0pt;height:634.5pt;width:454.5pt;mso-position-horizontal-relative:page;mso-wrap-distance-bottom:13pt;mso-wrap-distance-top:0pt;z-index:251660288;mso-width-relative:page;mso-height-relative:page;" filled="f" stroked="f" coordsize="21600,21600" o:gfxdata="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ESORhtYAAAAKAQAADwAAAAAA&#10;AAABACAAAAAiAAAAZHJzL2Rvd25yZXYueG1sUEsBAhQAFAAAAAgAh07iQH9SfMSjAQAAZwMAAA4A&#10;AAAAAAAAAQAgAAAAJQEAAGRycy9lMm9Eb2MueG1sUEsFBgAAAAAGAAYAWQEAADoFAAAAAA==&#10;">
                <v:fill on="f" focussize="0,0"/>
                <v:stroke on="f"/>
                <v:imagedata o:title=""/>
                <o:lock v:ext="edit" aspectratio="f"/>
                <v:textbox inset="0mm,0mm,0mm,0mm">
                  <w:txbxContent>
                    <w:tbl>
                      <w:tblPr>
                        <w:tblStyle w:val="3"/>
                        <w:tblW w:w="0" w:type="auto"/>
                        <w:tblInd w:w="0" w:type="dxa"/>
                        <w:tblLayout w:type="fixed"/>
                        <w:tblCellMar>
                          <w:top w:w="0" w:type="dxa"/>
                          <w:left w:w="10" w:type="dxa"/>
                          <w:bottom w:w="0" w:type="dxa"/>
                          <w:right w:w="10" w:type="dxa"/>
                        </w:tblCellMar>
                      </w:tblPr>
                      <w:tblGrid>
                        <w:gridCol w:w="1515"/>
                        <w:gridCol w:w="1515"/>
                        <w:gridCol w:w="1515"/>
                        <w:gridCol w:w="1500"/>
                        <w:gridCol w:w="1500"/>
                        <w:gridCol w:w="1545"/>
                      </w:tblGrid>
                      <w:tr>
                        <w:tblPrEx>
                          <w:tblCellMar>
                            <w:top w:w="0" w:type="dxa"/>
                            <w:left w:w="10" w:type="dxa"/>
                            <w:bottom w:w="0" w:type="dxa"/>
                            <w:right w:w="10" w:type="dxa"/>
                          </w:tblCellMar>
                        </w:tblPrEx>
                        <w:trPr>
                          <w:trHeight w:val="2190" w:hRule="exact"/>
                          <w:tblHeader/>
                        </w:trPr>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15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25</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4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32</w:t>
                            </w:r>
                          </w:p>
                        </w:tc>
                      </w:tr>
                      <w:tr>
                        <w:tblPrEx>
                          <w:tblCellMar>
                            <w:top w:w="0" w:type="dxa"/>
                            <w:left w:w="10" w:type="dxa"/>
                            <w:bottom w:w="0" w:type="dxa"/>
                            <w:right w:w="10" w:type="dxa"/>
                          </w:tblCellMar>
                        </w:tblPrEx>
                        <w:trPr>
                          <w:trHeight w:val="660" w:hRule="exact"/>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1.6MPa</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56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D</w:t>
                            </w:r>
                          </w:p>
                        </w:tc>
                        <w:tc>
                          <w:tcPr>
                            <w:gridSpan w:val="4"/>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right"/>
                              <w:rPr>
                                <w:sz w:val="38"/>
                                <w:szCs w:val="38"/>
                              </w:rPr>
                            </w:pPr>
                            <w:r>
                              <w:rPr>
                                <w:color w:val="000000"/>
                                <w:spacing w:val="0"/>
                                <w:w w:val="100"/>
                                <w:position w:val="0"/>
                                <w:sz w:val="38"/>
                                <w:szCs w:val="38"/>
                                <w:lang w:val="zh-TW" w:eastAsia="zh-TW" w:bidi="zh-TW"/>
                              </w:rPr>
                              <w:t>使用</w:t>
                            </w:r>
                            <w:r>
                              <w:rPr>
                                <w:rFonts w:ascii="Times New Roman" w:hAnsi="Times New Roman" w:eastAsia="Times New Roman" w:cs="Times New Roman"/>
                                <w:color w:val="000000"/>
                                <w:spacing w:val="0"/>
                                <w:w w:val="100"/>
                                <w:position w:val="0"/>
                                <w:sz w:val="38"/>
                                <w:szCs w:val="38"/>
                                <w:lang w:val="en-US" w:eastAsia="en-US" w:bidi="en-US"/>
                              </w:rPr>
                              <w:t>4.0MPa</w:t>
                            </w:r>
                            <w:r>
                              <w:rPr>
                                <w:color w:val="000000"/>
                                <w:spacing w:val="0"/>
                                <w:w w:val="100"/>
                                <w:position w:val="0"/>
                                <w:sz w:val="38"/>
                                <w:szCs w:val="38"/>
                                <w:lang w:val="zh-TW" w:eastAsia="zh-TW" w:bidi="zh-TW"/>
                              </w:rPr>
                              <w:t>法兰尺</w:t>
                            </w:r>
                          </w:p>
                        </w:tc>
                      </w:tr>
                      <w:tr>
                        <w:tblPrEx>
                          <w:tblCellMar>
                            <w:top w:w="0" w:type="dxa"/>
                            <w:left w:w="10" w:type="dxa"/>
                            <w:bottom w:w="0" w:type="dxa"/>
                            <w:right w:w="10" w:type="dxa"/>
                          </w:tblCellMar>
                        </w:tblPrEx>
                        <w:trPr>
                          <w:trHeight w:val="645"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6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DI</w:t>
                            </w:r>
                          </w:p>
                        </w:tc>
                        <w:tc>
                          <w:tcPr>
                            <w:gridSpan w:val="4"/>
                            <w:vMerge w:val="continue"/>
                            <w:tcBorders>
                              <w:left w:val="single" w:color="auto" w:sz="4" w:space="0"/>
                            </w:tcBorders>
                            <w:shd w:val="clear" w:color="auto" w:fill="FFFFFF"/>
                            <w:vAlign w:val="center"/>
                          </w:tcP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n-dO</w:t>
                            </w:r>
                          </w:p>
                        </w:tc>
                        <w:tc>
                          <w:tcPr>
                            <w:gridSpan w:val="4"/>
                            <w:vMerge w:val="continue"/>
                            <w:tcBorders>
                              <w:left w:val="single" w:color="auto" w:sz="4" w:space="0"/>
                            </w:tcBorders>
                            <w:shd w:val="clear" w:color="auto" w:fill="FFFFFF"/>
                            <w:vAlign w:val="center"/>
                          </w:tcPr>
                          <w:p/>
                        </w:tc>
                      </w:tr>
                      <w:tr>
                        <w:tblPrEx>
                          <w:tblCellMar>
                            <w:top w:w="0" w:type="dxa"/>
                            <w:left w:w="10" w:type="dxa"/>
                            <w:bottom w:w="0" w:type="dxa"/>
                            <w:right w:w="10" w:type="dxa"/>
                          </w:tblCellMar>
                        </w:tblPrEx>
                        <w:trPr>
                          <w:trHeight w:val="645"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b</w:t>
                            </w:r>
                          </w:p>
                        </w:tc>
                        <w:tc>
                          <w:tcPr>
                            <w:gridSpan w:val="4"/>
                            <w:vMerge w:val="continue"/>
                            <w:tcBorders>
                              <w:left w:val="single" w:color="auto" w:sz="4" w:space="0"/>
                            </w:tcBorders>
                            <w:shd w:val="clear" w:color="auto" w:fill="FFFFFF"/>
                            <w:vAlign w:val="center"/>
                          </w:tcPr>
                          <w:p/>
                        </w:tc>
                      </w:tr>
                      <w:tr>
                        <w:tblPrEx>
                          <w:tblCellMar>
                            <w:top w:w="0" w:type="dxa"/>
                            <w:left w:w="10" w:type="dxa"/>
                            <w:bottom w:w="0" w:type="dxa"/>
                            <w:right w:w="10" w:type="dxa"/>
                          </w:tblCellMar>
                        </w:tblPrEx>
                        <w:trPr>
                          <w:trHeight w:val="660" w:hRule="exact"/>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2.5MPa</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56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D</w:t>
                            </w:r>
                          </w:p>
                        </w:tc>
                        <w:tc>
                          <w:tcPr>
                            <w:gridSpan w:val="4"/>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right"/>
                              <w:rPr>
                                <w:sz w:val="38"/>
                                <w:szCs w:val="38"/>
                              </w:rPr>
                            </w:pPr>
                            <w:r>
                              <w:rPr>
                                <w:color w:val="000000"/>
                                <w:spacing w:val="0"/>
                                <w:w w:val="100"/>
                                <w:position w:val="0"/>
                                <w:sz w:val="38"/>
                                <w:szCs w:val="38"/>
                                <w:lang w:val="zh-TW" w:eastAsia="zh-TW" w:bidi="zh-TW"/>
                              </w:rPr>
                              <w:t>使用</w:t>
                            </w:r>
                            <w:r>
                              <w:rPr>
                                <w:rFonts w:ascii="Times New Roman" w:hAnsi="Times New Roman" w:eastAsia="Times New Roman" w:cs="Times New Roman"/>
                                <w:color w:val="000000"/>
                                <w:spacing w:val="0"/>
                                <w:w w:val="100"/>
                                <w:position w:val="0"/>
                                <w:sz w:val="38"/>
                                <w:szCs w:val="38"/>
                                <w:lang w:val="en-US" w:eastAsia="en-US" w:bidi="en-US"/>
                              </w:rPr>
                              <w:t>4.</w:t>
                            </w: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DI</w:t>
                            </w:r>
                          </w:p>
                        </w:tc>
                        <w:tc>
                          <w:tcPr>
                            <w:gridSpan w:val="4"/>
                            <w:vMerge w:val="continue"/>
                            <w:tcBorders>
                              <w:left w:val="single" w:color="auto" w:sz="4" w:space="0"/>
                            </w:tcBorders>
                            <w:shd w:val="clear" w:color="auto" w:fill="FFFFFF"/>
                            <w:vAlign w:val="center"/>
                          </w:tcP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n-dO</w:t>
                            </w:r>
                          </w:p>
                        </w:tc>
                        <w:tc>
                          <w:tcPr>
                            <w:gridSpan w:val="4"/>
                            <w:vMerge w:val="continue"/>
                            <w:tcBorders>
                              <w:left w:val="single" w:color="auto" w:sz="4" w:space="0"/>
                            </w:tcBorders>
                            <w:shd w:val="clear" w:color="auto" w:fill="FFFFFF"/>
                            <w:vAlign w:val="center"/>
                          </w:tcP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56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b</w:t>
                            </w:r>
                          </w:p>
                        </w:tc>
                        <w:tc>
                          <w:tcPr>
                            <w:gridSpan w:val="4"/>
                            <w:vMerge w:val="continue"/>
                            <w:tcBorders>
                              <w:left w:val="single" w:color="auto" w:sz="4" w:space="0"/>
                            </w:tcBorders>
                            <w:shd w:val="clear" w:color="auto" w:fill="FFFFFF"/>
                            <w:vAlign w:val="center"/>
                          </w:tcPr>
                          <w:p/>
                        </w:tc>
                      </w:tr>
                      <w:tr>
                        <w:tblPrEx>
                          <w:tblCellMar>
                            <w:top w:w="0" w:type="dxa"/>
                            <w:left w:w="10" w:type="dxa"/>
                            <w:bottom w:w="0" w:type="dxa"/>
                            <w:right w:w="10" w:type="dxa"/>
                          </w:tblCellMar>
                        </w:tblPrEx>
                        <w:trPr>
                          <w:trHeight w:val="645" w:hRule="exact"/>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4.0MPa</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56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D</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95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105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115</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140</w:t>
                            </w: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6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DI</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65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75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85</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10()</w:t>
                            </w: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n-d()</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4</w:t>
                            </w:r>
                            <w:r>
                              <w:rPr>
                                <w:rFonts w:ascii="Times New Roman" w:hAnsi="Times New Roman" w:eastAsia="Times New Roman" w:cs="Times New Roman"/>
                                <w:color w:val="000000"/>
                                <w:spacing w:val="0"/>
                                <w:w w:val="100"/>
                                <w:position w:val="0"/>
                                <w:sz w:val="38"/>
                                <w:szCs w:val="38"/>
                                <w:lang w:val="zh-TW" w:eastAsia="zh-TW" w:bidi="zh-TW"/>
                              </w:rPr>
                              <w:t>— 4</w:t>
                            </w:r>
                            <w:r>
                              <w:rPr>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zh-TW" w:eastAsia="zh-TW" w:bidi="zh-TW"/>
                              </w:rPr>
                              <w:t>14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4—14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 xml:space="preserve">巾 </w:t>
                            </w:r>
                            <w:r>
                              <w:rPr>
                                <w:rFonts w:ascii="Times New Roman" w:hAnsi="Times New Roman" w:eastAsia="Times New Roman" w:cs="Times New Roman"/>
                                <w:color w:val="000000"/>
                                <w:spacing w:val="0"/>
                                <w:w w:val="100"/>
                                <w:position w:val="0"/>
                                <w:sz w:val="38"/>
                                <w:szCs w:val="38"/>
                                <w:lang w:val="zh-TW" w:eastAsia="zh-TW" w:bidi="zh-TW"/>
                              </w:rPr>
                              <w:t>14</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一</w:t>
                            </w:r>
                            <w:r>
                              <w:rPr>
                                <w:rFonts w:ascii="Times New Roman" w:hAnsi="Times New Roman" w:eastAsia="Times New Roman" w:cs="Times New Roman"/>
                                <w:color w:val="000000"/>
                                <w:spacing w:val="0"/>
                                <w:w w:val="100"/>
                                <w:position w:val="0"/>
                                <w:sz w:val="38"/>
                                <w:szCs w:val="38"/>
                                <w:lang w:val="zh-TW" w:eastAsia="zh-TW" w:bidi="zh-TW"/>
                              </w:rPr>
                              <w:t>6 18</w:t>
                            </w: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b</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16</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16</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18</w:t>
                            </w:r>
                          </w:p>
                        </w:tc>
                      </w:tr>
                      <w:tr>
                        <w:tblPrEx>
                          <w:tblCellMar>
                            <w:top w:w="0" w:type="dxa"/>
                            <w:left w:w="10" w:type="dxa"/>
                            <w:bottom w:w="0" w:type="dxa"/>
                            <w:right w:w="10" w:type="dxa"/>
                          </w:tblCellMar>
                        </w:tblPrEx>
                        <w:trPr>
                          <w:trHeight w:val="645" w:hRule="exact"/>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6.3MPa</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560"/>
                              <w:jc w:val="both"/>
                              <w:rPr>
                                <w:sz w:val="38"/>
                                <w:szCs w:val="38"/>
                              </w:rPr>
                            </w:pPr>
                            <w:r>
                              <w:rPr>
                                <w:rFonts w:ascii="Times New Roman" w:hAnsi="Times New Roman" w:eastAsia="Times New Roman" w:cs="Times New Roman"/>
                                <w:color w:val="000000"/>
                                <w:spacing w:val="0"/>
                                <w:w w:val="100"/>
                                <w:position w:val="0"/>
                                <w:sz w:val="38"/>
                                <w:szCs w:val="38"/>
                                <w:lang w:val="en-US" w:eastAsia="en-US" w:bidi="en-US"/>
                              </w:rPr>
                              <w:t>D</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105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130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140</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155</w:t>
                            </w: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14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DI</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75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90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100</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4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110</w:t>
                            </w:r>
                          </w:p>
                        </w:tc>
                      </w:tr>
                      <w:tr>
                        <w:tblPrEx>
                          <w:tblCellMar>
                            <w:top w:w="0" w:type="dxa"/>
                            <w:left w:w="10" w:type="dxa"/>
                            <w:bottom w:w="0" w:type="dxa"/>
                            <w:right w:w="10" w:type="dxa"/>
                          </w:tblCellMar>
                        </w:tblPrEx>
                        <w:trPr>
                          <w:trHeight w:val="660" w:hRule="exact"/>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n-dO</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一巾</w:t>
                            </w:r>
                            <w:r>
                              <w:rPr>
                                <w:rFonts w:ascii="Times New Roman" w:hAnsi="Times New Roman" w:eastAsia="Times New Roman" w:cs="Times New Roman"/>
                                <w:color w:val="000000"/>
                                <w:spacing w:val="0"/>
                                <w:w w:val="100"/>
                                <w:position w:val="0"/>
                                <w:sz w:val="38"/>
                                <w:szCs w:val="38"/>
                                <w:lang w:val="zh-TW" w:eastAsia="zh-TW" w:bidi="zh-TW"/>
                              </w:rPr>
                              <w:t>14</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4-</w:t>
                            </w: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zh-TW" w:eastAsia="zh-TW" w:bidi="zh-TW"/>
                              </w:rPr>
                              <w:t>18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 xml:space="preserve">-巾 </w:t>
                            </w:r>
                            <w:r>
                              <w:rPr>
                                <w:rFonts w:ascii="Times New Roman" w:hAnsi="Times New Roman" w:eastAsia="Times New Roman" w:cs="Times New Roman"/>
                                <w:color w:val="000000"/>
                                <w:spacing w:val="0"/>
                                <w:w w:val="100"/>
                                <w:position w:val="0"/>
                                <w:sz w:val="38"/>
                                <w:szCs w:val="38"/>
                                <w:lang w:val="zh-TW" w:eastAsia="zh-TW" w:bidi="zh-TW"/>
                              </w:rPr>
                              <w:t>18</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巾</w:t>
                            </w:r>
                            <w:r>
                              <w:rPr>
                                <w:rFonts w:ascii="Times New Roman" w:hAnsi="Times New Roman" w:eastAsia="Times New Roman" w:cs="Times New Roman"/>
                                <w:color w:val="000000"/>
                                <w:spacing w:val="0"/>
                                <w:w w:val="100"/>
                                <w:position w:val="0"/>
                                <w:sz w:val="38"/>
                                <w:szCs w:val="38"/>
                                <w:lang w:val="zh-TW" w:eastAsia="zh-TW" w:bidi="zh-TW"/>
                              </w:rPr>
                              <w:t>22</w:t>
                            </w:r>
                          </w:p>
                        </w:tc>
                      </w:tr>
                      <w:tr>
                        <w:tblPrEx>
                          <w:tblCellMar>
                            <w:top w:w="0" w:type="dxa"/>
                            <w:left w:w="10" w:type="dxa"/>
                            <w:bottom w:w="0" w:type="dxa"/>
                            <w:right w:w="10" w:type="dxa"/>
                          </w:tblCellMar>
                        </w:tblPrEx>
                        <w:trPr>
                          <w:trHeight w:val="660" w:hRule="exact"/>
                        </w:trPr>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b</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10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24</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4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24</w:t>
                            </w:r>
                          </w:p>
                        </w:tc>
                      </w:tr>
                    </w:tbl>
                    <w:p>
                      <w:pPr>
                        <w:widowControl w:val="0"/>
                        <w:spacing w:line="1" w:lineRule="exact"/>
                      </w:pPr>
                    </w:p>
                  </w:txbxContent>
                </v:textbox>
                <w10:wrap type="topAndBottom"/>
              </v:shape>
            </w:pict>
          </mc:Fallback>
        </mc:AlternateContent>
      </w:r>
      <w:r>
        <mc:AlternateContent>
          <mc:Choice Requires="wps">
            <w:drawing>
              <wp:anchor distT="0" distB="165100" distL="0" distR="0" simplePos="0" relativeHeight="251660288" behindDoc="0" locked="0" layoutInCell="1" allowOverlap="1">
                <wp:simplePos x="0" y="0"/>
                <wp:positionH relativeFrom="page">
                  <wp:posOffset>6607175</wp:posOffset>
                </wp:positionH>
                <wp:positionV relativeFrom="paragraph">
                  <wp:posOffset>0</wp:posOffset>
                </wp:positionV>
                <wp:extent cx="5772150" cy="8058150"/>
                <wp:effectExtent l="0" t="0" r="0" b="0"/>
                <wp:wrapTopAndBottom/>
                <wp:docPr id="89" name="Shape 89"/>
                <wp:cNvGraphicFramePr/>
                <a:graphic xmlns:a="http://schemas.openxmlformats.org/drawingml/2006/main">
                  <a:graphicData uri="http://schemas.microsoft.com/office/word/2010/wordprocessingShape">
                    <wps:wsp>
                      <wps:cNvSpPr txBox="1"/>
                      <wps:spPr>
                        <a:xfrm>
                          <a:off x="0" y="0"/>
                          <a:ext cx="5772150" cy="8058150"/>
                        </a:xfrm>
                        <a:prstGeom prst="rect">
                          <a:avLst/>
                        </a:prstGeom>
                        <a:noFill/>
                      </wps:spPr>
                      <wps:txbx>
                        <w:txbxContent>
                          <w:tbl>
                            <w:tblPr>
                              <w:tblStyle w:val="3"/>
                              <w:tblW w:w="0" w:type="auto"/>
                              <w:tblInd w:w="0" w:type="dxa"/>
                              <w:tblLayout w:type="fixed"/>
                              <w:tblCellMar>
                                <w:top w:w="0" w:type="dxa"/>
                                <w:left w:w="10" w:type="dxa"/>
                                <w:bottom w:w="0" w:type="dxa"/>
                                <w:right w:w="10" w:type="dxa"/>
                              </w:tblCellMar>
                            </w:tblPr>
                            <w:tblGrid>
                              <w:gridCol w:w="1530"/>
                              <w:gridCol w:w="1515"/>
                              <w:gridCol w:w="1500"/>
                              <w:gridCol w:w="1515"/>
                              <w:gridCol w:w="1515"/>
                              <w:gridCol w:w="1515"/>
                            </w:tblGrid>
                            <w:tr>
                              <w:tblPrEx>
                                <w:tblCellMar>
                                  <w:top w:w="0" w:type="dxa"/>
                                  <w:left w:w="10" w:type="dxa"/>
                                  <w:bottom w:w="0" w:type="dxa"/>
                                  <w:right w:w="10" w:type="dxa"/>
                                </w:tblCellMar>
                              </w:tblPrEx>
                              <w:trPr>
                                <w:trHeight w:val="2190" w:hRule="exact"/>
                                <w:tblHead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40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5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8()</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100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150</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4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20()</w:t>
                                  </w:r>
                                </w:p>
                              </w:tc>
                            </w:tr>
                            <w:tr>
                              <w:tblPrEx>
                                <w:tblCellMar>
                                  <w:top w:w="0" w:type="dxa"/>
                                  <w:left w:w="10" w:type="dxa"/>
                                  <w:bottom w:w="0" w:type="dxa"/>
                                  <w:right w:w="10" w:type="dxa"/>
                                </w:tblCellMar>
                              </w:tblPrEx>
                              <w:trPr>
                                <w:trHeight w:val="660" w:hRule="exact"/>
                              </w:trPr>
                              <w:tc>
                                <w:tcPr>
                                  <w:gridSpan w:val="2"/>
                                  <w:vMerge w:val="restart"/>
                                  <w:tcBorders>
                                    <w:top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38"/>
                                      <w:szCs w:val="38"/>
                                    </w:rPr>
                                  </w:pPr>
                                  <w:r>
                                    <w:rPr>
                                      <w:color w:val="000000"/>
                                      <w:spacing w:val="0"/>
                                      <w:w w:val="100"/>
                                      <w:position w:val="0"/>
                                      <w:sz w:val="38"/>
                                      <w:szCs w:val="38"/>
                                      <w:lang w:val="zh-TW" w:eastAsia="zh-TW" w:bidi="zh-TW"/>
                                    </w:rPr>
                                    <w:t>寸</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220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285</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340</w:t>
                                  </w:r>
                                </w:p>
                              </w:tc>
                            </w:tr>
                            <w:tr>
                              <w:tblPrEx>
                                <w:tblCellMar>
                                  <w:top w:w="0" w:type="dxa"/>
                                  <w:left w:w="10" w:type="dxa"/>
                                  <w:bottom w:w="0" w:type="dxa"/>
                                  <w:right w:w="10" w:type="dxa"/>
                                </w:tblCellMar>
                              </w:tblPrEx>
                              <w:trPr>
                                <w:trHeight w:val="645" w:hRule="exact"/>
                              </w:trPr>
                              <w:tc>
                                <w:tcPr>
                                  <w:gridSpan w:val="2"/>
                                  <w:vMerge w:val="continue"/>
                                  <w:shd w:val="clear" w:color="auto" w:fill="FFFFFF"/>
                                  <w:vAlign w:val="center"/>
                                </w:tc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4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16()</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180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240</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295</w:t>
                                  </w:r>
                                </w:p>
                              </w:tc>
                            </w:tr>
                            <w:tr>
                              <w:tblPrEx>
                                <w:tblCellMar>
                                  <w:top w:w="0" w:type="dxa"/>
                                  <w:left w:w="10" w:type="dxa"/>
                                  <w:bottom w:w="0" w:type="dxa"/>
                                  <w:right w:w="10" w:type="dxa"/>
                                </w:tblCellMar>
                              </w:tblPrEx>
                              <w:trPr>
                                <w:trHeight w:val="660" w:hRule="exact"/>
                              </w:trPr>
                              <w:tc>
                                <w:tcPr>
                                  <w:gridSpan w:val="2"/>
                                  <w:vMerge w:val="continue"/>
                                  <w:shd w:val="clear" w:color="auto" w:fill="FFFFFF"/>
                                  <w:vAlign w:val="center"/>
                                </w:tcP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98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8-</w:t>
                                  </w:r>
                                  <w:r>
                                    <w:rPr>
                                      <w:color w:val="000000"/>
                                      <w:spacing w:val="0"/>
                                      <w:w w:val="100"/>
                                      <w:position w:val="0"/>
                                      <w:sz w:val="38"/>
                                      <w:szCs w:val="38"/>
                                      <w:lang w:val="zh-TW" w:eastAsia="zh-TW" w:bidi="zh-TW"/>
                                    </w:rPr>
                                    <w:t xml:space="preserve">巧 </w:t>
                                  </w:r>
                                  <w:r>
                                    <w:rPr>
                                      <w:rFonts w:ascii="Times New Roman" w:hAnsi="Times New Roman" w:eastAsia="Times New Roman" w:cs="Times New Roman"/>
                                      <w:color w:val="000000"/>
                                      <w:spacing w:val="0"/>
                                      <w:w w:val="100"/>
                                      <w:position w:val="0"/>
                                      <w:sz w:val="38"/>
                                      <w:szCs w:val="38"/>
                                      <w:lang w:val="zh-TW" w:eastAsia="zh-TW" w:bidi="zh-TW"/>
                                    </w:rPr>
                                    <w:t>18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8-</w:t>
                                  </w: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zh-TW" w:eastAsia="zh-TW" w:bidi="zh-TW"/>
                                    </w:rPr>
                                    <w:t>22</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12-6 22</w:t>
                                  </w:r>
                                </w:p>
                              </w:tc>
                            </w:tr>
                            <w:tr>
                              <w:tblPrEx>
                                <w:tblCellMar>
                                  <w:top w:w="0" w:type="dxa"/>
                                  <w:left w:w="10" w:type="dxa"/>
                                  <w:bottom w:w="0" w:type="dxa"/>
                                  <w:right w:w="10" w:type="dxa"/>
                                </w:tblCellMar>
                              </w:tblPrEx>
                              <w:trPr>
                                <w:trHeight w:val="645" w:hRule="exact"/>
                              </w:trPr>
                              <w:tc>
                                <w:tcPr>
                                  <w:gridSpan w:val="2"/>
                                  <w:vMerge w:val="continue"/>
                                  <w:shd w:val="clear" w:color="auto" w:fill="FFFFFF"/>
                                  <w:vAlign w:val="center"/>
                                </w:tc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5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20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22</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24</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540" w:firstLine="0"/>
                                    <w:jc w:val="right"/>
                                    <w:rPr>
                                      <w:sz w:val="38"/>
                                      <w:szCs w:val="38"/>
                                    </w:rPr>
                                  </w:pPr>
                                  <w:r>
                                    <w:rPr>
                                      <w:rFonts w:ascii="Times New Roman" w:hAnsi="Times New Roman" w:eastAsia="Times New Roman" w:cs="Times New Roman"/>
                                      <w:color w:val="000000"/>
                                      <w:spacing w:val="0"/>
                                      <w:w w:val="100"/>
                                      <w:position w:val="0"/>
                                      <w:sz w:val="38"/>
                                      <w:szCs w:val="38"/>
                                      <w:lang w:val="zh-TW" w:eastAsia="zh-TW" w:bidi="zh-TW"/>
                                    </w:rPr>
                                    <w:t>24</w:t>
                                  </w:r>
                                </w:p>
                              </w:tc>
                            </w:tr>
                            <w:tr>
                              <w:tblPrEx>
                                <w:tblCellMar>
                                  <w:top w:w="0" w:type="dxa"/>
                                  <w:left w:w="10" w:type="dxa"/>
                                  <w:bottom w:w="0" w:type="dxa"/>
                                  <w:right w:w="10" w:type="dxa"/>
                                </w:tblCellMar>
                              </w:tblPrEx>
                              <w:trPr>
                                <w:trHeight w:val="660" w:hRule="exact"/>
                              </w:trPr>
                              <w:tc>
                                <w:tcPr>
                                  <w:gridSpan w:val="5"/>
                                  <w:vMerge w:val="restart"/>
                                  <w:tcBorders>
                                    <w:top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OMPa</w:t>
                                  </w:r>
                                  <w:r>
                                    <w:rPr>
                                      <w:color w:val="000000"/>
                                      <w:spacing w:val="0"/>
                                      <w:w w:val="100"/>
                                      <w:position w:val="0"/>
                                      <w:sz w:val="38"/>
                                      <w:szCs w:val="38"/>
                                      <w:lang w:val="zh-TW" w:eastAsia="zh-TW" w:bidi="zh-TW"/>
                                    </w:rPr>
                                    <w:t>法兰尺寸</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4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360</w:t>
                                  </w:r>
                                </w:p>
                              </w:tc>
                            </w:tr>
                            <w:tr>
                              <w:tblPrEx>
                                <w:tblCellMar>
                                  <w:top w:w="0" w:type="dxa"/>
                                  <w:left w:w="10" w:type="dxa"/>
                                  <w:bottom w:w="0" w:type="dxa"/>
                                  <w:right w:w="10" w:type="dxa"/>
                                </w:tblCellMar>
                              </w:tblPrEx>
                              <w:trPr>
                                <w:trHeight w:val="660" w:hRule="exact"/>
                              </w:trPr>
                              <w:tc>
                                <w:tcPr>
                                  <w:gridSpan w:val="5"/>
                                  <w:vMerge w:val="continue"/>
                                  <w:shd w:val="clear" w:color="auto" w:fill="FFFFFF"/>
                                  <w:vAlign w:val="center"/>
                                </w:tcP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31()</w:t>
                                  </w:r>
                                </w:p>
                              </w:tc>
                            </w:tr>
                            <w:tr>
                              <w:tblPrEx>
                                <w:tblCellMar>
                                  <w:top w:w="0" w:type="dxa"/>
                                  <w:left w:w="10" w:type="dxa"/>
                                  <w:bottom w:w="0" w:type="dxa"/>
                                  <w:right w:w="10" w:type="dxa"/>
                                </w:tblCellMar>
                              </w:tblPrEx>
                              <w:trPr>
                                <w:trHeight w:val="660" w:hRule="exact"/>
                              </w:trPr>
                              <w:tc>
                                <w:tcPr>
                                  <w:gridSpan w:val="5"/>
                                  <w:vMerge w:val="continue"/>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12</w:t>
                                  </w:r>
                                  <w:r>
                                    <w:rPr>
                                      <w:color w:val="000000"/>
                                      <w:spacing w:val="0"/>
                                      <w:w w:val="100"/>
                                      <w:position w:val="0"/>
                                      <w:sz w:val="38"/>
                                      <w:szCs w:val="38"/>
                                      <w:lang w:val="zh-TW" w:eastAsia="zh-TW" w:bidi="zh-TW"/>
                                    </w:rPr>
                                    <w:t>巾</w:t>
                                  </w:r>
                                  <w:r>
                                    <w:rPr>
                                      <w:rFonts w:ascii="Times New Roman" w:hAnsi="Times New Roman" w:eastAsia="Times New Roman" w:cs="Times New Roman"/>
                                      <w:color w:val="000000"/>
                                      <w:spacing w:val="0"/>
                                      <w:w w:val="100"/>
                                      <w:position w:val="0"/>
                                      <w:sz w:val="38"/>
                                      <w:szCs w:val="38"/>
                                      <w:lang w:val="zh-TW" w:eastAsia="zh-TW" w:bidi="zh-TW"/>
                                    </w:rPr>
                                    <w:t>26</w:t>
                                  </w:r>
                                </w:p>
                              </w:tc>
                            </w:tr>
                            <w:tr>
                              <w:tblPrEx>
                                <w:tblCellMar>
                                  <w:top w:w="0" w:type="dxa"/>
                                  <w:left w:w="10" w:type="dxa"/>
                                  <w:bottom w:w="0" w:type="dxa"/>
                                  <w:right w:w="10" w:type="dxa"/>
                                </w:tblCellMar>
                              </w:tblPrEx>
                              <w:trPr>
                                <w:trHeight w:val="660" w:hRule="exact"/>
                              </w:trPr>
                              <w:tc>
                                <w:tcPr>
                                  <w:gridSpan w:val="5"/>
                                  <w:vMerge w:val="continue"/>
                                  <w:shd w:val="clear" w:color="auto" w:fill="FFFFFF"/>
                                  <w:vAlign w:val="center"/>
                                </w:tcP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30</w:t>
                                  </w:r>
                                </w:p>
                              </w:tc>
                            </w:tr>
                            <w:tr>
                              <w:tblPrEx>
                                <w:tblCellMar>
                                  <w:top w:w="0" w:type="dxa"/>
                                  <w:left w:w="10" w:type="dxa"/>
                                  <w:bottom w:w="0" w:type="dxa"/>
                                  <w:right w:w="10" w:type="dxa"/>
                                </w:tblCellMar>
                              </w:tblPrEx>
                              <w:trPr>
                                <w:trHeight w:val="645" w:hRule="exact"/>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165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235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30()</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375</w:t>
                                  </w:r>
                                </w:p>
                              </w:tc>
                            </w:tr>
                            <w:tr>
                              <w:tblPrEx>
                                <w:tblCellMar>
                                  <w:top w:w="0" w:type="dxa"/>
                                  <w:left w:w="10" w:type="dxa"/>
                                  <w:bottom w:w="0" w:type="dxa"/>
                                  <w:right w:w="10" w:type="dxa"/>
                                </w:tblCellMar>
                              </w:tblPrEx>
                              <w:trPr>
                                <w:trHeight w:val="660" w:hRule="exact"/>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11()</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125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4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160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19()</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250</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32()</w:t>
                                  </w:r>
                                </w:p>
                              </w:tc>
                            </w:tr>
                            <w:tr>
                              <w:tblPrEx>
                                <w:tblCellMar>
                                  <w:top w:w="0" w:type="dxa"/>
                                  <w:left w:w="10" w:type="dxa"/>
                                  <w:bottom w:w="0" w:type="dxa"/>
                                  <w:right w:w="10" w:type="dxa"/>
                                </w:tblCellMar>
                              </w:tblPrEx>
                              <w:trPr>
                                <w:trHeight w:val="660" w:hRule="exact"/>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4-4</w:t>
                                  </w:r>
                                  <w:r>
                                    <w:rPr>
                                      <w:color w:val="000000"/>
                                      <w:spacing w:val="0"/>
                                      <w:w w:val="100"/>
                                      <w:position w:val="0"/>
                                      <w:sz w:val="38"/>
                                      <w:szCs w:val="38"/>
                                      <w:lang w:val="en-US" w:eastAsia="en-US" w:bidi="en-US"/>
                                    </w:rPr>
                                    <w:t>)</w:t>
                                  </w:r>
                                  <w:r>
                                    <w:rPr>
                                      <w:rFonts w:ascii="Times New Roman" w:hAnsi="Times New Roman" w:eastAsia="Times New Roman" w:cs="Times New Roman"/>
                                      <w:color w:val="000000"/>
                                      <w:spacing w:val="0"/>
                                      <w:w w:val="100"/>
                                      <w:position w:val="0"/>
                                      <w:sz w:val="38"/>
                                      <w:szCs w:val="38"/>
                                      <w:lang w:val="zh-TW" w:eastAsia="zh-TW" w:bidi="zh-TW"/>
                                    </w:rPr>
                                    <w:t>18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4-4</w:t>
                                  </w:r>
                                  <w:r>
                                    <w:rPr>
                                      <w:color w:val="000000"/>
                                      <w:spacing w:val="0"/>
                                      <w:w w:val="100"/>
                                      <w:position w:val="0"/>
                                      <w:sz w:val="38"/>
                                      <w:szCs w:val="38"/>
                                      <w:lang w:val="en-US" w:eastAsia="en-US" w:bidi="en-US"/>
                                    </w:rPr>
                                    <w:t>)</w:t>
                                  </w:r>
                                  <w:r>
                                    <w:rPr>
                                      <w:rFonts w:ascii="Times New Roman" w:hAnsi="Times New Roman" w:eastAsia="Times New Roman" w:cs="Times New Roman"/>
                                      <w:color w:val="000000"/>
                                      <w:spacing w:val="0"/>
                                      <w:w w:val="100"/>
                                      <w:position w:val="0"/>
                                      <w:sz w:val="38"/>
                                      <w:szCs w:val="38"/>
                                      <w:lang w:val="zh-TW" w:eastAsia="zh-TW" w:bidi="zh-TW"/>
                                    </w:rPr>
                                    <w:t>18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98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822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8-</w:t>
                                  </w: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zh-TW" w:eastAsia="zh-TW" w:bidi="zh-TW"/>
                                    </w:rPr>
                                    <w:t>26</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right"/>
                                    <w:rPr>
                                      <w:sz w:val="38"/>
                                      <w:szCs w:val="38"/>
                                    </w:rPr>
                                  </w:pPr>
                                  <w:r>
                                    <w:rPr>
                                      <w:rFonts w:ascii="Times New Roman" w:hAnsi="Times New Roman" w:eastAsia="Times New Roman" w:cs="Times New Roman"/>
                                      <w:color w:val="000000"/>
                                      <w:spacing w:val="0"/>
                                      <w:w w:val="100"/>
                                      <w:position w:val="0"/>
                                      <w:sz w:val="38"/>
                                      <w:szCs w:val="38"/>
                                      <w:lang w:val="zh-TW" w:eastAsia="zh-TW" w:bidi="zh-TW"/>
                                    </w:rPr>
                                    <w:t>12-</w:t>
                                  </w:r>
                                  <w:r>
                                    <w:rPr>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zh-TW" w:eastAsia="zh-TW" w:bidi="zh-TW"/>
                                    </w:rPr>
                                    <w:t>|</w:t>
                                  </w:r>
                                  <w:r>
                                    <w:rPr>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zh-TW" w:eastAsia="zh-TW" w:bidi="zh-TW"/>
                                    </w:rPr>
                                    <w:t>30</w:t>
                                  </w:r>
                                </w:p>
                              </w:tc>
                            </w:tr>
                            <w:tr>
                              <w:tblPrEx>
                                <w:tblCellMar>
                                  <w:top w:w="0" w:type="dxa"/>
                                  <w:left w:w="10" w:type="dxa"/>
                                  <w:bottom w:w="0" w:type="dxa"/>
                                  <w:right w:w="10" w:type="dxa"/>
                                </w:tblCellMar>
                              </w:tblPrEx>
                              <w:trPr>
                                <w:trHeight w:val="660" w:hRule="exact"/>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18</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5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24</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24</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28</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36</w:t>
                                  </w:r>
                                </w:p>
                              </w:tc>
                            </w:tr>
                            <w:tr>
                              <w:tblPrEx>
                                <w:tblCellMar>
                                  <w:top w:w="0" w:type="dxa"/>
                                  <w:left w:w="10" w:type="dxa"/>
                                  <w:bottom w:w="0" w:type="dxa"/>
                                  <w:right w:w="10" w:type="dxa"/>
                                </w:tblCellMar>
                              </w:tblPrEx>
                              <w:trPr>
                                <w:trHeight w:val="645" w:hRule="exact"/>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17()</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180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215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250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345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60" w:hRule="exact"/>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125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135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170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280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60" w:hRule="exact"/>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4-</w:t>
                                  </w: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zh-TW" w:eastAsia="zh-TW" w:bidi="zh-TW"/>
                                    </w:rPr>
                                    <w:t>22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一巾</w:t>
                                  </w:r>
                                  <w:r>
                                    <w:rPr>
                                      <w:rFonts w:ascii="Times New Roman" w:hAnsi="Times New Roman" w:eastAsia="Times New Roman" w:cs="Times New Roman"/>
                                      <w:color w:val="000000"/>
                                      <w:spacing w:val="0"/>
                                      <w:w w:val="100"/>
                                      <w:position w:val="0"/>
                                      <w:sz w:val="38"/>
                                      <w:szCs w:val="38"/>
                                      <w:lang w:val="zh-TW" w:eastAsia="zh-TW" w:bidi="zh-TW"/>
                                    </w:rPr>
                                    <w:t>22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8-</w:t>
                                  </w:r>
                                  <w:r>
                                    <w:rPr>
                                      <w:color w:val="000000"/>
                                      <w:spacing w:val="0"/>
                                      <w:w w:val="100"/>
                                      <w:position w:val="0"/>
                                      <w:sz w:val="38"/>
                                      <w:szCs w:val="38"/>
                                      <w:lang w:val="zh-TW" w:eastAsia="zh-TW" w:bidi="zh-TW"/>
                                    </w:rPr>
                                    <w:t>小</w:t>
                                  </w:r>
                                  <w:r>
                                    <w:rPr>
                                      <w:rFonts w:ascii="Times New Roman" w:hAnsi="Times New Roman" w:eastAsia="Times New Roman" w:cs="Times New Roman"/>
                                      <w:color w:val="000000"/>
                                      <w:spacing w:val="0"/>
                                      <w:w w:val="100"/>
                                      <w:position w:val="0"/>
                                      <w:sz w:val="38"/>
                                      <w:szCs w:val="38"/>
                                      <w:lang w:val="zh-TW" w:eastAsia="zh-TW" w:bidi="zh-TW"/>
                                    </w:rPr>
                                    <w:t>22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8</w:t>
                                  </w:r>
                                  <w:r>
                                    <w:rPr>
                                      <w:color w:val="000000"/>
                                      <w:spacing w:val="0"/>
                                      <w:w w:val="100"/>
                                      <w:position w:val="0"/>
                                      <w:sz w:val="38"/>
                                      <w:szCs w:val="38"/>
                                      <w:lang w:val="zh-TW" w:eastAsia="zh-TW" w:bidi="zh-TW"/>
                                    </w:rPr>
                                    <w:t xml:space="preserve">-巾 </w:t>
                                  </w:r>
                                  <w:r>
                                    <w:rPr>
                                      <w:rFonts w:ascii="Times New Roman" w:hAnsi="Times New Roman" w:eastAsia="Times New Roman" w:cs="Times New Roman"/>
                                      <w:color w:val="000000"/>
                                      <w:spacing w:val="0"/>
                                      <w:w w:val="100"/>
                                      <w:position w:val="0"/>
                                      <w:sz w:val="38"/>
                                      <w:szCs w:val="38"/>
                                      <w:lang w:val="zh-TW" w:eastAsia="zh-TW" w:bidi="zh-TW"/>
                                    </w:rPr>
                                    <w:t>26</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8-</w:t>
                                  </w:r>
                                  <w:r>
                                    <w:rPr>
                                      <w:color w:val="000000"/>
                                      <w:spacing w:val="0"/>
                                      <w:w w:val="100"/>
                                      <w:position w:val="0"/>
                                      <w:sz w:val="38"/>
                                      <w:szCs w:val="38"/>
                                      <w:lang w:val="zh-TW" w:eastAsia="zh-TW" w:bidi="zh-TW"/>
                                    </w:rPr>
                                    <w:t>巾</w:t>
                                  </w:r>
                                  <w:r>
                                    <w:rPr>
                                      <w:rFonts w:ascii="Times New Roman" w:hAnsi="Times New Roman" w:eastAsia="Times New Roman" w:cs="Times New Roman"/>
                                      <w:color w:val="000000"/>
                                      <w:spacing w:val="0"/>
                                      <w:w w:val="100"/>
                                      <w:position w:val="0"/>
                                      <w:sz w:val="38"/>
                                      <w:szCs w:val="38"/>
                                      <w:lang w:val="zh-TW" w:eastAsia="zh-TW" w:bidi="zh-TW"/>
                                    </w:rPr>
                                    <w:t>33</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60" w:hRule="exact"/>
                              </w:trPr>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26</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26</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5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28</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36</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Shape 89" o:spid="_x0000_s1026" o:spt="202" type="#_x0000_t202" style="position:absolute;left:0pt;margin-left:520.25pt;margin-top:0pt;height:634.5pt;width:454.5pt;mso-position-horizontal-relative:page;mso-wrap-distance-bottom:13pt;mso-wrap-distance-top:0pt;z-index:251660288;mso-width-relative:page;mso-height-relative:page;" filled="f" stroked="f" coordsize="21600,21600" o:gfxdata="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C0sL1wAAAAsBAAAPAAAA&#10;AAAAAAEAIAAAACIAAABkcnMvZG93bnJldi54bWxQSwECFAAUAAAACACHTuJAKYF1f6QBAABnAwAA&#10;DgAAAAAAAAABACAAAAAmAQAAZHJzL2Uyb0RvYy54bWxQSwUGAAAAAAYABgBZAQAAPAUAAAAA&#10;">
                <v:fill on="f" focussize="0,0"/>
                <v:stroke on="f"/>
                <v:imagedata o:title=""/>
                <o:lock v:ext="edit" aspectratio="f"/>
                <v:textbox inset="0mm,0mm,0mm,0mm">
                  <w:txbxContent>
                    <w:tbl>
                      <w:tblPr>
                        <w:tblStyle w:val="3"/>
                        <w:tblW w:w="0" w:type="auto"/>
                        <w:tblInd w:w="0" w:type="dxa"/>
                        <w:tblLayout w:type="fixed"/>
                        <w:tblCellMar>
                          <w:top w:w="0" w:type="dxa"/>
                          <w:left w:w="10" w:type="dxa"/>
                          <w:bottom w:w="0" w:type="dxa"/>
                          <w:right w:w="10" w:type="dxa"/>
                        </w:tblCellMar>
                      </w:tblPr>
                      <w:tblGrid>
                        <w:gridCol w:w="1530"/>
                        <w:gridCol w:w="1515"/>
                        <w:gridCol w:w="1500"/>
                        <w:gridCol w:w="1515"/>
                        <w:gridCol w:w="1515"/>
                        <w:gridCol w:w="1515"/>
                      </w:tblGrid>
                      <w:tr>
                        <w:tblPrEx>
                          <w:tblCellMar>
                            <w:top w:w="0" w:type="dxa"/>
                            <w:left w:w="10" w:type="dxa"/>
                            <w:bottom w:w="0" w:type="dxa"/>
                            <w:right w:w="10" w:type="dxa"/>
                          </w:tblCellMar>
                        </w:tblPrEx>
                        <w:trPr>
                          <w:trHeight w:val="2190" w:hRule="exact"/>
                          <w:tblHead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40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5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8()</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100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150</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4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20()</w:t>
                            </w:r>
                          </w:p>
                        </w:tc>
                      </w:tr>
                      <w:tr>
                        <w:tblPrEx>
                          <w:tblCellMar>
                            <w:top w:w="0" w:type="dxa"/>
                            <w:left w:w="10" w:type="dxa"/>
                            <w:bottom w:w="0" w:type="dxa"/>
                            <w:right w:w="10" w:type="dxa"/>
                          </w:tblCellMar>
                        </w:tblPrEx>
                        <w:trPr>
                          <w:trHeight w:val="660" w:hRule="exact"/>
                        </w:trPr>
                        <w:tc>
                          <w:tcPr>
                            <w:gridSpan w:val="2"/>
                            <w:vMerge w:val="restart"/>
                            <w:tcBorders>
                              <w:top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38"/>
                                <w:szCs w:val="38"/>
                              </w:rPr>
                            </w:pPr>
                            <w:r>
                              <w:rPr>
                                <w:color w:val="000000"/>
                                <w:spacing w:val="0"/>
                                <w:w w:val="100"/>
                                <w:position w:val="0"/>
                                <w:sz w:val="38"/>
                                <w:szCs w:val="38"/>
                                <w:lang w:val="zh-TW" w:eastAsia="zh-TW" w:bidi="zh-TW"/>
                              </w:rPr>
                              <w:t>寸</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220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285</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340</w:t>
                            </w:r>
                          </w:p>
                        </w:tc>
                      </w:tr>
                      <w:tr>
                        <w:tblPrEx>
                          <w:tblCellMar>
                            <w:top w:w="0" w:type="dxa"/>
                            <w:left w:w="10" w:type="dxa"/>
                            <w:bottom w:w="0" w:type="dxa"/>
                            <w:right w:w="10" w:type="dxa"/>
                          </w:tblCellMar>
                        </w:tblPrEx>
                        <w:trPr>
                          <w:trHeight w:val="645" w:hRule="exact"/>
                        </w:trPr>
                        <w:tc>
                          <w:tcPr>
                            <w:gridSpan w:val="2"/>
                            <w:vMerge w:val="continue"/>
                            <w:shd w:val="clear" w:color="auto" w:fill="FFFFFF"/>
                            <w:vAlign w:val="center"/>
                          </w:tc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4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16()</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180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240</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295</w:t>
                            </w:r>
                          </w:p>
                        </w:tc>
                      </w:tr>
                      <w:tr>
                        <w:tblPrEx>
                          <w:tblCellMar>
                            <w:top w:w="0" w:type="dxa"/>
                            <w:left w:w="10" w:type="dxa"/>
                            <w:bottom w:w="0" w:type="dxa"/>
                            <w:right w:w="10" w:type="dxa"/>
                          </w:tblCellMar>
                        </w:tblPrEx>
                        <w:trPr>
                          <w:trHeight w:val="660" w:hRule="exact"/>
                        </w:trPr>
                        <w:tc>
                          <w:tcPr>
                            <w:gridSpan w:val="2"/>
                            <w:vMerge w:val="continue"/>
                            <w:shd w:val="clear" w:color="auto" w:fill="FFFFFF"/>
                            <w:vAlign w:val="center"/>
                          </w:tcP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98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8-</w:t>
                            </w:r>
                            <w:r>
                              <w:rPr>
                                <w:color w:val="000000"/>
                                <w:spacing w:val="0"/>
                                <w:w w:val="100"/>
                                <w:position w:val="0"/>
                                <w:sz w:val="38"/>
                                <w:szCs w:val="38"/>
                                <w:lang w:val="zh-TW" w:eastAsia="zh-TW" w:bidi="zh-TW"/>
                              </w:rPr>
                              <w:t xml:space="preserve">巧 </w:t>
                            </w:r>
                            <w:r>
                              <w:rPr>
                                <w:rFonts w:ascii="Times New Roman" w:hAnsi="Times New Roman" w:eastAsia="Times New Roman" w:cs="Times New Roman"/>
                                <w:color w:val="000000"/>
                                <w:spacing w:val="0"/>
                                <w:w w:val="100"/>
                                <w:position w:val="0"/>
                                <w:sz w:val="38"/>
                                <w:szCs w:val="38"/>
                                <w:lang w:val="zh-TW" w:eastAsia="zh-TW" w:bidi="zh-TW"/>
                              </w:rPr>
                              <w:t>18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8-</w:t>
                            </w: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zh-TW" w:eastAsia="zh-TW" w:bidi="zh-TW"/>
                              </w:rPr>
                              <w:t>22</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12-6 22</w:t>
                            </w:r>
                          </w:p>
                        </w:tc>
                      </w:tr>
                      <w:tr>
                        <w:tblPrEx>
                          <w:tblCellMar>
                            <w:top w:w="0" w:type="dxa"/>
                            <w:left w:w="10" w:type="dxa"/>
                            <w:bottom w:w="0" w:type="dxa"/>
                            <w:right w:w="10" w:type="dxa"/>
                          </w:tblCellMar>
                        </w:tblPrEx>
                        <w:trPr>
                          <w:trHeight w:val="645" w:hRule="exact"/>
                        </w:trPr>
                        <w:tc>
                          <w:tcPr>
                            <w:gridSpan w:val="2"/>
                            <w:vMerge w:val="continue"/>
                            <w:shd w:val="clear" w:color="auto" w:fill="FFFFFF"/>
                            <w:vAlign w:val="center"/>
                          </w:tc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5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20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22</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24</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540" w:firstLine="0"/>
                              <w:jc w:val="right"/>
                              <w:rPr>
                                <w:sz w:val="38"/>
                                <w:szCs w:val="38"/>
                              </w:rPr>
                            </w:pPr>
                            <w:r>
                              <w:rPr>
                                <w:rFonts w:ascii="Times New Roman" w:hAnsi="Times New Roman" w:eastAsia="Times New Roman" w:cs="Times New Roman"/>
                                <w:color w:val="000000"/>
                                <w:spacing w:val="0"/>
                                <w:w w:val="100"/>
                                <w:position w:val="0"/>
                                <w:sz w:val="38"/>
                                <w:szCs w:val="38"/>
                                <w:lang w:val="zh-TW" w:eastAsia="zh-TW" w:bidi="zh-TW"/>
                              </w:rPr>
                              <w:t>24</w:t>
                            </w:r>
                          </w:p>
                        </w:tc>
                      </w:tr>
                      <w:tr>
                        <w:tblPrEx>
                          <w:tblCellMar>
                            <w:top w:w="0" w:type="dxa"/>
                            <w:left w:w="10" w:type="dxa"/>
                            <w:bottom w:w="0" w:type="dxa"/>
                            <w:right w:w="10" w:type="dxa"/>
                          </w:tblCellMar>
                        </w:tblPrEx>
                        <w:trPr>
                          <w:trHeight w:val="660" w:hRule="exact"/>
                        </w:trPr>
                        <w:tc>
                          <w:tcPr>
                            <w:gridSpan w:val="5"/>
                            <w:vMerge w:val="restart"/>
                            <w:tcBorders>
                              <w:top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OMPa</w:t>
                            </w:r>
                            <w:r>
                              <w:rPr>
                                <w:color w:val="000000"/>
                                <w:spacing w:val="0"/>
                                <w:w w:val="100"/>
                                <w:position w:val="0"/>
                                <w:sz w:val="38"/>
                                <w:szCs w:val="38"/>
                                <w:lang w:val="zh-TW" w:eastAsia="zh-TW" w:bidi="zh-TW"/>
                              </w:rPr>
                              <w:t>法兰尺寸</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4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360</w:t>
                            </w:r>
                          </w:p>
                        </w:tc>
                      </w:tr>
                      <w:tr>
                        <w:tblPrEx>
                          <w:tblCellMar>
                            <w:top w:w="0" w:type="dxa"/>
                            <w:left w:w="10" w:type="dxa"/>
                            <w:bottom w:w="0" w:type="dxa"/>
                            <w:right w:w="10" w:type="dxa"/>
                          </w:tblCellMar>
                        </w:tblPrEx>
                        <w:trPr>
                          <w:trHeight w:val="660" w:hRule="exact"/>
                        </w:trPr>
                        <w:tc>
                          <w:tcPr>
                            <w:gridSpan w:val="5"/>
                            <w:vMerge w:val="continue"/>
                            <w:shd w:val="clear" w:color="auto" w:fill="FFFFFF"/>
                            <w:vAlign w:val="center"/>
                          </w:tcP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31()</w:t>
                            </w:r>
                          </w:p>
                        </w:tc>
                      </w:tr>
                      <w:tr>
                        <w:tblPrEx>
                          <w:tblCellMar>
                            <w:top w:w="0" w:type="dxa"/>
                            <w:left w:w="10" w:type="dxa"/>
                            <w:bottom w:w="0" w:type="dxa"/>
                            <w:right w:w="10" w:type="dxa"/>
                          </w:tblCellMar>
                        </w:tblPrEx>
                        <w:trPr>
                          <w:trHeight w:val="660" w:hRule="exact"/>
                        </w:trPr>
                        <w:tc>
                          <w:tcPr>
                            <w:gridSpan w:val="5"/>
                            <w:vMerge w:val="continue"/>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12</w:t>
                            </w:r>
                            <w:r>
                              <w:rPr>
                                <w:color w:val="000000"/>
                                <w:spacing w:val="0"/>
                                <w:w w:val="100"/>
                                <w:position w:val="0"/>
                                <w:sz w:val="38"/>
                                <w:szCs w:val="38"/>
                                <w:lang w:val="zh-TW" w:eastAsia="zh-TW" w:bidi="zh-TW"/>
                              </w:rPr>
                              <w:t>巾</w:t>
                            </w:r>
                            <w:r>
                              <w:rPr>
                                <w:rFonts w:ascii="Times New Roman" w:hAnsi="Times New Roman" w:eastAsia="Times New Roman" w:cs="Times New Roman"/>
                                <w:color w:val="000000"/>
                                <w:spacing w:val="0"/>
                                <w:w w:val="100"/>
                                <w:position w:val="0"/>
                                <w:sz w:val="38"/>
                                <w:szCs w:val="38"/>
                                <w:lang w:val="zh-TW" w:eastAsia="zh-TW" w:bidi="zh-TW"/>
                              </w:rPr>
                              <w:t>26</w:t>
                            </w:r>
                          </w:p>
                        </w:tc>
                      </w:tr>
                      <w:tr>
                        <w:tblPrEx>
                          <w:tblCellMar>
                            <w:top w:w="0" w:type="dxa"/>
                            <w:left w:w="10" w:type="dxa"/>
                            <w:bottom w:w="0" w:type="dxa"/>
                            <w:right w:w="10" w:type="dxa"/>
                          </w:tblCellMar>
                        </w:tblPrEx>
                        <w:trPr>
                          <w:trHeight w:val="660" w:hRule="exact"/>
                        </w:trPr>
                        <w:tc>
                          <w:tcPr>
                            <w:gridSpan w:val="5"/>
                            <w:vMerge w:val="continue"/>
                            <w:shd w:val="clear" w:color="auto" w:fill="FFFFFF"/>
                            <w:vAlign w:val="center"/>
                          </w:tcP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30</w:t>
                            </w:r>
                          </w:p>
                        </w:tc>
                      </w:tr>
                      <w:tr>
                        <w:tblPrEx>
                          <w:tblCellMar>
                            <w:top w:w="0" w:type="dxa"/>
                            <w:left w:w="10" w:type="dxa"/>
                            <w:bottom w:w="0" w:type="dxa"/>
                            <w:right w:w="10" w:type="dxa"/>
                          </w:tblCellMar>
                        </w:tblPrEx>
                        <w:trPr>
                          <w:trHeight w:val="645" w:hRule="exact"/>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165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235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30()</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375</w:t>
                            </w:r>
                          </w:p>
                        </w:tc>
                      </w:tr>
                      <w:tr>
                        <w:tblPrEx>
                          <w:tblCellMar>
                            <w:top w:w="0" w:type="dxa"/>
                            <w:left w:w="10" w:type="dxa"/>
                            <w:bottom w:w="0" w:type="dxa"/>
                            <w:right w:w="10" w:type="dxa"/>
                          </w:tblCellMar>
                        </w:tblPrEx>
                        <w:trPr>
                          <w:trHeight w:val="660" w:hRule="exact"/>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11()</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125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4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160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19()</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250</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32()</w:t>
                            </w:r>
                          </w:p>
                        </w:tc>
                      </w:tr>
                      <w:tr>
                        <w:tblPrEx>
                          <w:tblCellMar>
                            <w:top w:w="0" w:type="dxa"/>
                            <w:left w:w="10" w:type="dxa"/>
                            <w:bottom w:w="0" w:type="dxa"/>
                            <w:right w:w="10" w:type="dxa"/>
                          </w:tblCellMar>
                        </w:tblPrEx>
                        <w:trPr>
                          <w:trHeight w:val="660" w:hRule="exact"/>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4-4</w:t>
                            </w:r>
                            <w:r>
                              <w:rPr>
                                <w:color w:val="000000"/>
                                <w:spacing w:val="0"/>
                                <w:w w:val="100"/>
                                <w:position w:val="0"/>
                                <w:sz w:val="38"/>
                                <w:szCs w:val="38"/>
                                <w:lang w:val="en-US" w:eastAsia="en-US" w:bidi="en-US"/>
                              </w:rPr>
                              <w:t>)</w:t>
                            </w:r>
                            <w:r>
                              <w:rPr>
                                <w:rFonts w:ascii="Times New Roman" w:hAnsi="Times New Roman" w:eastAsia="Times New Roman" w:cs="Times New Roman"/>
                                <w:color w:val="000000"/>
                                <w:spacing w:val="0"/>
                                <w:w w:val="100"/>
                                <w:position w:val="0"/>
                                <w:sz w:val="38"/>
                                <w:szCs w:val="38"/>
                                <w:lang w:val="zh-TW" w:eastAsia="zh-TW" w:bidi="zh-TW"/>
                              </w:rPr>
                              <w:t>18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4-4</w:t>
                            </w:r>
                            <w:r>
                              <w:rPr>
                                <w:color w:val="000000"/>
                                <w:spacing w:val="0"/>
                                <w:w w:val="100"/>
                                <w:position w:val="0"/>
                                <w:sz w:val="38"/>
                                <w:szCs w:val="38"/>
                                <w:lang w:val="en-US" w:eastAsia="en-US" w:bidi="en-US"/>
                              </w:rPr>
                              <w:t>)</w:t>
                            </w:r>
                            <w:r>
                              <w:rPr>
                                <w:rFonts w:ascii="Times New Roman" w:hAnsi="Times New Roman" w:eastAsia="Times New Roman" w:cs="Times New Roman"/>
                                <w:color w:val="000000"/>
                                <w:spacing w:val="0"/>
                                <w:w w:val="100"/>
                                <w:position w:val="0"/>
                                <w:sz w:val="38"/>
                                <w:szCs w:val="38"/>
                                <w:lang w:val="zh-TW" w:eastAsia="zh-TW" w:bidi="zh-TW"/>
                              </w:rPr>
                              <w:t>18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98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18</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822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8-</w:t>
                            </w: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zh-TW" w:eastAsia="zh-TW" w:bidi="zh-TW"/>
                              </w:rPr>
                              <w:t>26</w:t>
                            </w:r>
                          </w:p>
                        </w:tc>
                        <w:tc>
                          <w:tcPr>
                            <w:tcBorders>
                              <w:top w:val="single" w:color="auto" w:sz="4" w:space="0"/>
                              <w:left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right"/>
                              <w:rPr>
                                <w:sz w:val="38"/>
                                <w:szCs w:val="38"/>
                              </w:rPr>
                            </w:pPr>
                            <w:r>
                              <w:rPr>
                                <w:rFonts w:ascii="Times New Roman" w:hAnsi="Times New Roman" w:eastAsia="Times New Roman" w:cs="Times New Roman"/>
                                <w:color w:val="000000"/>
                                <w:spacing w:val="0"/>
                                <w:w w:val="100"/>
                                <w:position w:val="0"/>
                                <w:sz w:val="38"/>
                                <w:szCs w:val="38"/>
                                <w:lang w:val="zh-TW" w:eastAsia="zh-TW" w:bidi="zh-TW"/>
                              </w:rPr>
                              <w:t>12-</w:t>
                            </w:r>
                            <w:r>
                              <w:rPr>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zh-TW" w:eastAsia="zh-TW" w:bidi="zh-TW"/>
                              </w:rPr>
                              <w:t>|</w:t>
                            </w:r>
                            <w:r>
                              <w:rPr>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zh-TW" w:eastAsia="zh-TW" w:bidi="zh-TW"/>
                              </w:rPr>
                              <w:t>30</w:t>
                            </w:r>
                          </w:p>
                        </w:tc>
                      </w:tr>
                      <w:tr>
                        <w:tblPrEx>
                          <w:tblCellMar>
                            <w:top w:w="0" w:type="dxa"/>
                            <w:left w:w="10" w:type="dxa"/>
                            <w:bottom w:w="0" w:type="dxa"/>
                            <w:right w:w="10" w:type="dxa"/>
                          </w:tblCellMar>
                        </w:tblPrEx>
                        <w:trPr>
                          <w:trHeight w:val="660" w:hRule="exact"/>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18</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5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24</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24</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28</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36</w:t>
                            </w:r>
                          </w:p>
                        </w:tc>
                      </w:tr>
                      <w:tr>
                        <w:tblPrEx>
                          <w:tblCellMar>
                            <w:top w:w="0" w:type="dxa"/>
                            <w:left w:w="10" w:type="dxa"/>
                            <w:bottom w:w="0" w:type="dxa"/>
                            <w:right w:w="10" w:type="dxa"/>
                          </w:tblCellMar>
                        </w:tblPrEx>
                        <w:trPr>
                          <w:trHeight w:val="645" w:hRule="exact"/>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17()</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180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215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250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jc w:val="both"/>
                              <w:rPr>
                                <w:sz w:val="38"/>
                                <w:szCs w:val="38"/>
                              </w:rPr>
                            </w:pPr>
                            <w:r>
                              <w:rPr>
                                <w:rFonts w:ascii="Times New Roman" w:hAnsi="Times New Roman" w:eastAsia="Times New Roman" w:cs="Times New Roman"/>
                                <w:color w:val="000000"/>
                                <w:spacing w:val="0"/>
                                <w:w w:val="100"/>
                                <w:position w:val="0"/>
                                <w:sz w:val="38"/>
                                <w:szCs w:val="38"/>
                                <w:lang w:val="zh-TW" w:eastAsia="zh-TW" w:bidi="zh-TW"/>
                              </w:rPr>
                              <w:t>345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60" w:hRule="exact"/>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125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135</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4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170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200</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280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60" w:hRule="exact"/>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4-</w:t>
                            </w: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zh-TW" w:eastAsia="zh-TW" w:bidi="zh-TW"/>
                              </w:rPr>
                              <w:t>22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一巾</w:t>
                            </w:r>
                            <w:r>
                              <w:rPr>
                                <w:rFonts w:ascii="Times New Roman" w:hAnsi="Times New Roman" w:eastAsia="Times New Roman" w:cs="Times New Roman"/>
                                <w:color w:val="000000"/>
                                <w:spacing w:val="0"/>
                                <w:w w:val="100"/>
                                <w:position w:val="0"/>
                                <w:sz w:val="38"/>
                                <w:szCs w:val="38"/>
                                <w:lang w:val="zh-TW" w:eastAsia="zh-TW" w:bidi="zh-TW"/>
                              </w:rPr>
                              <w:t>22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8-</w:t>
                            </w:r>
                            <w:r>
                              <w:rPr>
                                <w:color w:val="000000"/>
                                <w:spacing w:val="0"/>
                                <w:w w:val="100"/>
                                <w:position w:val="0"/>
                                <w:sz w:val="38"/>
                                <w:szCs w:val="38"/>
                                <w:lang w:val="zh-TW" w:eastAsia="zh-TW" w:bidi="zh-TW"/>
                              </w:rPr>
                              <w:t>小</w:t>
                            </w:r>
                            <w:r>
                              <w:rPr>
                                <w:rFonts w:ascii="Times New Roman" w:hAnsi="Times New Roman" w:eastAsia="Times New Roman" w:cs="Times New Roman"/>
                                <w:color w:val="000000"/>
                                <w:spacing w:val="0"/>
                                <w:w w:val="100"/>
                                <w:position w:val="0"/>
                                <w:sz w:val="38"/>
                                <w:szCs w:val="38"/>
                                <w:lang w:val="zh-TW" w:eastAsia="zh-TW" w:bidi="zh-TW"/>
                              </w:rPr>
                              <w:t>22</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8</w:t>
                            </w:r>
                            <w:r>
                              <w:rPr>
                                <w:color w:val="000000"/>
                                <w:spacing w:val="0"/>
                                <w:w w:val="100"/>
                                <w:position w:val="0"/>
                                <w:sz w:val="38"/>
                                <w:szCs w:val="38"/>
                                <w:lang w:val="zh-TW" w:eastAsia="zh-TW" w:bidi="zh-TW"/>
                              </w:rPr>
                              <w:t xml:space="preserve">-巾 </w:t>
                            </w:r>
                            <w:r>
                              <w:rPr>
                                <w:rFonts w:ascii="Times New Roman" w:hAnsi="Times New Roman" w:eastAsia="Times New Roman" w:cs="Times New Roman"/>
                                <w:color w:val="000000"/>
                                <w:spacing w:val="0"/>
                                <w:w w:val="100"/>
                                <w:position w:val="0"/>
                                <w:sz w:val="38"/>
                                <w:szCs w:val="38"/>
                                <w:lang w:val="zh-TW" w:eastAsia="zh-TW" w:bidi="zh-TW"/>
                              </w:rPr>
                              <w:t>26</w:t>
                            </w:r>
                          </w:p>
                        </w:tc>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8-</w:t>
                            </w:r>
                            <w:r>
                              <w:rPr>
                                <w:color w:val="000000"/>
                                <w:spacing w:val="0"/>
                                <w:w w:val="100"/>
                                <w:position w:val="0"/>
                                <w:sz w:val="38"/>
                                <w:szCs w:val="38"/>
                                <w:lang w:val="zh-TW" w:eastAsia="zh-TW" w:bidi="zh-TW"/>
                              </w:rPr>
                              <w:t>巾</w:t>
                            </w:r>
                            <w:r>
                              <w:rPr>
                                <w:rFonts w:ascii="Times New Roman" w:hAnsi="Times New Roman" w:eastAsia="Times New Roman" w:cs="Times New Roman"/>
                                <w:color w:val="000000"/>
                                <w:spacing w:val="0"/>
                                <w:w w:val="100"/>
                                <w:position w:val="0"/>
                                <w:sz w:val="38"/>
                                <w:szCs w:val="38"/>
                                <w:lang w:val="zh-TW" w:eastAsia="zh-TW" w:bidi="zh-TW"/>
                              </w:rPr>
                              <w:t>33</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60" w:hRule="exact"/>
                        </w:trPr>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26</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26</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52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28</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36</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line="1" w:lineRule="exact"/>
                      </w:pPr>
                    </w:p>
                  </w:txbxContent>
                </v:textbox>
                <w10:wrap type="topAndBottom"/>
              </v:shape>
            </w:pict>
          </mc:Fallback>
        </mc:AlternateContent>
      </w:r>
    </w:p>
    <w:p>
      <w:pPr>
        <w:pStyle w:val="14"/>
        <w:keepNext w:val="0"/>
        <w:keepLines w:val="0"/>
        <w:widowControl w:val="0"/>
        <w:shd w:val="clear" w:color="auto" w:fill="auto"/>
        <w:bidi w:val="0"/>
        <w:spacing w:before="0" w:after="340" w:line="240" w:lineRule="auto"/>
        <w:ind w:left="0" w:right="0" w:firstLine="980"/>
        <w:jc w:val="left"/>
      </w:pPr>
      <w:r>
        <w:rPr>
          <w:rFonts w:ascii="Times New Roman" w:hAnsi="Times New Roman" w:eastAsia="Times New Roman" w:cs="Times New Roman"/>
          <w:color w:val="000000"/>
          <w:spacing w:val="0"/>
          <w:w w:val="100"/>
          <w:position w:val="0"/>
          <w:sz w:val="48"/>
          <w:szCs w:val="48"/>
        </w:rPr>
        <w:t>5</w:t>
      </w:r>
      <w:r>
        <w:rPr>
          <w:rFonts w:ascii="Times New Roman" w:hAnsi="Times New Roman" w:eastAsia="Times New Roman" w:cs="Times New Roman"/>
          <w:color w:val="000000"/>
          <w:spacing w:val="0"/>
          <w:w w:val="100"/>
          <w:position w:val="0"/>
          <w:sz w:val="48"/>
          <w:szCs w:val="48"/>
          <w:lang w:val="en-US" w:eastAsia="en-US" w:bidi="en-US"/>
        </w:rPr>
        <w:t>.4</w:t>
      </w:r>
      <w:r>
        <w:rPr>
          <w:color w:val="000000"/>
          <w:spacing w:val="0"/>
          <w:w w:val="100"/>
          <w:position w:val="0"/>
        </w:rPr>
        <w:t>流量计安装</w:t>
      </w:r>
    </w:p>
    <w:p>
      <w:pPr>
        <w:pStyle w:val="14"/>
        <w:keepNext w:val="0"/>
        <w:keepLines w:val="0"/>
        <w:widowControl w:val="0"/>
        <w:shd w:val="clear" w:color="auto" w:fill="auto"/>
        <w:bidi w:val="0"/>
        <w:spacing w:before="0" w:after="340" w:line="240" w:lineRule="auto"/>
        <w:ind w:left="0" w:right="0" w:firstLine="980"/>
        <w:jc w:val="left"/>
      </w:pPr>
      <w:r>
        <w:rPr>
          <w:rFonts w:ascii="Times New Roman" w:hAnsi="Times New Roman" w:eastAsia="Times New Roman" w:cs="Times New Roman"/>
          <w:color w:val="000000"/>
          <w:spacing w:val="0"/>
          <w:w w:val="100"/>
          <w:position w:val="0"/>
          <w:sz w:val="48"/>
          <w:szCs w:val="48"/>
        </w:rPr>
        <w:t>541</w:t>
      </w:r>
      <w:r>
        <w:rPr>
          <w:color w:val="000000"/>
          <w:spacing w:val="0"/>
          <w:w w:val="100"/>
          <w:position w:val="0"/>
        </w:rPr>
        <w:t>流量计的安装</w:t>
      </w:r>
    </w:p>
    <w:p>
      <w:pPr>
        <w:pStyle w:val="14"/>
        <w:keepNext w:val="0"/>
        <w:keepLines w:val="0"/>
        <w:widowControl w:val="0"/>
        <w:shd w:val="clear" w:color="auto" w:fill="auto"/>
        <w:bidi w:val="0"/>
        <w:spacing w:before="0" w:after="380" w:line="240" w:lineRule="auto"/>
        <w:ind w:left="0" w:right="0" w:firstLine="980"/>
        <w:jc w:val="left"/>
      </w:pPr>
      <w:r>
        <w:rPr>
          <w:color w:val="000000"/>
          <w:spacing w:val="0"/>
          <w:w w:val="100"/>
          <w:position w:val="0"/>
        </w:rPr>
        <w:t>•流量计安装时，严禁在其进岀口法兰处直接进行电焊，以免烧坏流量计内部零件；</w:t>
      </w:r>
    </w:p>
    <w:p>
      <w:pPr>
        <w:pStyle w:val="14"/>
        <w:keepNext w:val="0"/>
        <w:keepLines w:val="0"/>
        <w:widowControl w:val="0"/>
        <w:shd w:val="clear" w:color="auto" w:fill="auto"/>
        <w:bidi w:val="0"/>
        <w:spacing w:before="0" w:after="340" w:line="240" w:lineRule="auto"/>
        <w:ind w:left="0" w:right="0" w:firstLine="980"/>
        <w:jc w:val="left"/>
      </w:pPr>
      <w:r>
        <w:rPr>
          <w:color w:val="000000"/>
          <w:spacing w:val="0"/>
          <w:w w:val="100"/>
          <w:position w:val="0"/>
        </w:rPr>
        <w:t>•对于新安装或检修后的管道务必进行清扫，去除管道中的杂物后方能安装流量计；</w:t>
      </w:r>
    </w:p>
    <w:p>
      <w:pPr>
        <w:pStyle w:val="14"/>
        <w:keepNext w:val="0"/>
        <w:keepLines w:val="0"/>
        <w:widowControl w:val="0"/>
        <w:shd w:val="clear" w:color="auto" w:fill="auto"/>
        <w:bidi w:val="0"/>
        <w:spacing w:before="0" w:after="380" w:line="240" w:lineRule="auto"/>
        <w:ind w:left="0" w:right="0" w:firstLine="980"/>
        <w:jc w:val="left"/>
      </w:pPr>
      <w:r>
        <w:rPr>
          <w:color w:val="000000"/>
          <w:spacing w:val="0"/>
          <w:w w:val="100"/>
          <w:position w:val="0"/>
        </w:rPr>
        <w:t>•流量计应安装在便于维修、无强电磁场干扰、无强烈机械振动以及热辐射影响的场所；</w:t>
      </w:r>
    </w:p>
    <w:p>
      <w:pPr>
        <w:pStyle w:val="14"/>
        <w:keepNext w:val="0"/>
        <w:keepLines w:val="0"/>
        <w:widowControl w:val="0"/>
        <w:shd w:val="clear" w:color="auto" w:fill="auto"/>
        <w:bidi w:val="0"/>
        <w:spacing w:before="0" w:after="340" w:line="240" w:lineRule="auto"/>
        <w:ind w:left="0" w:right="0" w:firstLine="980"/>
        <w:jc w:val="left"/>
      </w:pPr>
      <w:r>
        <w:rPr>
          <w:color w:val="000000"/>
          <w:spacing w:val="0"/>
          <w:w w:val="100"/>
          <w:position w:val="0"/>
        </w:rPr>
        <w:t>•流量计不宜用在流量频繁中断和有强烈脉动流或压力脉动的场合；</w:t>
      </w:r>
    </w:p>
    <w:p>
      <w:pPr>
        <w:pStyle w:val="14"/>
        <w:keepNext w:val="0"/>
        <w:keepLines w:val="0"/>
        <w:widowControl w:val="0"/>
        <w:shd w:val="clear" w:color="auto" w:fill="auto"/>
        <w:bidi w:val="0"/>
        <w:spacing w:before="0" w:after="340" w:line="240" w:lineRule="auto"/>
        <w:ind w:left="0" w:right="0" w:firstLine="980"/>
        <w:jc w:val="left"/>
      </w:pPr>
      <w:r>
        <w:rPr>
          <w:color w:val="000000"/>
          <w:spacing w:val="0"/>
          <w:w w:val="100"/>
          <w:position w:val="0"/>
          <w:lang w:val="en-US" w:eastAsia="en-US" w:bidi="en-US"/>
        </w:rPr>
        <w:t>•</w:t>
      </w:r>
      <w:r>
        <w:rPr>
          <w:color w:val="000000"/>
          <w:spacing w:val="0"/>
          <w:w w:val="100"/>
          <w:position w:val="0"/>
        </w:rPr>
        <w:t>流量计室外安装时，上部应有遮盖物，以防雨水浸入和烈日曝晒影响流量计使用寿命；</w:t>
      </w:r>
    </w:p>
    <w:p>
      <w:pPr>
        <w:pStyle w:val="14"/>
        <w:keepNext w:val="0"/>
        <w:keepLines w:val="0"/>
        <w:widowControl w:val="0"/>
        <w:shd w:val="clear" w:color="auto" w:fill="auto"/>
        <w:bidi w:val="0"/>
        <w:spacing w:before="0" w:after="380" w:line="240" w:lineRule="auto"/>
        <w:ind w:left="0" w:right="0" w:firstLine="980"/>
        <w:jc w:val="left"/>
      </w:pPr>
      <w:r>
        <w:rPr>
          <w:color w:val="000000"/>
          <w:spacing w:val="0"/>
          <w:w w:val="100"/>
          <w:position w:val="0"/>
        </w:rPr>
        <w:t>•流量计可任意角度安装，流体的流向应与流量计上标识的流向一致；</w:t>
      </w:r>
    </w:p>
    <w:p>
      <w:pPr>
        <w:pStyle w:val="14"/>
        <w:keepNext w:val="0"/>
        <w:keepLines w:val="0"/>
        <w:widowControl w:val="0"/>
        <w:shd w:val="clear" w:color="auto" w:fill="auto"/>
        <w:bidi w:val="0"/>
        <w:spacing w:before="0" w:after="340" w:line="240" w:lineRule="auto"/>
        <w:ind w:left="0" w:right="0" w:firstLine="980"/>
        <w:jc w:val="left"/>
      </w:pPr>
      <w:r>
        <w:rPr>
          <w:color w:val="000000"/>
          <w:spacing w:val="0"/>
          <w:w w:val="100"/>
          <w:position w:val="0"/>
        </w:rPr>
        <w:t>•在管道施工中，应考虑安装伸缩管或波纹管，以免对流量计造成严重的拉伸或断裂；</w:t>
      </w:r>
    </w:p>
    <w:p>
      <w:pPr>
        <w:pStyle w:val="14"/>
        <w:keepNext w:val="0"/>
        <w:keepLines w:val="0"/>
        <w:widowControl w:val="0"/>
        <w:shd w:val="clear" w:color="auto" w:fill="auto"/>
        <w:bidi w:val="0"/>
        <w:spacing w:before="0" w:after="340" w:line="240" w:lineRule="auto"/>
        <w:ind w:left="0" w:right="0" w:firstLine="980"/>
        <w:jc w:val="left"/>
      </w:pPr>
      <w:r>
        <w:rPr>
          <w:color w:val="000000"/>
          <w:spacing w:val="0"/>
          <w:w w:val="100"/>
          <w:position w:val="0"/>
        </w:rPr>
        <w:t>•流量计应与管道同轴安装，并防止密封片和黄油进入管道内腔；</w:t>
      </w:r>
    </w:p>
    <w:p>
      <w:pPr>
        <w:pStyle w:val="14"/>
        <w:keepNext w:val="0"/>
        <w:keepLines w:val="0"/>
        <w:widowControl w:val="0"/>
        <w:shd w:val="clear" w:color="auto" w:fill="auto"/>
        <w:bidi w:val="0"/>
        <w:spacing w:before="0" w:after="340" w:line="240" w:lineRule="auto"/>
        <w:ind w:left="0" w:right="0" w:firstLine="980"/>
        <w:jc w:val="left"/>
      </w:pPr>
      <w:r>
        <w:rPr>
          <w:color w:val="000000"/>
          <w:spacing w:val="0"/>
          <w:w w:val="100"/>
          <w:position w:val="0"/>
        </w:rPr>
        <w:t>•采用外电源时，流量计必须有可靠接地，不得与强电系统共用地线，在管道安装或检修 时，不得把电焊系统的地线与流量计搭接；</w:t>
      </w:r>
    </w:p>
    <w:p>
      <w:pPr>
        <w:pStyle w:val="14"/>
        <w:keepNext w:val="0"/>
        <w:keepLines w:val="0"/>
        <w:widowControl w:val="0"/>
        <w:shd w:val="clear" w:color="auto" w:fill="auto"/>
        <w:bidi w:val="0"/>
        <w:spacing w:before="0" w:after="340" w:line="240" w:lineRule="auto"/>
        <w:ind w:left="0" w:right="0" w:firstLine="980"/>
        <w:jc w:val="left"/>
        <w:sectPr>
          <w:headerReference r:id="rId21" w:type="default"/>
          <w:footerReference r:id="rId23" w:type="default"/>
          <w:headerReference r:id="rId22" w:type="even"/>
          <w:footerReference r:id="rId24" w:type="even"/>
          <w:footnotePr>
            <w:numFmt w:val="decimal"/>
          </w:footnotePr>
          <w:pgSz w:w="20940" w:h="31410"/>
          <w:pgMar w:top="4080" w:right="1302" w:bottom="2730" w:left="1459" w:header="0" w:footer="3" w:gutter="0"/>
          <w:cols w:space="720" w:num="1"/>
          <w:rtlGutter w:val="0"/>
          <w:docGrid w:linePitch="360" w:charSpace="0"/>
        </w:sectPr>
      </w:pPr>
      <w:r>
        <w:rPr>
          <w:color w:val="000000"/>
          <w:spacing w:val="0"/>
          <w:w w:val="100"/>
          <w:position w:val="0"/>
        </w:rPr>
        <w:t>•为了不影响流体正常输送和便于维护，要求按图所示安装旁通管道，并保证前</w:t>
      </w:r>
      <w:r>
        <w:rPr>
          <w:rFonts w:ascii="Times New Roman" w:hAnsi="Times New Roman" w:eastAsia="Times New Roman" w:cs="Times New Roman"/>
          <w:color w:val="000000"/>
          <w:spacing w:val="0"/>
          <w:w w:val="100"/>
          <w:position w:val="0"/>
          <w:sz w:val="48"/>
          <w:szCs w:val="48"/>
          <w:lang w:val="en-US" w:eastAsia="en-US" w:bidi="en-US"/>
        </w:rPr>
        <w:t>Z3DN</w:t>
      </w:r>
      <w:r>
        <w:rPr>
          <w:color w:val="000000"/>
          <w:spacing w:val="0"/>
          <w:w w:val="100"/>
          <w:position w:val="0"/>
          <w:lang w:val="en-US" w:eastAsia="en-US" w:bidi="en-US"/>
        </w:rPr>
        <w:t xml:space="preserve">、 </w:t>
      </w:r>
      <w:r>
        <w:rPr>
          <w:color w:val="000000"/>
          <w:spacing w:val="0"/>
          <w:w w:val="100"/>
          <w:position w:val="0"/>
        </w:rPr>
        <w:t>后</w:t>
      </w:r>
      <w:r>
        <w:rPr>
          <w:rFonts w:ascii="Times New Roman" w:hAnsi="Times New Roman" w:eastAsia="Times New Roman" w:cs="Times New Roman"/>
          <w:color w:val="000000"/>
          <w:spacing w:val="0"/>
          <w:w w:val="100"/>
          <w:position w:val="0"/>
          <w:sz w:val="48"/>
          <w:szCs w:val="48"/>
          <w:lang w:val="en-US" w:eastAsia="en-US" w:bidi="en-US"/>
        </w:rPr>
        <w:t>21DN</w:t>
      </w:r>
      <w:r>
        <w:rPr>
          <w:color w:val="000000"/>
          <w:spacing w:val="0"/>
          <w:w w:val="100"/>
          <w:position w:val="0"/>
        </w:rPr>
        <w:t>的直管段。</w:t>
      </w:r>
    </w:p>
    <w:p>
      <w:pPr>
        <w:pStyle w:val="14"/>
        <w:keepNext w:val="0"/>
        <w:keepLines w:val="0"/>
        <w:widowControl w:val="0"/>
        <w:shd w:val="clear" w:color="auto" w:fill="auto"/>
        <w:bidi w:val="0"/>
        <w:spacing w:before="0" w:after="0" w:line="240" w:lineRule="auto"/>
        <w:ind w:left="0" w:right="0" w:firstLine="0"/>
        <w:jc w:val="center"/>
        <w:rPr>
          <w:sz w:val="38"/>
          <w:szCs w:val="38"/>
        </w:rPr>
        <w:sectPr>
          <w:headerReference r:id="rId25" w:type="default"/>
          <w:footerReference r:id="rId27" w:type="default"/>
          <w:headerReference r:id="rId26" w:type="even"/>
          <w:footerReference r:id="rId28" w:type="even"/>
          <w:footnotePr>
            <w:numFmt w:val="decimal"/>
          </w:footnotePr>
          <w:pgSz w:w="20940" w:h="31410"/>
          <w:pgMar w:top="3615" w:right="1458" w:bottom="3000" w:left="1301" w:header="0" w:footer="2572" w:gutter="0"/>
          <w:cols w:space="720" w:num="1"/>
          <w:rtlGutter w:val="0"/>
          <w:docGrid w:linePitch="360" w:charSpace="0"/>
        </w:sectPr>
      </w:pPr>
      <w:r>
        <w:rPr>
          <w:b/>
          <w:bCs/>
          <w:color w:val="000000"/>
          <w:spacing w:val="0"/>
          <w:w w:val="100"/>
          <w:position w:val="0"/>
          <w:sz w:val="38"/>
          <w:szCs w:val="38"/>
        </w:rPr>
        <w:t>流量计</w:t>
      </w:r>
    </w:p>
    <w:p>
      <w:pPr>
        <w:widowControl w:val="0"/>
        <w:spacing w:line="240" w:lineRule="exact"/>
        <w:rPr>
          <w:sz w:val="19"/>
          <w:szCs w:val="19"/>
        </w:rPr>
      </w:pPr>
    </w:p>
    <w:p>
      <w:pPr>
        <w:widowControl w:val="0"/>
        <w:spacing w:before="39" w:after="39" w:line="240" w:lineRule="exact"/>
        <w:rPr>
          <w:sz w:val="19"/>
          <w:szCs w:val="19"/>
        </w:rPr>
      </w:pPr>
    </w:p>
    <w:p>
      <w:pPr>
        <w:widowControl w:val="0"/>
        <w:spacing w:line="1" w:lineRule="exact"/>
        <w:sectPr>
          <w:footnotePr>
            <w:numFmt w:val="decimal"/>
          </w:footnotePr>
          <w:type w:val="continuous"/>
          <w:pgSz w:w="20940" w:h="31410"/>
          <w:pgMar w:top="2590" w:right="0" w:bottom="3000" w:left="0" w:header="0" w:footer="3" w:gutter="0"/>
          <w:cols w:space="720" w:num="1"/>
          <w:rtlGutter w:val="0"/>
          <w:docGrid w:linePitch="360" w:charSpace="0"/>
        </w:sectPr>
      </w:pPr>
    </w:p>
    <w:p>
      <w:pPr>
        <w:widowControl w:val="0"/>
        <w:spacing w:line="360" w:lineRule="exact"/>
      </w:pPr>
      <w:r>
        <w:drawing>
          <wp:anchor distT="0" distB="0" distL="0" distR="0" simplePos="0" relativeHeight="251659264" behindDoc="1" locked="0" layoutInCell="1" allowOverlap="1">
            <wp:simplePos x="0" y="0"/>
            <wp:positionH relativeFrom="page">
              <wp:posOffset>2356485</wp:posOffset>
            </wp:positionH>
            <wp:positionV relativeFrom="paragraph">
              <wp:posOffset>12700</wp:posOffset>
            </wp:positionV>
            <wp:extent cx="8543925" cy="2657475"/>
            <wp:effectExtent l="0" t="0" r="5715" b="9525"/>
            <wp:wrapNone/>
            <wp:docPr id="103" name="Shape 103"/>
            <wp:cNvGraphicFramePr/>
            <a:graphic xmlns:a="http://schemas.openxmlformats.org/drawingml/2006/main">
              <a:graphicData uri="http://schemas.openxmlformats.org/drawingml/2006/picture">
                <pic:pic xmlns:pic="http://schemas.openxmlformats.org/drawingml/2006/picture">
                  <pic:nvPicPr>
                    <pic:cNvPr id="103" name="Shape 103"/>
                    <pic:cNvPicPr/>
                  </pic:nvPicPr>
                  <pic:blipFill>
                    <a:blip r:embed="rId84"/>
                    <a:stretch>
                      <a:fillRect/>
                    </a:stretch>
                  </pic:blipFill>
                  <pic:spPr>
                    <a:xfrm>
                      <a:off x="0" y="0"/>
                      <a:ext cx="8543925" cy="2657475"/>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84" w:line="1" w:lineRule="exact"/>
      </w:pPr>
    </w:p>
    <w:p>
      <w:pPr>
        <w:widowControl w:val="0"/>
        <w:spacing w:line="1" w:lineRule="exact"/>
        <w:sectPr>
          <w:footnotePr>
            <w:numFmt w:val="decimal"/>
          </w:footnotePr>
          <w:type w:val="continuous"/>
          <w:pgSz w:w="20940" w:h="31410"/>
          <w:pgMar w:top="2590" w:right="1458" w:bottom="3000" w:left="1301" w:header="0" w:footer="3" w:gutter="0"/>
          <w:cols w:space="720" w:num="1"/>
          <w:rtlGutter w:val="0"/>
          <w:docGrid w:linePitch="360" w:charSpace="0"/>
        </w:sectPr>
      </w:pPr>
    </w:p>
    <w:p>
      <w:pPr>
        <w:widowControl w:val="0"/>
        <w:spacing w:line="1" w:lineRule="exact"/>
      </w:pPr>
      <w:r>
        <w:drawing>
          <wp:anchor distT="0" distB="0" distL="0" distR="0" simplePos="0" relativeHeight="251660288" behindDoc="0" locked="0" layoutInCell="1" allowOverlap="1">
            <wp:simplePos x="0" y="0"/>
            <wp:positionH relativeFrom="page">
              <wp:posOffset>7461885</wp:posOffset>
            </wp:positionH>
            <wp:positionV relativeFrom="paragraph">
              <wp:posOffset>4086225</wp:posOffset>
            </wp:positionV>
            <wp:extent cx="3924300" cy="6086475"/>
            <wp:effectExtent l="0" t="0" r="7620" b="9525"/>
            <wp:wrapSquare wrapText="bothSides"/>
            <wp:docPr id="105" name="Shape 105"/>
            <wp:cNvGraphicFramePr/>
            <a:graphic xmlns:a="http://schemas.openxmlformats.org/drawingml/2006/main">
              <a:graphicData uri="http://schemas.openxmlformats.org/drawingml/2006/picture">
                <pic:pic xmlns:pic="http://schemas.openxmlformats.org/drawingml/2006/picture">
                  <pic:nvPicPr>
                    <pic:cNvPr id="105" name="Shape 105"/>
                    <pic:cNvPicPr/>
                  </pic:nvPicPr>
                  <pic:blipFill>
                    <a:blip r:embed="rId85"/>
                    <a:stretch>
                      <a:fillRect/>
                    </a:stretch>
                  </pic:blipFill>
                  <pic:spPr>
                    <a:xfrm>
                      <a:off x="0" y="0"/>
                      <a:ext cx="3924300" cy="6086475"/>
                    </a:xfrm>
                    <a:prstGeom prst="rect">
                      <a:avLst/>
                    </a:prstGeom>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page">
                  <wp:posOffset>8042910</wp:posOffset>
                </wp:positionH>
                <wp:positionV relativeFrom="paragraph">
                  <wp:posOffset>10887075</wp:posOffset>
                </wp:positionV>
                <wp:extent cx="2828925" cy="314325"/>
                <wp:effectExtent l="0" t="0" r="0" b="0"/>
                <wp:wrapSquare wrapText="bothSides"/>
                <wp:docPr id="107" name="Shape 107"/>
                <wp:cNvGraphicFramePr/>
                <a:graphic xmlns:a="http://schemas.openxmlformats.org/drawingml/2006/main">
                  <a:graphicData uri="http://schemas.microsoft.com/office/word/2010/wordprocessingShape">
                    <wps:wsp>
                      <wps:cNvSpPr txBox="1"/>
                      <wps:spPr>
                        <a:xfrm>
                          <a:off x="0" y="0"/>
                          <a:ext cx="2828925" cy="314325"/>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pPr>
                            <w:r>
                              <w:rPr>
                                <w:color w:val="000000"/>
                                <w:spacing w:val="0"/>
                                <w:w w:val="100"/>
                                <w:position w:val="0"/>
                              </w:rPr>
                              <w:t>流量计安装直管段要求</w:t>
                            </w:r>
                          </w:p>
                        </w:txbxContent>
                      </wps:txbx>
                      <wps:bodyPr wrap="none" lIns="0" tIns="0" rIns="0" bIns="0">
                        <a:noAutofit/>
                      </wps:bodyPr>
                    </wps:wsp>
                  </a:graphicData>
                </a:graphic>
              </wp:anchor>
            </w:drawing>
          </mc:Choice>
          <mc:Fallback>
            <w:pict>
              <v:shape id="Shape 107" o:spid="_x0000_s1026" o:spt="202" type="#_x0000_t202" style="position:absolute;left:0pt;margin-left:633.3pt;margin-top:857.25pt;height:24.75pt;width:222.75pt;mso-position-horizontal-relative:page;mso-wrap-distance-bottom:0pt;mso-wrap-distance-left:9pt;mso-wrap-distance-right:9pt;mso-wrap-distance-top:0pt;mso-wrap-style:none;z-index:251660288;mso-width-relative:page;mso-height-relative:page;" filled="f" stroked="f" coordsize="21600,21600" o:gfxdata="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5RzsK&#10;2QAAAA8BAAAPAAAAAAAAAAEAIAAAACIAAABkcnMvZG93bnJldi54bWxQSwECFAAUAAAACACHTuJA&#10;rJLpbK4BAAB0AwAADgAAAAAAAAABACAAAAAoAQAAZHJzL2Uyb0RvYy54bWxQSwUGAAAAAAYABgBZ&#10;AQAASAUAAAAA&#10;">
                <v:fill on="f" focussize="0,0"/>
                <v:stroke on="f"/>
                <v:imagedata o:title=""/>
                <o:lock v:ext="edit" aspectratio="f"/>
                <v:textbox inset="0mm,0mm,0mm,0mm">
                  <w:txbxContent>
                    <w:p>
                      <w:pPr>
                        <w:pStyle w:val="14"/>
                        <w:keepNext w:val="0"/>
                        <w:keepLines w:val="0"/>
                        <w:widowControl w:val="0"/>
                        <w:shd w:val="clear" w:color="auto" w:fill="auto"/>
                        <w:bidi w:val="0"/>
                        <w:spacing w:before="0" w:after="0" w:line="240" w:lineRule="auto"/>
                        <w:ind w:left="0" w:right="0" w:firstLine="0"/>
                        <w:jc w:val="left"/>
                      </w:pPr>
                      <w:r>
                        <w:rPr>
                          <w:color w:val="000000"/>
                          <w:spacing w:val="0"/>
                          <w:w w:val="100"/>
                          <w:position w:val="0"/>
                        </w:rPr>
                        <w:t>流量计安装直管段要求</w:t>
                      </w:r>
                    </w:p>
                  </w:txbxContent>
                </v:textbox>
                <w10:wrap type="square"/>
              </v:shape>
            </w:pict>
          </mc:Fallback>
        </mc:AlternateContent>
      </w:r>
    </w:p>
    <w:p>
      <w:pPr>
        <w:pStyle w:val="24"/>
        <w:keepNext w:val="0"/>
        <w:keepLines w:val="0"/>
        <w:widowControl w:val="0"/>
        <w:shd w:val="clear" w:color="auto" w:fill="auto"/>
        <w:bidi w:val="0"/>
        <w:spacing w:before="0" w:after="200" w:line="240" w:lineRule="auto"/>
        <w:ind w:left="0" w:right="0" w:firstLine="0"/>
        <w:jc w:val="right"/>
        <w:rPr>
          <w:sz w:val="52"/>
          <w:szCs w:val="52"/>
        </w:rPr>
      </w:pPr>
      <w:r>
        <w:rPr>
          <w:color w:val="000000"/>
          <w:spacing w:val="0"/>
          <w:w w:val="100"/>
          <w:position w:val="0"/>
          <w:sz w:val="52"/>
          <w:szCs w:val="52"/>
          <w:lang w:val="zh-TW" w:eastAsia="zh-TW" w:bidi="zh-TW"/>
        </w:rPr>
        <w:t>旁通管道示意图</w:t>
      </w:r>
    </w:p>
    <w:p>
      <w:pPr>
        <w:pStyle w:val="14"/>
        <w:keepNext w:val="0"/>
        <w:keepLines w:val="0"/>
        <w:widowControl w:val="0"/>
        <w:shd w:val="clear" w:color="auto" w:fill="auto"/>
        <w:bidi w:val="0"/>
        <w:spacing w:before="0" w:after="0" w:line="795" w:lineRule="exact"/>
        <w:ind w:left="0" w:right="0" w:firstLine="940"/>
        <w:jc w:val="both"/>
      </w:pPr>
      <w:r>
        <w:rPr>
          <w:rFonts w:ascii="Times New Roman" w:hAnsi="Times New Roman" w:eastAsia="Times New Roman" w:cs="Times New Roman"/>
          <w:color w:val="000000"/>
          <w:spacing w:val="0"/>
          <w:w w:val="100"/>
          <w:position w:val="0"/>
          <w:sz w:val="48"/>
          <w:szCs w:val="48"/>
        </w:rPr>
        <w:t>542</w:t>
      </w:r>
      <w:r>
        <w:rPr>
          <w:color w:val="000000"/>
          <w:spacing w:val="0"/>
          <w:w w:val="100"/>
          <w:position w:val="0"/>
        </w:rPr>
        <w:t>直管段要求</w:t>
      </w:r>
    </w:p>
    <w:p>
      <w:pPr>
        <w:pStyle w:val="14"/>
        <w:keepNext w:val="0"/>
        <w:keepLines w:val="0"/>
        <w:widowControl w:val="0"/>
        <w:shd w:val="clear" w:color="auto" w:fill="auto"/>
        <w:bidi w:val="0"/>
        <w:spacing w:before="0" w:after="1600" w:line="795" w:lineRule="exact"/>
        <w:ind w:left="0" w:right="0" w:firstLine="960"/>
        <w:jc w:val="both"/>
      </w:pPr>
      <w:r>
        <w:rPr>
          <w:color w:val="000000"/>
          <w:spacing w:val="0"/>
          <w:w w:val="100"/>
          <w:position w:val="0"/>
        </w:rPr>
        <w:t>根据旋进旋涡流量计的工作原理和流量计对上、下游直管段要求，对各种上游阻力件，建 议采用如下图所列的前后直管段长度，且保持直管段内壁光滑平直。</w:t>
      </w:r>
    </w:p>
    <w:p>
      <w:pPr>
        <w:pStyle w:val="14"/>
        <w:keepNext w:val="0"/>
        <w:keepLines w:val="0"/>
        <w:widowControl w:val="0"/>
        <w:shd w:val="clear" w:color="auto" w:fill="auto"/>
        <w:bidi w:val="0"/>
        <w:spacing w:before="0" w:after="0" w:line="660" w:lineRule="exact"/>
        <w:ind w:left="320" w:right="0" w:firstLine="20"/>
        <w:jc w:val="left"/>
        <w:rPr>
          <w:sz w:val="38"/>
          <w:szCs w:val="38"/>
        </w:rPr>
      </w:pPr>
      <w:r>
        <w:rPr>
          <w:color w:val="000000"/>
          <w:spacing w:val="0"/>
          <w:w w:val="100"/>
          <w:position w:val="0"/>
          <w:sz w:val="38"/>
          <w:szCs w:val="38"/>
        </w:rPr>
        <w:t>保证其上游侧的直管段长度至少为</w:t>
      </w:r>
      <w:r>
        <w:rPr>
          <w:rFonts w:ascii="Times New Roman" w:hAnsi="Times New Roman" w:eastAsia="Times New Roman" w:cs="Times New Roman"/>
          <w:color w:val="000000"/>
          <w:spacing w:val="0"/>
          <w:w w:val="100"/>
          <w:position w:val="0"/>
          <w:sz w:val="38"/>
          <w:szCs w:val="38"/>
          <w:lang w:val="en-US" w:eastAsia="en-US" w:bidi="en-US"/>
        </w:rPr>
        <w:t>3D,</w:t>
      </w:r>
      <w:r>
        <w:rPr>
          <w:color w:val="000000"/>
          <w:spacing w:val="0"/>
          <w:w w:val="100"/>
          <w:position w:val="0"/>
          <w:sz w:val="38"/>
          <w:szCs w:val="38"/>
        </w:rPr>
        <w:t>其下游 侧的直管段长度至少为</w:t>
      </w:r>
      <w:r>
        <w:rPr>
          <w:rFonts w:ascii="Times New Roman" w:hAnsi="Times New Roman" w:eastAsia="Times New Roman" w:cs="Times New Roman"/>
          <w:color w:val="000000"/>
          <w:spacing w:val="0"/>
          <w:w w:val="100"/>
          <w:position w:val="0"/>
          <w:sz w:val="38"/>
          <w:szCs w:val="38"/>
        </w:rPr>
        <w:t>2D</w:t>
      </w:r>
      <w:r>
        <w:rPr>
          <w:color w:val="000000"/>
          <w:spacing w:val="0"/>
          <w:w w:val="100"/>
          <w:position w:val="0"/>
          <w:sz w:val="38"/>
          <w:szCs w:val="38"/>
        </w:rPr>
        <w:t>。示意图见【</w:t>
      </w:r>
      <w:r>
        <w:rPr>
          <w:rFonts w:ascii="Times New Roman" w:hAnsi="Times New Roman" w:eastAsia="Times New Roman" w:cs="Times New Roman"/>
          <w:color w:val="000000"/>
          <w:spacing w:val="0"/>
          <w:w w:val="100"/>
          <w:position w:val="0"/>
          <w:sz w:val="38"/>
          <w:szCs w:val="38"/>
          <w:lang w:val="en-US" w:eastAsia="en-US" w:bidi="en-US"/>
        </w:rPr>
        <w:t>o</w:t>
      </w:r>
    </w:p>
    <w:p>
      <w:pPr>
        <w:pStyle w:val="14"/>
        <w:keepNext w:val="0"/>
        <w:keepLines w:val="0"/>
        <w:widowControl w:val="0"/>
        <w:shd w:val="clear" w:color="auto" w:fill="auto"/>
        <w:bidi w:val="0"/>
        <w:spacing w:before="0" w:after="1060" w:line="660" w:lineRule="exact"/>
        <w:ind w:left="0" w:right="0" w:firstLine="50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（D</w:t>
      </w:r>
      <w:r>
        <w:rPr>
          <w:color w:val="000000"/>
          <w:spacing w:val="0"/>
          <w:w w:val="100"/>
          <w:position w:val="0"/>
          <w:sz w:val="38"/>
          <w:szCs w:val="38"/>
          <w:lang w:val="en-US" w:eastAsia="en-US" w:bidi="en-US"/>
        </w:rPr>
        <w:t>：</w:t>
      </w:r>
      <w:r>
        <w:rPr>
          <w:color w:val="000000"/>
          <w:spacing w:val="0"/>
          <w:w w:val="100"/>
          <w:position w:val="0"/>
          <w:sz w:val="38"/>
          <w:szCs w:val="38"/>
        </w:rPr>
        <w:t>旋进旋涡流量计的公称通径）</w:t>
      </w:r>
    </w:p>
    <w:p>
      <w:pPr>
        <w:pStyle w:val="14"/>
        <w:keepNext w:val="0"/>
        <w:keepLines w:val="0"/>
        <w:widowControl w:val="0"/>
        <w:shd w:val="clear" w:color="auto" w:fill="auto"/>
        <w:bidi w:val="0"/>
        <w:spacing w:before="0" w:after="1060" w:line="660" w:lineRule="exact"/>
        <w:ind w:left="320" w:right="0" w:firstLine="20"/>
        <w:jc w:val="left"/>
        <w:rPr>
          <w:sz w:val="38"/>
          <w:szCs w:val="38"/>
        </w:rPr>
      </w:pPr>
      <w:r>
        <w:rPr>
          <w:color w:val="000000"/>
          <w:spacing w:val="0"/>
          <w:w w:val="100"/>
          <w:position w:val="0"/>
          <w:sz w:val="38"/>
          <w:szCs w:val="38"/>
        </w:rPr>
        <w:t>弯管：对于弯管，要保证其上游侧的直管段长 度至少为</w:t>
      </w:r>
      <w:r>
        <w:rPr>
          <w:rFonts w:ascii="Times New Roman" w:hAnsi="Times New Roman" w:eastAsia="Times New Roman" w:cs="Times New Roman"/>
          <w:color w:val="000000"/>
          <w:spacing w:val="0"/>
          <w:w w:val="100"/>
          <w:position w:val="0"/>
          <w:sz w:val="38"/>
          <w:szCs w:val="38"/>
          <w:lang w:val="en-US" w:eastAsia="en-US" w:bidi="en-US"/>
        </w:rPr>
        <w:t>3D,</w:t>
      </w:r>
      <w:r>
        <w:rPr>
          <w:color w:val="000000"/>
          <w:spacing w:val="0"/>
          <w:w w:val="100"/>
          <w:position w:val="0"/>
          <w:sz w:val="38"/>
          <w:szCs w:val="38"/>
        </w:rPr>
        <w:t>其下游侧的直管段长度至少为</w:t>
      </w:r>
      <w:r>
        <w:rPr>
          <w:rFonts w:ascii="Times New Roman" w:hAnsi="Times New Roman" w:eastAsia="Times New Roman" w:cs="Times New Roman"/>
          <w:color w:val="000000"/>
          <w:spacing w:val="0"/>
          <w:w w:val="100"/>
          <w:position w:val="0"/>
          <w:sz w:val="38"/>
          <w:szCs w:val="38"/>
        </w:rPr>
        <w:t>2D</w:t>
      </w:r>
      <w:r>
        <w:rPr>
          <w:color w:val="000000"/>
          <w:spacing w:val="0"/>
          <w:w w:val="100"/>
          <w:position w:val="0"/>
          <w:sz w:val="38"/>
          <w:szCs w:val="38"/>
        </w:rPr>
        <w:t>。 示意图见</w:t>
      </w:r>
      <w:r>
        <w:rPr>
          <w:rFonts w:ascii="Times New Roman" w:hAnsi="Times New Roman" w:eastAsia="Times New Roman" w:cs="Times New Roman"/>
          <w:color w:val="000000"/>
          <w:spacing w:val="0"/>
          <w:w w:val="100"/>
          <w:position w:val="0"/>
          <w:sz w:val="38"/>
          <w:szCs w:val="38"/>
          <w:lang w:val="en-US" w:eastAsia="en-US" w:bidi="en-US"/>
        </w:rPr>
        <w:t>n</w:t>
      </w:r>
      <w:r>
        <w:rPr>
          <w:color w:val="000000"/>
          <w:spacing w:val="0"/>
          <w:w w:val="100"/>
          <w:position w:val="0"/>
          <w:sz w:val="38"/>
          <w:szCs w:val="38"/>
          <w:lang w:val="en-US" w:eastAsia="en-US" w:bidi="en-US"/>
        </w:rPr>
        <w:t>。</w:t>
      </w:r>
    </w:p>
    <w:p>
      <w:pPr>
        <w:pStyle w:val="14"/>
        <w:keepNext w:val="0"/>
        <w:keepLines w:val="0"/>
        <w:widowControl w:val="0"/>
        <w:shd w:val="clear" w:color="auto" w:fill="auto"/>
        <w:bidi w:val="0"/>
        <w:spacing w:before="0" w:after="1060" w:line="652" w:lineRule="exact"/>
        <w:ind w:left="320" w:right="0" w:firstLine="20"/>
        <w:jc w:val="left"/>
        <w:rPr>
          <w:sz w:val="38"/>
          <w:szCs w:val="38"/>
        </w:rPr>
      </w:pPr>
      <w:r>
        <w:rPr>
          <w:color w:val="000000"/>
          <w:spacing w:val="0"/>
          <w:w w:val="100"/>
          <w:position w:val="0"/>
          <w:sz w:val="38"/>
          <w:szCs w:val="38"/>
        </w:rPr>
        <w:t>缩管：对于缩管，要保证其上游侧的直管段长 度至少为</w:t>
      </w:r>
      <w:r>
        <w:rPr>
          <w:rFonts w:ascii="Times New Roman" w:hAnsi="Times New Roman" w:eastAsia="Times New Roman" w:cs="Times New Roman"/>
          <w:color w:val="000000"/>
          <w:spacing w:val="0"/>
          <w:w w:val="100"/>
          <w:position w:val="0"/>
          <w:sz w:val="38"/>
          <w:szCs w:val="38"/>
          <w:lang w:val="en-US" w:eastAsia="en-US" w:bidi="en-US"/>
        </w:rPr>
        <w:t>3D,</w:t>
      </w:r>
      <w:r>
        <w:rPr>
          <w:color w:val="000000"/>
          <w:spacing w:val="0"/>
          <w:w w:val="100"/>
          <w:position w:val="0"/>
          <w:sz w:val="38"/>
          <w:szCs w:val="38"/>
        </w:rPr>
        <w:t>其下游侧的直管段长度至少为</w:t>
      </w:r>
      <w:r>
        <w:rPr>
          <w:rFonts w:ascii="Times New Roman" w:hAnsi="Times New Roman" w:eastAsia="Times New Roman" w:cs="Times New Roman"/>
          <w:color w:val="000000"/>
          <w:spacing w:val="0"/>
          <w:w w:val="100"/>
          <w:position w:val="0"/>
          <w:sz w:val="38"/>
          <w:szCs w:val="38"/>
          <w:lang w:val="en-US" w:eastAsia="en-US" w:bidi="en-US"/>
        </w:rPr>
        <w:t xml:space="preserve">2D </w:t>
      </w:r>
      <w:r>
        <w:rPr>
          <w:color w:val="000000"/>
          <w:spacing w:val="0"/>
          <w:w w:val="100"/>
          <w:position w:val="0"/>
          <w:sz w:val="38"/>
          <w:szCs w:val="38"/>
        </w:rPr>
        <w:t>示意图见川。</w:t>
      </w:r>
    </w:p>
    <w:p>
      <w:pPr>
        <w:pStyle w:val="14"/>
        <w:keepNext w:val="0"/>
        <w:keepLines w:val="0"/>
        <w:widowControl w:val="0"/>
        <w:shd w:val="clear" w:color="auto" w:fill="auto"/>
        <w:bidi w:val="0"/>
        <w:spacing w:before="0" w:after="780" w:line="652" w:lineRule="exact"/>
        <w:ind w:left="320" w:right="0" w:firstLine="20"/>
        <w:jc w:val="left"/>
        <w:rPr>
          <w:sz w:val="38"/>
          <w:szCs w:val="38"/>
        </w:rPr>
      </w:pPr>
      <w:r>
        <w:rPr>
          <w:color w:val="000000"/>
          <w:spacing w:val="0"/>
          <w:w w:val="100"/>
          <w:position w:val="0"/>
          <w:sz w:val="38"/>
          <w:szCs w:val="38"/>
        </w:rPr>
        <w:t>扩管：对于扩管，要保证其上游侧的直管段长 度至少为</w:t>
      </w:r>
      <w:r>
        <w:rPr>
          <w:rFonts w:ascii="Times New Roman" w:hAnsi="Times New Roman" w:eastAsia="Times New Roman" w:cs="Times New Roman"/>
          <w:color w:val="000000"/>
          <w:spacing w:val="0"/>
          <w:w w:val="100"/>
          <w:position w:val="0"/>
          <w:sz w:val="38"/>
          <w:szCs w:val="38"/>
          <w:lang w:val="en-US" w:eastAsia="en-US" w:bidi="en-US"/>
        </w:rPr>
        <w:t>3D,</w:t>
      </w:r>
      <w:r>
        <w:rPr>
          <w:color w:val="000000"/>
          <w:spacing w:val="0"/>
          <w:w w:val="100"/>
          <w:position w:val="0"/>
          <w:sz w:val="38"/>
          <w:szCs w:val="38"/>
        </w:rPr>
        <w:t>其下游侧的直管段长度至少为</w:t>
      </w:r>
      <w:r>
        <w:rPr>
          <w:rFonts w:ascii="Times New Roman" w:hAnsi="Times New Roman" w:eastAsia="Times New Roman" w:cs="Times New Roman"/>
          <w:color w:val="000000"/>
          <w:spacing w:val="0"/>
          <w:w w:val="100"/>
          <w:position w:val="0"/>
          <w:sz w:val="38"/>
          <w:szCs w:val="38"/>
        </w:rPr>
        <w:t>2D</w:t>
      </w:r>
      <w:r>
        <w:rPr>
          <w:color w:val="000000"/>
          <w:spacing w:val="0"/>
          <w:w w:val="100"/>
          <w:position w:val="0"/>
          <w:sz w:val="38"/>
          <w:szCs w:val="38"/>
        </w:rPr>
        <w:t>。 示意图见</w:t>
      </w:r>
      <w:r>
        <w:rPr>
          <w:rFonts w:ascii="Times New Roman" w:hAnsi="Times New Roman" w:eastAsia="Times New Roman" w:cs="Times New Roman"/>
          <w:color w:val="000000"/>
          <w:spacing w:val="0"/>
          <w:w w:val="100"/>
          <w:position w:val="0"/>
          <w:sz w:val="38"/>
          <w:szCs w:val="38"/>
        </w:rPr>
        <w:t>IV</w:t>
      </w:r>
      <w:r>
        <w:rPr>
          <w:color w:val="000000"/>
          <w:spacing w:val="0"/>
          <w:w w:val="100"/>
          <w:position w:val="0"/>
          <w:sz w:val="38"/>
          <w:szCs w:val="38"/>
        </w:rPr>
        <w:t>。</w:t>
      </w:r>
    </w:p>
    <w:p>
      <w:pPr>
        <w:pStyle w:val="14"/>
        <w:keepNext w:val="0"/>
        <w:keepLines w:val="0"/>
        <w:widowControl w:val="0"/>
        <w:shd w:val="clear" w:color="auto" w:fill="auto"/>
        <w:bidi w:val="0"/>
        <w:spacing w:before="0" w:after="0" w:line="637" w:lineRule="exact"/>
        <w:ind w:left="320" w:right="0" w:firstLine="20"/>
        <w:jc w:val="left"/>
        <w:rPr>
          <w:sz w:val="38"/>
          <w:szCs w:val="38"/>
        </w:rPr>
      </w:pPr>
      <w:r>
        <w:rPr>
          <w:color w:val="000000"/>
          <w:spacing w:val="0"/>
          <w:w w:val="100"/>
          <w:position w:val="0"/>
          <w:sz w:val="38"/>
          <w:szCs w:val="38"/>
        </w:rPr>
        <w:t>阀门：如果上游侧有阀门，那么要保证其上游 侧的直管段长度至少为</w:t>
      </w:r>
      <w:r>
        <w:rPr>
          <w:rFonts w:ascii="Times New Roman" w:hAnsi="Times New Roman" w:eastAsia="Times New Roman" w:cs="Times New Roman"/>
          <w:color w:val="000000"/>
          <w:spacing w:val="0"/>
          <w:w w:val="100"/>
          <w:position w:val="0"/>
          <w:sz w:val="38"/>
          <w:szCs w:val="38"/>
          <w:lang w:val="en-US" w:eastAsia="en-US" w:bidi="en-US"/>
        </w:rPr>
        <w:t>5D,</w:t>
      </w:r>
      <w:r>
        <w:rPr>
          <w:color w:val="000000"/>
          <w:spacing w:val="0"/>
          <w:w w:val="100"/>
          <w:position w:val="0"/>
          <w:sz w:val="38"/>
          <w:szCs w:val="38"/>
        </w:rPr>
        <w:t>其下游侧的直管段 长度至少为</w:t>
      </w:r>
      <w:r>
        <w:rPr>
          <w:rFonts w:ascii="Times New Roman" w:hAnsi="Times New Roman" w:eastAsia="Times New Roman" w:cs="Times New Roman"/>
          <w:color w:val="000000"/>
          <w:spacing w:val="0"/>
          <w:w w:val="100"/>
          <w:position w:val="0"/>
          <w:sz w:val="38"/>
          <w:szCs w:val="38"/>
        </w:rPr>
        <w:t>2D</w:t>
      </w:r>
      <w:r>
        <w:rPr>
          <w:color w:val="000000"/>
          <w:spacing w:val="0"/>
          <w:w w:val="100"/>
          <w:position w:val="0"/>
          <w:sz w:val="38"/>
          <w:szCs w:val="38"/>
        </w:rPr>
        <w:t>。</w:t>
      </w:r>
    </w:p>
    <w:p>
      <w:pPr>
        <w:pStyle w:val="14"/>
        <w:keepNext w:val="0"/>
        <w:keepLines w:val="0"/>
        <w:widowControl w:val="0"/>
        <w:shd w:val="clear" w:color="auto" w:fill="auto"/>
        <w:bidi w:val="0"/>
        <w:spacing w:before="0" w:after="0" w:line="637" w:lineRule="exact"/>
        <w:ind w:left="0" w:right="0" w:firstLine="320"/>
        <w:jc w:val="left"/>
        <w:rPr>
          <w:sz w:val="38"/>
          <w:szCs w:val="38"/>
        </w:rPr>
        <w:sectPr>
          <w:footnotePr>
            <w:numFmt w:val="decimal"/>
          </w:footnotePr>
          <w:type w:val="continuous"/>
          <w:pgSz w:w="20940" w:h="31410"/>
          <w:pgMar w:top="3615" w:right="9153" w:bottom="3000" w:left="1301" w:header="0" w:footer="3" w:gutter="0"/>
          <w:cols w:space="720" w:num="1"/>
          <w:rtlGutter w:val="0"/>
          <w:docGrid w:linePitch="360" w:charSpace="0"/>
        </w:sectPr>
      </w:pPr>
      <w:r>
        <w:rPr>
          <w:color w:val="000000"/>
          <w:spacing w:val="0"/>
          <w:w w:val="100"/>
          <w:position w:val="0"/>
          <w:sz w:val="38"/>
          <w:szCs w:val="38"/>
        </w:rPr>
        <w:t>示意图见</w:t>
      </w:r>
      <w:r>
        <w:rPr>
          <w:rFonts w:ascii="Times New Roman" w:hAnsi="Times New Roman" w:eastAsia="Times New Roman" w:cs="Times New Roman"/>
          <w:color w:val="000000"/>
          <w:spacing w:val="0"/>
          <w:w w:val="100"/>
          <w:position w:val="0"/>
          <w:sz w:val="38"/>
          <w:szCs w:val="38"/>
        </w:rPr>
        <w:t>V</w:t>
      </w:r>
      <w:r>
        <w:rPr>
          <w:color w:val="000000"/>
          <w:spacing w:val="0"/>
          <w:w w:val="100"/>
          <w:position w:val="0"/>
          <w:sz w:val="38"/>
          <w:szCs w:val="38"/>
        </w:rPr>
        <w:t>。</w:t>
      </w:r>
    </w:p>
    <w:p>
      <w:pPr>
        <w:pStyle w:val="34"/>
        <w:keepNext/>
        <w:keepLines/>
        <w:widowControl w:val="0"/>
        <w:shd w:val="clear" w:color="auto" w:fill="auto"/>
        <w:tabs>
          <w:tab w:val="left" w:pos="-1255"/>
        </w:tabs>
        <w:bidi w:val="0"/>
        <w:spacing w:before="0" w:after="0" w:line="240" w:lineRule="auto"/>
        <w:ind w:left="0" w:right="0"/>
        <w:jc w:val="both"/>
      </w:pPr>
      <w:bookmarkStart w:id="95" w:name="bookmark104"/>
      <w:bookmarkStart w:id="96" w:name="bookmark106"/>
      <w:bookmarkStart w:id="97" w:name="bookmark105"/>
      <w:r>
        <w:rPr>
          <w:u w:val="single"/>
        </w:rPr>
        <w:t xml:space="preserve"> </w:t>
      </w:r>
      <w:r>
        <w:rPr>
          <w:u w:val="single"/>
        </w:rPr>
        <w:tab/>
      </w:r>
      <w:bookmarkEnd w:id="95"/>
      <w:bookmarkEnd w:id="96"/>
      <w:bookmarkEnd w:id="97"/>
    </w:p>
    <w:p>
      <w:pPr>
        <w:pStyle w:val="14"/>
        <w:keepNext w:val="0"/>
        <w:keepLines w:val="0"/>
        <w:widowControl w:val="0"/>
        <w:shd w:val="clear" w:color="auto" w:fill="auto"/>
        <w:bidi w:val="0"/>
        <w:spacing w:before="0" w:after="0" w:line="240" w:lineRule="auto"/>
        <w:ind w:left="0" w:right="0" w:firstLine="960"/>
        <w:jc w:val="both"/>
      </w:pPr>
      <w:r>
        <w:rPr>
          <w:rFonts w:ascii="Times New Roman" w:hAnsi="Times New Roman" w:eastAsia="Times New Roman" w:cs="Times New Roman"/>
          <w:color w:val="000000"/>
          <w:spacing w:val="0"/>
          <w:w w:val="100"/>
          <w:position w:val="0"/>
          <w:sz w:val="48"/>
          <w:szCs w:val="48"/>
          <w:lang w:val="en-US" w:eastAsia="en-US" w:bidi="en-US"/>
        </w:rPr>
        <w:t>5.4.3</w:t>
      </w:r>
      <w:r>
        <w:rPr>
          <w:color w:val="000000"/>
          <w:spacing w:val="0"/>
          <w:w w:val="100"/>
          <w:position w:val="0"/>
        </w:rPr>
        <w:t>安装注意事项</w:t>
      </w:r>
    </w:p>
    <w:p>
      <w:pPr>
        <w:pStyle w:val="34"/>
        <w:keepNext/>
        <w:keepLines/>
        <w:widowControl w:val="0"/>
        <w:shd w:val="clear" w:color="auto" w:fill="auto"/>
        <w:tabs>
          <w:tab w:val="left" w:pos="-805"/>
          <w:tab w:val="left" w:pos="65"/>
        </w:tabs>
        <w:bidi w:val="0"/>
        <w:spacing w:before="0" w:after="0" w:line="180" w:lineRule="auto"/>
        <w:ind w:left="-2080" w:right="20220" w:firstLine="0"/>
        <w:jc w:val="both"/>
      </w:pPr>
      <w:bookmarkStart w:id="98" w:name="bookmark109"/>
      <w:bookmarkStart w:id="99" w:name="bookmark108"/>
      <w:bookmarkStart w:id="100" w:name="bookmark107"/>
      <w:r>
        <w:rPr>
          <w:u w:val="single"/>
        </w:rPr>
        <w:t xml:space="preserve"> </w:t>
      </w:r>
      <w:r>
        <w:rPr>
          <w:u w:val="single"/>
        </w:rPr>
        <w:tab/>
      </w:r>
      <w:r>
        <w:rPr>
          <w:rFonts w:ascii="Times New Roman" w:hAnsi="Times New Roman" w:eastAsia="Times New Roman" w:cs="Times New Roman"/>
          <w:color w:val="000000"/>
          <w:spacing w:val="0"/>
          <w:w w:val="100"/>
          <w:position w:val="0"/>
          <w:lang w:val="zh-TW" w:eastAsia="zh-TW" w:bidi="zh-TW"/>
        </w:rPr>
        <w:t xml:space="preserve"> </w:t>
      </w:r>
      <w:r>
        <w:rPr>
          <w:u w:val="single"/>
        </w:rPr>
        <w:t xml:space="preserve"> </w:t>
      </w:r>
      <w:r>
        <w:rPr>
          <w:u w:val="single"/>
        </w:rPr>
        <w:tab/>
      </w:r>
      <w:bookmarkEnd w:id="98"/>
      <w:bookmarkEnd w:id="99"/>
      <w:bookmarkEnd w:id="100"/>
    </w:p>
    <w:p>
      <w:pPr>
        <w:pStyle w:val="34"/>
        <w:keepNext/>
        <w:keepLines/>
        <w:widowControl w:val="0"/>
        <w:shd w:val="clear" w:color="auto" w:fill="auto"/>
        <w:tabs>
          <w:tab w:val="left" w:pos="-1390"/>
        </w:tabs>
        <w:bidi w:val="0"/>
        <w:spacing w:before="0" w:after="0" w:line="180" w:lineRule="auto"/>
        <w:ind w:left="-2080" w:right="0" w:firstLine="0"/>
        <w:jc w:val="both"/>
      </w:pPr>
      <w:bookmarkStart w:id="101" w:name="bookmark111"/>
      <w:bookmarkStart w:id="102" w:name="bookmark110"/>
      <w:bookmarkStart w:id="103" w:name="bookmark112"/>
      <w:r>
        <w:rPr>
          <w:u w:val="single"/>
        </w:rPr>
        <w:t xml:space="preserve"> </w:t>
      </w:r>
      <w:r>
        <w:rPr>
          <w:u w:val="single"/>
        </w:rPr>
        <w:tab/>
      </w:r>
      <w:bookmarkEnd w:id="101"/>
      <w:bookmarkEnd w:id="102"/>
      <w:bookmarkEnd w:id="103"/>
    </w:p>
    <w:p>
      <w:pPr>
        <w:pStyle w:val="14"/>
        <w:keepNext w:val="0"/>
        <w:keepLines w:val="0"/>
        <w:widowControl w:val="0"/>
        <w:shd w:val="clear" w:color="auto" w:fill="auto"/>
        <w:bidi w:val="0"/>
        <w:spacing w:before="0" w:after="0" w:line="240" w:lineRule="auto"/>
        <w:ind w:left="0" w:right="0" w:firstLine="960"/>
        <w:jc w:val="both"/>
      </w:pPr>
      <w:r>
        <w:rPr>
          <w:color w:val="000000"/>
          <w:spacing w:val="0"/>
          <w:w w:val="100"/>
          <w:position w:val="0"/>
        </w:rPr>
        <w:t>•传感器按流向标志可在垂直、水平或任意倾斜位置上安装；</w:t>
      </w:r>
    </w:p>
    <w:p>
      <w:pPr>
        <w:pStyle w:val="34"/>
        <w:keepNext/>
        <w:keepLines/>
        <w:widowControl w:val="0"/>
        <w:shd w:val="clear" w:color="auto" w:fill="auto"/>
        <w:tabs>
          <w:tab w:val="left" w:pos="-1420"/>
        </w:tabs>
        <w:bidi w:val="0"/>
        <w:spacing w:before="0" w:after="0" w:line="194" w:lineRule="auto"/>
        <w:ind w:left="0" w:right="0"/>
        <w:jc w:val="both"/>
      </w:pPr>
      <w:bookmarkStart w:id="104" w:name="bookmark113"/>
      <w:bookmarkStart w:id="105" w:name="bookmark114"/>
      <w:bookmarkStart w:id="106" w:name="bookmark115"/>
      <w:r>
        <w:rPr>
          <w:u w:val="single"/>
        </w:rPr>
        <w:t xml:space="preserve"> </w:t>
      </w:r>
      <w:r>
        <w:rPr>
          <w:u w:val="single"/>
        </w:rPr>
        <w:tab/>
      </w:r>
      <w:bookmarkEnd w:id="104"/>
      <w:bookmarkEnd w:id="105"/>
      <w:bookmarkEnd w:id="106"/>
    </w:p>
    <w:p>
      <w:pPr>
        <w:pStyle w:val="14"/>
        <w:keepNext w:val="0"/>
        <w:keepLines w:val="0"/>
        <w:widowControl w:val="0"/>
        <w:shd w:val="clear" w:color="auto" w:fill="auto"/>
        <w:bidi w:val="0"/>
        <w:spacing w:before="0" w:after="300" w:line="240" w:lineRule="auto"/>
        <w:ind w:left="0" w:right="0" w:firstLine="960"/>
        <w:jc w:val="both"/>
      </w:pPr>
      <w:r>
        <w:rPr>
          <w:color w:val="000000"/>
          <w:spacing w:val="0"/>
          <w:w w:val="100"/>
          <w:position w:val="0"/>
        </w:rPr>
        <w:t>•当管线较长或距离振动源较近时，应在流量计的上、下游安装支撑，以消除管线振动的</w:t>
      </w:r>
    </w:p>
    <w:p>
      <w:pPr>
        <w:pStyle w:val="14"/>
        <w:keepNext w:val="0"/>
        <w:keepLines w:val="0"/>
        <w:widowControl w:val="0"/>
        <w:shd w:val="clear" w:color="auto" w:fill="auto"/>
        <w:bidi w:val="0"/>
        <w:spacing w:before="0" w:after="0" w:line="240" w:lineRule="auto"/>
        <w:ind w:left="0" w:right="0" w:firstLine="0"/>
        <w:jc w:val="both"/>
      </w:pPr>
      <w:r>
        <w:rPr>
          <w:color w:val="000000"/>
          <w:spacing w:val="0"/>
          <w:w w:val="100"/>
          <w:position w:val="0"/>
        </w:rPr>
        <w:t>影响；</w:t>
      </w:r>
    </w:p>
    <w:p>
      <w:pPr>
        <w:pStyle w:val="34"/>
        <w:keepNext/>
        <w:keepLines/>
        <w:widowControl w:val="0"/>
        <w:shd w:val="clear" w:color="auto" w:fill="auto"/>
        <w:tabs>
          <w:tab w:val="left" w:pos="-1255"/>
        </w:tabs>
        <w:bidi w:val="0"/>
        <w:spacing w:before="0" w:after="0" w:line="202" w:lineRule="auto"/>
        <w:ind w:left="0" w:right="0"/>
        <w:jc w:val="both"/>
      </w:pPr>
      <w:bookmarkStart w:id="107" w:name="bookmark116"/>
      <w:bookmarkStart w:id="108" w:name="bookmark118"/>
      <w:bookmarkStart w:id="109" w:name="bookmark117"/>
      <w:r>
        <w:rPr>
          <w:u w:val="single"/>
        </w:rPr>
        <w:t xml:space="preserve"> </w:t>
      </w:r>
      <w:r>
        <w:rPr>
          <w:u w:val="single"/>
        </w:rPr>
        <w:tab/>
      </w:r>
      <w:bookmarkEnd w:id="107"/>
      <w:bookmarkEnd w:id="108"/>
      <w:bookmarkEnd w:id="109"/>
    </w:p>
    <w:p>
      <w:pPr>
        <w:pStyle w:val="14"/>
        <w:keepNext w:val="0"/>
        <w:keepLines w:val="0"/>
        <w:widowControl w:val="0"/>
        <w:shd w:val="clear" w:color="auto" w:fill="auto"/>
        <w:bidi w:val="0"/>
        <w:spacing w:before="0" w:after="0" w:line="240" w:lineRule="auto"/>
        <w:ind w:left="0" w:right="0" w:firstLine="960"/>
        <w:jc w:val="both"/>
      </w:pPr>
      <w:r>
        <w:rPr>
          <w:color w:val="000000"/>
          <w:spacing w:val="0"/>
          <w:w w:val="100"/>
          <w:position w:val="0"/>
        </w:rPr>
        <w:t>•传感器的安装地点应有足够的空间，以便于流量计的检查和维修，并应满足流量计的环</w:t>
      </w:r>
    </w:p>
    <w:p>
      <w:pPr>
        <w:pStyle w:val="34"/>
        <w:keepNext/>
        <w:keepLines/>
        <w:widowControl w:val="0"/>
        <w:shd w:val="clear" w:color="auto" w:fill="auto"/>
        <w:tabs>
          <w:tab w:val="left" w:pos="-1390"/>
        </w:tabs>
        <w:bidi w:val="0"/>
        <w:spacing w:before="0" w:after="0" w:line="187" w:lineRule="auto"/>
        <w:ind w:left="0" w:right="0"/>
        <w:jc w:val="both"/>
      </w:pPr>
      <w:bookmarkStart w:id="110" w:name="bookmark119"/>
      <w:bookmarkStart w:id="111" w:name="bookmark120"/>
      <w:bookmarkStart w:id="112" w:name="bookmark121"/>
      <w:r>
        <w:rPr>
          <w:u w:val="single"/>
        </w:rPr>
        <w:t xml:space="preserve"> </w:t>
      </w:r>
      <w:r>
        <w:rPr>
          <w:u w:val="single"/>
        </w:rPr>
        <w:tab/>
      </w:r>
      <w:bookmarkEnd w:id="110"/>
      <w:bookmarkEnd w:id="111"/>
      <w:bookmarkEnd w:id="112"/>
    </w:p>
    <w:p>
      <w:pPr>
        <w:pStyle w:val="14"/>
        <w:keepNext w:val="0"/>
        <w:keepLines w:val="0"/>
        <w:widowControl w:val="0"/>
        <w:shd w:val="clear" w:color="auto" w:fill="auto"/>
        <w:bidi w:val="0"/>
        <w:spacing w:before="0" w:after="300" w:line="240" w:lineRule="auto"/>
        <w:ind w:left="0" w:right="0" w:firstLine="0"/>
        <w:jc w:val="both"/>
      </w:pPr>
      <w:r>
        <w:rPr>
          <w:color w:val="000000"/>
          <w:spacing w:val="0"/>
          <w:w w:val="100"/>
          <w:position w:val="0"/>
        </w:rPr>
        <w:t>境要求；</w:t>
      </w:r>
    </w:p>
    <w:p>
      <w:pPr>
        <w:pStyle w:val="14"/>
        <w:keepNext w:val="0"/>
        <w:keepLines w:val="0"/>
        <w:widowControl w:val="0"/>
        <w:shd w:val="clear" w:color="auto" w:fill="auto"/>
        <w:bidi w:val="0"/>
        <w:spacing w:before="0" w:after="0" w:line="240" w:lineRule="auto"/>
        <w:ind w:left="0" w:right="0" w:firstLine="960"/>
        <w:jc w:val="both"/>
      </w:pPr>
      <w:r>
        <w:rPr>
          <w:color w:val="000000"/>
          <w:spacing w:val="0"/>
          <w:w w:val="100"/>
          <w:position w:val="0"/>
        </w:rPr>
        <w:t>•应避免外界强磁场的干扰；</w:t>
      </w:r>
    </w:p>
    <w:p>
      <w:pPr>
        <w:pStyle w:val="34"/>
        <w:keepNext/>
        <w:keepLines/>
        <w:widowControl w:val="0"/>
        <w:shd w:val="clear" w:color="auto" w:fill="auto"/>
        <w:tabs>
          <w:tab w:val="left" w:pos="-1270"/>
        </w:tabs>
        <w:bidi w:val="0"/>
        <w:spacing w:before="0" w:after="0"/>
        <w:ind w:left="0" w:right="0"/>
        <w:jc w:val="both"/>
      </w:pPr>
      <w:bookmarkStart w:id="113" w:name="bookmark122"/>
      <w:bookmarkStart w:id="114" w:name="bookmark124"/>
      <w:bookmarkStart w:id="115" w:name="bookmark123"/>
      <w:r>
        <w:rPr>
          <w:u w:val="single"/>
        </w:rPr>
        <w:t xml:space="preserve"> </w:t>
      </w:r>
      <w:r>
        <w:rPr>
          <w:u w:val="single"/>
        </w:rPr>
        <w:tab/>
      </w:r>
      <w:bookmarkEnd w:id="113"/>
      <w:bookmarkEnd w:id="114"/>
      <w:bookmarkEnd w:id="115"/>
    </w:p>
    <w:p>
      <w:pPr>
        <w:pStyle w:val="34"/>
        <w:keepNext/>
        <w:keepLines/>
        <w:widowControl w:val="0"/>
        <w:shd w:val="clear" w:color="auto" w:fill="auto"/>
        <w:tabs>
          <w:tab w:val="left" w:pos="-1360"/>
        </w:tabs>
        <w:bidi w:val="0"/>
        <w:spacing w:before="0" w:after="0" w:line="180" w:lineRule="auto"/>
        <w:ind w:left="0" w:right="0"/>
        <w:jc w:val="both"/>
      </w:pPr>
      <w:bookmarkStart w:id="116" w:name="bookmark127"/>
      <w:bookmarkStart w:id="117" w:name="bookmark126"/>
      <w:bookmarkStart w:id="118" w:name="bookmark125"/>
      <w:r>
        <w:rPr>
          <w:u w:val="single"/>
        </w:rPr>
        <w:t xml:space="preserve"> </w:t>
      </w:r>
      <w:r>
        <w:rPr>
          <w:u w:val="single"/>
        </w:rPr>
        <w:tab/>
      </w:r>
      <w:bookmarkEnd w:id="116"/>
      <w:bookmarkEnd w:id="117"/>
      <w:bookmarkEnd w:id="118"/>
    </w:p>
    <w:p>
      <w:pPr>
        <w:pStyle w:val="34"/>
        <w:keepNext/>
        <w:keepLines/>
        <w:widowControl w:val="0"/>
        <w:shd w:val="clear" w:color="auto" w:fill="auto"/>
        <w:tabs>
          <w:tab w:val="left" w:pos="-1285"/>
        </w:tabs>
        <w:bidi w:val="0"/>
        <w:spacing w:before="0" w:after="0" w:line="180" w:lineRule="auto"/>
        <w:ind w:left="0" w:right="0"/>
        <w:jc w:val="both"/>
      </w:pPr>
      <w:bookmarkStart w:id="119" w:name="bookmark129"/>
      <w:bookmarkStart w:id="120" w:name="bookmark128"/>
      <w:bookmarkStart w:id="121" w:name="bookmark130"/>
      <w:r>
        <w:rPr>
          <w:u w:val="single"/>
        </w:rPr>
        <w:t xml:space="preserve"> </w:t>
      </w:r>
      <w:r>
        <w:rPr>
          <w:u w:val="single"/>
        </w:rPr>
        <w:tab/>
      </w:r>
      <w:bookmarkEnd w:id="119"/>
      <w:bookmarkEnd w:id="120"/>
      <w:bookmarkEnd w:id="121"/>
    </w:p>
    <w:p>
      <w:pPr>
        <w:pStyle w:val="14"/>
        <w:keepNext w:val="0"/>
        <w:keepLines w:val="0"/>
        <w:widowControl w:val="0"/>
        <w:shd w:val="clear" w:color="auto" w:fill="auto"/>
        <w:bidi w:val="0"/>
        <w:spacing w:before="0" w:after="300" w:line="240" w:lineRule="auto"/>
        <w:ind w:left="0" w:right="0" w:firstLine="960"/>
        <w:jc w:val="both"/>
      </w:pPr>
      <w:r>
        <w:rPr>
          <w:color w:val="000000"/>
          <w:spacing w:val="0"/>
          <w:w w:val="100"/>
          <w:position w:val="0"/>
        </w:rPr>
        <w:t>•在室外安装使用时，应有遮盖物，避免烈日曝晒与雨水浸蚀，影响仪表使用寿命；</w:t>
      </w:r>
    </w:p>
    <w:p>
      <w:pPr>
        <w:pStyle w:val="14"/>
        <w:keepNext w:val="0"/>
        <w:keepLines w:val="0"/>
        <w:widowControl w:val="0"/>
        <w:shd w:val="clear" w:color="auto" w:fill="auto"/>
        <w:bidi w:val="0"/>
        <w:spacing w:before="0" w:after="300" w:line="240" w:lineRule="auto"/>
        <w:ind w:left="0" w:right="0" w:firstLine="960"/>
        <w:jc w:val="both"/>
      </w:pPr>
      <w:r>
        <w:rPr>
          <w:color w:val="000000"/>
          <w:spacing w:val="0"/>
          <w:w w:val="100"/>
          <w:position w:val="0"/>
        </w:rPr>
        <w:t>•管线试压时，应注意智能型流量计所配置压力传感器的压力测量范围，以免过压损坏压力</w:t>
      </w:r>
    </w:p>
    <w:p>
      <w:pPr>
        <w:pStyle w:val="14"/>
        <w:keepNext w:val="0"/>
        <w:keepLines w:val="0"/>
        <w:widowControl w:val="0"/>
        <w:shd w:val="clear" w:color="auto" w:fill="auto"/>
        <w:bidi w:val="0"/>
        <w:spacing w:before="0" w:after="0" w:line="240" w:lineRule="auto"/>
        <w:ind w:left="0" w:right="0" w:firstLine="0"/>
        <w:jc w:val="both"/>
      </w:pPr>
      <w:r>
        <w:rPr>
          <w:color w:val="000000"/>
          <w:spacing w:val="0"/>
          <w:w w:val="100"/>
          <w:position w:val="0"/>
        </w:rPr>
        <w:t>传感器。</w:t>
      </w:r>
    </w:p>
    <w:p>
      <w:pPr>
        <w:pStyle w:val="34"/>
        <w:keepNext/>
        <w:keepLines/>
        <w:widowControl w:val="0"/>
        <w:shd w:val="clear" w:color="auto" w:fill="auto"/>
        <w:tabs>
          <w:tab w:val="left" w:pos="-1240"/>
        </w:tabs>
        <w:bidi w:val="0"/>
        <w:spacing w:before="0" w:after="0" w:line="194" w:lineRule="auto"/>
        <w:ind w:left="0" w:right="0"/>
        <w:jc w:val="both"/>
      </w:pPr>
      <w:bookmarkStart w:id="122" w:name="bookmark131"/>
      <w:bookmarkStart w:id="123" w:name="bookmark132"/>
      <w:bookmarkStart w:id="124" w:name="bookmark133"/>
      <w:r>
        <w:rPr>
          <w:u w:val="single"/>
        </w:rPr>
        <w:t xml:space="preserve"> </w:t>
      </w:r>
      <w:r>
        <w:rPr>
          <w:u w:val="single"/>
        </w:rPr>
        <w:tab/>
      </w:r>
      <w:bookmarkEnd w:id="122"/>
      <w:bookmarkEnd w:id="123"/>
      <w:bookmarkEnd w:id="124"/>
    </w:p>
    <w:p>
      <w:pPr>
        <w:pStyle w:val="14"/>
        <w:keepNext w:val="0"/>
        <w:keepLines w:val="0"/>
        <w:widowControl w:val="0"/>
        <w:shd w:val="clear" w:color="auto" w:fill="auto"/>
        <w:bidi w:val="0"/>
        <w:spacing w:before="0" w:after="0" w:line="240" w:lineRule="auto"/>
        <w:ind w:left="0" w:right="0" w:firstLine="960"/>
        <w:jc w:val="both"/>
      </w:pPr>
      <w:r>
        <w:rPr>
          <w:color w:val="000000"/>
          <w:spacing w:val="0"/>
          <w:w w:val="100"/>
          <w:position w:val="0"/>
        </w:rPr>
        <w:t>•应注意安装应力的影响，安装流量计上游和下游管道应同轴，否则会产生剪切应力。安</w:t>
      </w:r>
    </w:p>
    <w:p>
      <w:pPr>
        <w:pStyle w:val="34"/>
        <w:keepNext/>
        <w:keepLines/>
        <w:widowControl w:val="0"/>
        <w:shd w:val="clear" w:color="auto" w:fill="auto"/>
        <w:tabs>
          <w:tab w:val="left" w:pos="-805"/>
        </w:tabs>
        <w:bidi w:val="0"/>
        <w:spacing w:before="0" w:after="0" w:line="214" w:lineRule="auto"/>
        <w:ind w:left="0" w:right="0"/>
        <w:jc w:val="both"/>
      </w:pPr>
      <w:bookmarkStart w:id="125" w:name="bookmark135"/>
      <w:bookmarkStart w:id="126" w:name="bookmark136"/>
      <w:bookmarkStart w:id="127" w:name="bookmark134"/>
      <w:r>
        <w:rPr>
          <w:u w:val="single"/>
        </w:rPr>
        <w:t xml:space="preserve"> </w:t>
      </w:r>
      <w:r>
        <w:rPr>
          <w:u w:val="single"/>
        </w:rPr>
        <w:tab/>
      </w:r>
      <w:bookmarkEnd w:id="125"/>
      <w:bookmarkEnd w:id="126"/>
      <w:bookmarkEnd w:id="127"/>
    </w:p>
    <w:p>
      <w:pPr>
        <w:pStyle w:val="14"/>
        <w:keepNext w:val="0"/>
        <w:keepLines w:val="0"/>
        <w:widowControl w:val="0"/>
        <w:shd w:val="clear" w:color="auto" w:fill="auto"/>
        <w:bidi w:val="0"/>
        <w:spacing w:before="0" w:after="300" w:line="240" w:lineRule="auto"/>
        <w:ind w:left="0" w:right="0" w:firstLine="0"/>
        <w:jc w:val="left"/>
      </w:pPr>
      <w:r>
        <w:rPr>
          <w:color w:val="000000"/>
          <w:spacing w:val="0"/>
          <w:w w:val="100"/>
          <w:position w:val="0"/>
        </w:rPr>
        <w:t>装流量计的位置应考虑密封垫片的厚度，或在下游侧安装一个弹性伸缩节。</w:t>
      </w:r>
    </w:p>
    <w:p>
      <w:pPr>
        <w:pStyle w:val="14"/>
        <w:keepNext w:val="0"/>
        <w:keepLines w:val="0"/>
        <w:widowControl w:val="0"/>
        <w:shd w:val="clear" w:color="auto" w:fill="auto"/>
        <w:bidi w:val="0"/>
        <w:spacing w:before="0" w:after="300" w:line="240" w:lineRule="auto"/>
        <w:ind w:left="0" w:right="0" w:firstLine="960"/>
        <w:jc w:val="both"/>
      </w:pPr>
      <w:r>
        <w:rPr>
          <w:color w:val="000000"/>
          <w:spacing w:val="0"/>
          <w:w w:val="100"/>
          <w:position w:val="0"/>
          <w:lang w:val="en-US" w:eastAsia="en-US" w:bidi="en-US"/>
        </w:rPr>
        <w:t>•</w:t>
      </w:r>
      <w:r>
        <w:rPr>
          <w:color w:val="000000"/>
          <w:spacing w:val="0"/>
          <w:w w:val="100"/>
          <w:position w:val="0"/>
        </w:rPr>
        <w:t>安装流量计之前应先清除管道中的焊渣等杂物。</w:t>
      </w:r>
    </w:p>
    <w:p>
      <w:pPr>
        <w:pStyle w:val="14"/>
        <w:keepNext w:val="0"/>
        <w:keepLines w:val="0"/>
        <w:widowControl w:val="0"/>
        <w:shd w:val="clear" w:color="auto" w:fill="auto"/>
        <w:bidi w:val="0"/>
        <w:spacing w:before="0" w:after="300" w:line="240" w:lineRule="auto"/>
        <w:ind w:left="0" w:right="0" w:firstLine="960"/>
        <w:jc w:val="both"/>
      </w:pPr>
      <w:r>
        <w:rPr>
          <w:color w:val="000000"/>
          <w:spacing w:val="0"/>
          <w:w w:val="100"/>
          <w:position w:val="0"/>
        </w:rPr>
        <w:t>•投入运行时，应缓慢开启流量计上、下游阀门，以免瞬间气流过急而冲坏起旋器。</w:t>
      </w:r>
    </w:p>
    <w:p>
      <w:pPr>
        <w:pStyle w:val="14"/>
        <w:keepNext w:val="0"/>
        <w:keepLines w:val="0"/>
        <w:widowControl w:val="0"/>
        <w:shd w:val="clear" w:color="auto" w:fill="auto"/>
        <w:bidi w:val="0"/>
        <w:spacing w:before="0" w:after="300" w:line="240" w:lineRule="auto"/>
        <w:ind w:left="0" w:right="0" w:firstLine="960"/>
        <w:jc w:val="both"/>
        <w:rPr>
          <w:sz w:val="48"/>
          <w:szCs w:val="48"/>
        </w:rPr>
      </w:pPr>
      <w:r>
        <w:rPr>
          <w:color w:val="000000"/>
          <w:spacing w:val="0"/>
          <w:w w:val="100"/>
          <w:position w:val="0"/>
          <w:sz w:val="42"/>
          <w:szCs w:val="42"/>
        </w:rPr>
        <w:t>•当流量计需要有信号远传时，应严格按"电气性能指标”要求接入外电源（</w:t>
      </w:r>
      <w:r>
        <w:rPr>
          <w:rFonts w:ascii="Times New Roman" w:hAnsi="Times New Roman" w:eastAsia="Times New Roman" w:cs="Times New Roman"/>
          <w:color w:val="000000"/>
          <w:spacing w:val="0"/>
          <w:w w:val="100"/>
          <w:position w:val="0"/>
          <w:sz w:val="48"/>
          <w:szCs w:val="48"/>
        </w:rPr>
        <w:t>8~24）</w:t>
      </w:r>
    </w:p>
    <w:p>
      <w:pPr>
        <w:pStyle w:val="14"/>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48"/>
          <w:szCs w:val="48"/>
          <w:lang w:val="en-US" w:eastAsia="en-US" w:bidi="en-US"/>
        </w:rPr>
        <w:t>VDC,</w:t>
      </w:r>
      <w:r>
        <w:rPr>
          <w:color w:val="000000"/>
          <w:spacing w:val="0"/>
          <w:w w:val="100"/>
          <w:position w:val="0"/>
        </w:rPr>
        <w:t>严禁在信号输出口直接接入</w:t>
      </w:r>
      <w:r>
        <w:rPr>
          <w:rFonts w:ascii="Times New Roman" w:hAnsi="Times New Roman" w:eastAsia="Times New Roman" w:cs="Times New Roman"/>
          <w:color w:val="000000"/>
          <w:spacing w:val="0"/>
          <w:w w:val="100"/>
          <w:position w:val="0"/>
          <w:sz w:val="48"/>
          <w:szCs w:val="48"/>
        </w:rPr>
        <w:t>220</w:t>
      </w:r>
      <w:r>
        <w:rPr>
          <w:rFonts w:ascii="Times New Roman" w:hAnsi="Times New Roman" w:eastAsia="Times New Roman" w:cs="Times New Roman"/>
          <w:color w:val="000000"/>
          <w:spacing w:val="0"/>
          <w:w w:val="100"/>
          <w:position w:val="0"/>
          <w:sz w:val="48"/>
          <w:szCs w:val="48"/>
          <w:lang w:val="en-US" w:eastAsia="en-US" w:bidi="en-US"/>
        </w:rPr>
        <w:t>VAC</w:t>
      </w:r>
      <w:r>
        <w:rPr>
          <w:color w:val="000000"/>
          <w:spacing w:val="0"/>
          <w:w w:val="100"/>
          <w:position w:val="0"/>
        </w:rPr>
        <w:t>或</w:t>
      </w:r>
      <w:r>
        <w:rPr>
          <w:rFonts w:ascii="Times New Roman" w:hAnsi="Times New Roman" w:eastAsia="Times New Roman" w:cs="Times New Roman"/>
          <w:color w:val="000000"/>
          <w:spacing w:val="0"/>
          <w:w w:val="100"/>
          <w:position w:val="0"/>
          <w:sz w:val="48"/>
          <w:szCs w:val="48"/>
          <w:lang w:val="en-US" w:eastAsia="en-US" w:bidi="en-US"/>
        </w:rPr>
        <w:t>380VAC</w:t>
      </w:r>
      <w:r>
        <w:rPr>
          <w:color w:val="000000"/>
          <w:spacing w:val="0"/>
          <w:w w:val="100"/>
          <w:position w:val="0"/>
        </w:rPr>
        <w:t>电源；</w:t>
      </w:r>
    </w:p>
    <w:p>
      <w:pPr>
        <w:pStyle w:val="34"/>
        <w:keepNext/>
        <w:keepLines/>
        <w:widowControl w:val="0"/>
        <w:shd w:val="clear" w:color="auto" w:fill="auto"/>
        <w:tabs>
          <w:tab w:val="left" w:pos="-895"/>
        </w:tabs>
        <w:bidi w:val="0"/>
        <w:spacing w:before="0" w:after="0" w:line="233" w:lineRule="auto"/>
        <w:ind w:left="0" w:right="0"/>
        <w:jc w:val="both"/>
      </w:pPr>
      <w:bookmarkStart w:id="128" w:name="bookmark139"/>
      <w:bookmarkStart w:id="129" w:name="bookmark138"/>
      <w:bookmarkStart w:id="130" w:name="bookmark137"/>
      <w:r>
        <w:rPr>
          <w:u w:val="single"/>
        </w:rPr>
        <w:t xml:space="preserve"> </w:t>
      </w:r>
      <w:r>
        <w:rPr>
          <w:u w:val="single"/>
        </w:rPr>
        <w:tab/>
      </w:r>
      <w:bookmarkEnd w:id="128"/>
      <w:bookmarkEnd w:id="129"/>
      <w:bookmarkEnd w:id="130"/>
    </w:p>
    <w:p>
      <w:pPr>
        <w:pStyle w:val="34"/>
        <w:keepNext/>
        <w:keepLines/>
        <w:widowControl w:val="0"/>
        <w:shd w:val="clear" w:color="auto" w:fill="auto"/>
        <w:tabs>
          <w:tab w:val="left" w:pos="-1285"/>
        </w:tabs>
        <w:bidi w:val="0"/>
        <w:spacing w:before="0" w:after="0" w:line="180" w:lineRule="auto"/>
        <w:ind w:left="0" w:right="0"/>
        <w:jc w:val="both"/>
      </w:pPr>
      <w:bookmarkStart w:id="131" w:name="bookmark142"/>
      <w:bookmarkStart w:id="132" w:name="bookmark140"/>
      <w:bookmarkStart w:id="133" w:name="bookmark141"/>
      <w:r>
        <w:rPr>
          <w:u w:val="single"/>
        </w:rPr>
        <w:t xml:space="preserve"> </w:t>
      </w:r>
      <w:r>
        <w:rPr>
          <w:u w:val="single"/>
        </w:rPr>
        <w:tab/>
      </w:r>
      <w:bookmarkEnd w:id="131"/>
      <w:bookmarkEnd w:id="132"/>
      <w:bookmarkEnd w:id="133"/>
    </w:p>
    <w:p>
      <w:pPr>
        <w:pStyle w:val="14"/>
        <w:keepNext w:val="0"/>
        <w:keepLines w:val="0"/>
        <w:widowControl w:val="0"/>
        <w:shd w:val="clear" w:color="auto" w:fill="auto"/>
        <w:bidi w:val="0"/>
        <w:spacing w:before="0" w:after="0" w:line="240" w:lineRule="auto"/>
        <w:ind w:left="0" w:right="0" w:firstLine="960"/>
        <w:jc w:val="both"/>
      </w:pPr>
      <w:r>
        <w:rPr>
          <w:color w:val="000000"/>
          <w:spacing w:val="0"/>
          <w:w w:val="100"/>
          <w:position w:val="0"/>
        </w:rPr>
        <w:t>•用户不得自行更改防爆系统的接线方式和任意拧动各个输岀引线接头；</w:t>
      </w:r>
    </w:p>
    <w:p>
      <w:pPr>
        <w:pStyle w:val="34"/>
        <w:keepNext/>
        <w:keepLines/>
        <w:widowControl w:val="0"/>
        <w:shd w:val="clear" w:color="auto" w:fill="auto"/>
        <w:tabs>
          <w:tab w:val="left" w:pos="-1450"/>
        </w:tabs>
        <w:bidi w:val="0"/>
        <w:spacing w:before="0" w:after="0" w:line="187" w:lineRule="auto"/>
        <w:ind w:left="0" w:right="0"/>
        <w:jc w:val="both"/>
      </w:pPr>
      <w:bookmarkStart w:id="134" w:name="bookmark144"/>
      <w:bookmarkStart w:id="135" w:name="bookmark145"/>
      <w:bookmarkStart w:id="136" w:name="bookmark143"/>
      <w:r>
        <w:rPr>
          <w:u w:val="single"/>
        </w:rPr>
        <w:t xml:space="preserve"> </w:t>
      </w:r>
      <w:r>
        <w:rPr>
          <w:u w:val="single"/>
        </w:rPr>
        <w:tab/>
      </w:r>
      <w:bookmarkEnd w:id="134"/>
      <w:bookmarkEnd w:id="135"/>
      <w:bookmarkEnd w:id="136"/>
    </w:p>
    <w:p>
      <w:pPr>
        <w:pStyle w:val="14"/>
        <w:keepNext w:val="0"/>
        <w:keepLines w:val="0"/>
        <w:widowControl w:val="0"/>
        <w:shd w:val="clear" w:color="auto" w:fill="auto"/>
        <w:bidi w:val="0"/>
        <w:spacing w:before="0" w:after="300" w:line="240" w:lineRule="auto"/>
        <w:ind w:left="0" w:right="0" w:firstLine="960"/>
        <w:jc w:val="both"/>
      </w:pPr>
      <w:r>
        <w:rPr>
          <w:color w:val="000000"/>
          <w:spacing w:val="0"/>
          <w:w w:val="100"/>
          <w:position w:val="0"/>
        </w:rPr>
        <w:t>•流量计运行时，不允许随意打开后盖改动仪表参数，否则影响流量计的正常工作；</w:t>
      </w:r>
    </w:p>
    <w:p>
      <w:pPr>
        <w:pStyle w:val="14"/>
        <w:keepNext w:val="0"/>
        <w:keepLines w:val="0"/>
        <w:widowControl w:val="0"/>
        <w:shd w:val="clear" w:color="auto" w:fill="auto"/>
        <w:bidi w:val="0"/>
        <w:spacing w:before="0" w:after="0" w:line="240" w:lineRule="auto"/>
        <w:ind w:left="0" w:right="0" w:firstLine="960"/>
        <w:jc w:val="both"/>
      </w:pPr>
      <w:r>
        <w:rPr>
          <w:color w:val="000000"/>
          <w:spacing w:val="0"/>
          <w:w w:val="100"/>
          <w:position w:val="0"/>
        </w:rPr>
        <w:t>•定时检查流量计法兰处的泄漏情况。</w:t>
      </w:r>
    </w:p>
    <w:p>
      <w:pPr>
        <w:pStyle w:val="34"/>
        <w:keepNext/>
        <w:keepLines/>
        <w:widowControl w:val="0"/>
        <w:shd w:val="clear" w:color="auto" w:fill="auto"/>
        <w:tabs>
          <w:tab w:val="left" w:pos="-1000"/>
        </w:tabs>
        <w:bidi w:val="0"/>
        <w:spacing w:before="0" w:after="0"/>
        <w:ind w:left="0" w:right="0"/>
        <w:jc w:val="both"/>
      </w:pPr>
      <w:bookmarkStart w:id="137" w:name="bookmark148"/>
      <w:bookmarkStart w:id="138" w:name="bookmark147"/>
      <w:bookmarkStart w:id="139" w:name="bookmark146"/>
      <w:r>
        <w:rPr>
          <w:u w:val="single"/>
        </w:rPr>
        <w:t xml:space="preserve"> </w:t>
      </w:r>
      <w:r>
        <w:rPr>
          <w:u w:val="single"/>
        </w:rPr>
        <w:tab/>
      </w:r>
      <w:bookmarkEnd w:id="137"/>
      <w:bookmarkEnd w:id="138"/>
      <w:bookmarkEnd w:id="139"/>
    </w:p>
    <w:p>
      <w:pPr>
        <w:pStyle w:val="14"/>
        <w:keepNext w:val="0"/>
        <w:keepLines w:val="0"/>
        <w:widowControl w:val="0"/>
        <w:shd w:val="clear" w:color="auto" w:fill="auto"/>
        <w:bidi w:val="0"/>
        <w:spacing w:before="0" w:after="300" w:line="240" w:lineRule="auto"/>
        <w:ind w:left="0" w:right="0" w:firstLine="960"/>
        <w:jc w:val="both"/>
      </w:pPr>
      <w:r>
        <w:rPr>
          <w:rFonts w:ascii="Times New Roman" w:hAnsi="Times New Roman" w:eastAsia="Times New Roman" w:cs="Times New Roman"/>
          <w:color w:val="000000"/>
          <w:spacing w:val="0"/>
          <w:w w:val="100"/>
          <w:position w:val="0"/>
          <w:sz w:val="48"/>
          <w:szCs w:val="48"/>
          <w:lang w:val="en-US" w:eastAsia="en-US" w:bidi="en-US"/>
        </w:rPr>
        <w:t>5.4.4</w:t>
      </w:r>
      <w:r>
        <w:rPr>
          <w:color w:val="000000"/>
          <w:spacing w:val="0"/>
          <w:w w:val="100"/>
          <w:position w:val="0"/>
        </w:rPr>
        <w:t>内置电池的使用及更换</w:t>
      </w:r>
    </w:p>
    <w:p>
      <w:pPr>
        <w:pStyle w:val="14"/>
        <w:keepNext w:val="0"/>
        <w:keepLines w:val="0"/>
        <w:widowControl w:val="0"/>
        <w:shd w:val="clear" w:color="auto" w:fill="auto"/>
        <w:bidi w:val="0"/>
        <w:spacing w:before="0" w:after="300" w:line="240" w:lineRule="auto"/>
        <w:ind w:left="0" w:right="0" w:firstLine="960"/>
        <w:jc w:val="both"/>
      </w:pPr>
      <w:r>
        <w:rPr>
          <w:color w:val="000000"/>
          <w:spacing w:val="0"/>
          <w:w w:val="100"/>
          <w:position w:val="0"/>
        </w:rPr>
        <w:t>•电池电量显示</w:t>
      </w:r>
    </w:p>
    <w:p>
      <w:pPr>
        <w:pStyle w:val="14"/>
        <w:keepNext w:val="0"/>
        <w:keepLines w:val="0"/>
        <w:widowControl w:val="0"/>
        <w:shd w:val="clear" w:color="auto" w:fill="auto"/>
        <w:bidi w:val="0"/>
        <w:spacing w:before="0" w:after="300" w:line="240" w:lineRule="auto"/>
        <w:ind w:left="0" w:right="0" w:firstLine="960"/>
        <w:jc w:val="both"/>
      </w:pPr>
      <w:r>
        <w:rPr>
          <w:color w:val="000000"/>
          <w:spacing w:val="0"/>
          <w:w w:val="100"/>
          <w:position w:val="0"/>
        </w:rPr>
        <w:t>当电池显示仅剩一格时，要求用户在一个月内更换</w:t>
      </w:r>
      <w:r>
        <w:rPr>
          <w:color w:val="000000"/>
          <w:spacing w:val="0"/>
          <w:w w:val="100"/>
          <w:position w:val="0"/>
          <w:lang w:val="zh-CN" w:eastAsia="zh-CN" w:bidi="zh-CN"/>
        </w:rPr>
        <w:t>电池；</w:t>
      </w:r>
      <w:r>
        <w:rPr>
          <w:color w:val="000000"/>
          <w:spacing w:val="0"/>
          <w:w w:val="100"/>
          <w:position w:val="0"/>
        </w:rPr>
        <w:t>只显示电池外形符号时，则电池</w:t>
      </w:r>
    </w:p>
    <w:p>
      <w:pPr>
        <w:pStyle w:val="14"/>
        <w:keepNext w:val="0"/>
        <w:keepLines w:val="0"/>
        <w:widowControl w:val="0"/>
        <w:shd w:val="clear" w:color="auto" w:fill="auto"/>
        <w:bidi w:val="0"/>
        <w:spacing w:before="0" w:after="300" w:line="240" w:lineRule="auto"/>
        <w:ind w:left="0" w:right="0" w:firstLine="0"/>
        <w:jc w:val="left"/>
      </w:pPr>
      <w:r>
        <w:rPr>
          <w:color w:val="000000"/>
          <w:spacing w:val="0"/>
          <w:w w:val="100"/>
          <w:position w:val="0"/>
        </w:rPr>
        <w:t>电量已耗尽，必须立即更换电池。</w:t>
      </w:r>
    </w:p>
    <w:p>
      <w:pPr>
        <w:pStyle w:val="14"/>
        <w:keepNext w:val="0"/>
        <w:keepLines w:val="0"/>
        <w:widowControl w:val="0"/>
        <w:shd w:val="clear" w:color="auto" w:fill="auto"/>
        <w:bidi w:val="0"/>
        <w:spacing w:before="0" w:after="0" w:line="240" w:lineRule="auto"/>
        <w:ind w:left="0" w:right="0" w:firstLine="960"/>
        <w:jc w:val="both"/>
      </w:pPr>
      <w:r>
        <w:rPr>
          <w:color w:val="000000"/>
          <w:spacing w:val="0"/>
          <w:w w:val="100"/>
          <w:position w:val="0"/>
        </w:rPr>
        <w:t>•电池的更换方法</w:t>
      </w:r>
    </w:p>
    <w:p>
      <w:pPr>
        <w:pStyle w:val="34"/>
        <w:keepNext/>
        <w:keepLines/>
        <w:widowControl w:val="0"/>
        <w:shd w:val="clear" w:color="auto" w:fill="auto"/>
        <w:tabs>
          <w:tab w:val="left" w:pos="-1405"/>
        </w:tabs>
        <w:bidi w:val="0"/>
        <w:spacing w:before="0" w:after="0" w:line="202" w:lineRule="auto"/>
        <w:ind w:left="0" w:right="0"/>
        <w:jc w:val="both"/>
      </w:pPr>
      <w:bookmarkStart w:id="140" w:name="bookmark149"/>
      <w:bookmarkStart w:id="141" w:name="bookmark150"/>
      <w:bookmarkStart w:id="142" w:name="bookmark151"/>
      <w:r>
        <w:rPr>
          <w:u w:val="single"/>
        </w:rPr>
        <w:t xml:space="preserve"> </w:t>
      </w:r>
      <w:r>
        <w:rPr>
          <w:u w:val="single"/>
        </w:rPr>
        <w:tab/>
      </w:r>
      <w:bookmarkEnd w:id="140"/>
      <w:bookmarkEnd w:id="141"/>
      <w:bookmarkEnd w:id="142"/>
    </w:p>
    <w:p>
      <w:pPr>
        <w:pStyle w:val="34"/>
        <w:keepNext/>
        <w:keepLines/>
        <w:widowControl w:val="0"/>
        <w:shd w:val="clear" w:color="auto" w:fill="auto"/>
        <w:tabs>
          <w:tab w:val="left" w:pos="-835"/>
        </w:tabs>
        <w:bidi w:val="0"/>
        <w:spacing w:before="0" w:after="0" w:line="180" w:lineRule="auto"/>
        <w:ind w:left="0" w:right="0"/>
        <w:jc w:val="both"/>
      </w:pPr>
      <w:bookmarkStart w:id="143" w:name="bookmark152"/>
      <w:bookmarkStart w:id="144" w:name="bookmark154"/>
      <w:bookmarkStart w:id="145" w:name="bookmark153"/>
      <w:r>
        <w:rPr>
          <w:u w:val="single"/>
        </w:rPr>
        <w:t xml:space="preserve"> </w:t>
      </w:r>
      <w:r>
        <w:rPr>
          <w:u w:val="single"/>
        </w:rPr>
        <w:tab/>
      </w:r>
      <w:bookmarkEnd w:id="143"/>
      <w:bookmarkEnd w:id="144"/>
      <w:bookmarkEnd w:id="145"/>
    </w:p>
    <w:p>
      <w:pPr>
        <w:pStyle w:val="14"/>
        <w:keepNext w:val="0"/>
        <w:keepLines w:val="0"/>
        <w:widowControl w:val="0"/>
        <w:shd w:val="clear" w:color="auto" w:fill="auto"/>
        <w:bidi w:val="0"/>
        <w:spacing w:before="0" w:after="300" w:line="240" w:lineRule="auto"/>
        <w:ind w:left="0" w:right="0" w:firstLine="960"/>
        <w:jc w:val="both"/>
      </w:pPr>
      <w:r>
        <w:rPr>
          <w:color w:val="000000"/>
          <w:spacing w:val="0"/>
          <w:w w:val="100"/>
          <w:position w:val="0"/>
        </w:rPr>
        <w:t>打开智能流量积算仪的后盖，松开电池盖板上的三颗螺钉，拔下电池插座，取出电池，换</w:t>
      </w:r>
    </w:p>
    <w:p>
      <w:pPr>
        <w:pStyle w:val="14"/>
        <w:keepNext w:val="0"/>
        <w:keepLines w:val="0"/>
        <w:widowControl w:val="0"/>
        <w:shd w:val="clear" w:color="auto" w:fill="auto"/>
        <w:bidi w:val="0"/>
        <w:spacing w:before="0" w:after="300" w:line="240" w:lineRule="auto"/>
        <w:ind w:left="0" w:right="0" w:firstLine="0"/>
        <w:jc w:val="both"/>
      </w:pPr>
      <w:r>
        <w:rPr>
          <w:color w:val="000000"/>
          <w:spacing w:val="0"/>
          <w:w w:val="100"/>
          <w:position w:val="0"/>
        </w:rPr>
        <w:t>好新电池后重新安装。</w:t>
      </w:r>
    </w:p>
    <w:p>
      <w:pPr>
        <w:pStyle w:val="14"/>
        <w:keepNext w:val="0"/>
        <w:keepLines w:val="0"/>
        <w:widowControl w:val="0"/>
        <w:shd w:val="clear" w:color="auto" w:fill="auto"/>
        <w:bidi w:val="0"/>
        <w:spacing w:before="0" w:after="0" w:line="240" w:lineRule="auto"/>
        <w:ind w:left="0" w:right="0" w:firstLine="960"/>
        <w:jc w:val="both"/>
      </w:pPr>
      <w:r>
        <w:rPr>
          <w:rFonts w:ascii="Times New Roman" w:hAnsi="Times New Roman" w:eastAsia="Times New Roman" w:cs="Times New Roman"/>
          <w:color w:val="000000"/>
          <w:spacing w:val="0"/>
          <w:w w:val="100"/>
          <w:position w:val="0"/>
          <w:sz w:val="48"/>
          <w:szCs w:val="48"/>
          <w:lang w:val="en-US" w:eastAsia="en-US" w:bidi="en-US"/>
        </w:rPr>
        <w:t>5.4.5</w:t>
      </w:r>
      <w:r>
        <w:rPr>
          <w:color w:val="000000"/>
          <w:spacing w:val="0"/>
          <w:w w:val="100"/>
          <w:position w:val="0"/>
        </w:rPr>
        <w:t>防爆场所安装要求</w:t>
      </w:r>
    </w:p>
    <w:p>
      <w:pPr>
        <w:pStyle w:val="34"/>
        <w:keepNext/>
        <w:keepLines/>
        <w:widowControl w:val="0"/>
        <w:shd w:val="clear" w:color="auto" w:fill="auto"/>
        <w:tabs>
          <w:tab w:val="left" w:pos="-835"/>
        </w:tabs>
        <w:bidi w:val="0"/>
        <w:spacing w:before="0" w:after="0" w:line="221" w:lineRule="auto"/>
        <w:ind w:left="0" w:right="0"/>
        <w:jc w:val="both"/>
      </w:pPr>
      <w:bookmarkStart w:id="146" w:name="bookmark156"/>
      <w:bookmarkStart w:id="147" w:name="bookmark155"/>
      <w:bookmarkStart w:id="148" w:name="bookmark157"/>
      <w:r>
        <w:rPr>
          <w:u w:val="single"/>
        </w:rPr>
        <w:t xml:space="preserve"> </w:t>
      </w:r>
      <w:r>
        <w:rPr>
          <w:u w:val="single"/>
        </w:rPr>
        <w:tab/>
      </w:r>
      <w:bookmarkEnd w:id="146"/>
      <w:bookmarkEnd w:id="147"/>
      <w:bookmarkEnd w:id="148"/>
    </w:p>
    <w:p>
      <w:pPr>
        <w:pStyle w:val="14"/>
        <w:keepNext w:val="0"/>
        <w:keepLines w:val="0"/>
        <w:widowControl w:val="0"/>
        <w:shd w:val="clear" w:color="auto" w:fill="auto"/>
        <w:bidi w:val="0"/>
        <w:spacing w:before="0" w:after="300" w:line="240" w:lineRule="auto"/>
        <w:ind w:left="0" w:right="0" w:firstLine="960"/>
        <w:jc w:val="both"/>
      </w:pPr>
      <w:r>
        <w:rPr>
          <w:color w:val="000000"/>
          <w:spacing w:val="0"/>
          <w:w w:val="100"/>
          <w:position w:val="0"/>
        </w:rPr>
        <w:t>•流量计应有可靠的接地，防爆接地不应与强电系统的保护接地共用。</w:t>
      </w:r>
    </w:p>
    <w:p>
      <w:pPr>
        <w:pStyle w:val="14"/>
        <w:keepNext w:val="0"/>
        <w:keepLines w:val="0"/>
        <w:widowControl w:val="0"/>
        <w:shd w:val="clear" w:color="auto" w:fill="auto"/>
        <w:bidi w:val="0"/>
        <w:spacing w:before="0" w:after="300" w:line="240" w:lineRule="auto"/>
        <w:ind w:left="0" w:right="0" w:firstLine="960"/>
        <w:jc w:val="both"/>
      </w:pPr>
      <w:r>
        <w:rPr>
          <w:color w:val="000000"/>
          <w:spacing w:val="0"/>
          <w:w w:val="100"/>
          <w:position w:val="0"/>
        </w:rPr>
        <w:t>•现场测试电源时，不允许使用交流电源接地。</w:t>
      </w:r>
    </w:p>
    <w:p>
      <w:pPr>
        <w:pStyle w:val="14"/>
        <w:keepNext w:val="0"/>
        <w:keepLines w:val="0"/>
        <w:widowControl w:val="0"/>
        <w:shd w:val="clear" w:color="auto" w:fill="auto"/>
        <w:bidi w:val="0"/>
        <w:spacing w:before="0" w:after="0" w:line="240" w:lineRule="auto"/>
        <w:ind w:left="0" w:right="0" w:firstLine="960"/>
        <w:jc w:val="both"/>
      </w:pPr>
      <w:r>
        <w:rPr>
          <w:color w:val="000000"/>
          <w:spacing w:val="0"/>
          <w:w w:val="100"/>
          <w:position w:val="0"/>
        </w:rPr>
        <w:t>•在任何情况下，用户不得自行更改防爆电路、元器件和防爆型式。</w:t>
      </w:r>
    </w:p>
    <w:p>
      <w:pPr>
        <w:pStyle w:val="34"/>
        <w:keepNext/>
        <w:keepLines/>
        <w:widowControl w:val="0"/>
        <w:shd w:val="clear" w:color="auto" w:fill="auto"/>
        <w:tabs>
          <w:tab w:val="left" w:pos="-970"/>
        </w:tabs>
        <w:bidi w:val="0"/>
        <w:spacing w:before="0" w:after="0"/>
        <w:ind w:left="0" w:right="0"/>
        <w:jc w:val="both"/>
      </w:pPr>
      <w:bookmarkStart w:id="149" w:name="bookmark159"/>
      <w:bookmarkStart w:id="150" w:name="bookmark160"/>
      <w:bookmarkStart w:id="151" w:name="bookmark158"/>
      <w:r>
        <w:rPr>
          <w:u w:val="single"/>
        </w:rPr>
        <w:t xml:space="preserve"> </w:t>
      </w:r>
      <w:r>
        <w:rPr>
          <w:u w:val="single"/>
        </w:rPr>
        <w:tab/>
      </w:r>
      <w:bookmarkEnd w:id="149"/>
      <w:bookmarkEnd w:id="150"/>
      <w:bookmarkEnd w:id="151"/>
    </w:p>
    <w:p>
      <w:pPr>
        <w:pStyle w:val="34"/>
        <w:keepNext/>
        <w:keepLines/>
        <w:widowControl w:val="0"/>
        <w:shd w:val="clear" w:color="auto" w:fill="auto"/>
        <w:tabs>
          <w:tab w:val="left" w:pos="-1345"/>
        </w:tabs>
        <w:bidi w:val="0"/>
        <w:spacing w:before="0" w:after="0" w:line="180" w:lineRule="auto"/>
        <w:ind w:left="0" w:right="0"/>
        <w:jc w:val="both"/>
      </w:pPr>
      <w:bookmarkStart w:id="152" w:name="bookmark162"/>
      <w:bookmarkStart w:id="153" w:name="bookmark161"/>
      <w:bookmarkStart w:id="154" w:name="bookmark163"/>
      <w:r>
        <w:rPr>
          <w:u w:val="single"/>
        </w:rPr>
        <w:t xml:space="preserve"> </w:t>
      </w:r>
      <w:r>
        <w:rPr>
          <w:u w:val="single"/>
        </w:rPr>
        <w:tab/>
      </w:r>
      <w:bookmarkEnd w:id="152"/>
      <w:bookmarkEnd w:id="153"/>
      <w:bookmarkEnd w:id="154"/>
    </w:p>
    <w:p>
      <w:pPr>
        <w:pStyle w:val="14"/>
        <w:keepNext w:val="0"/>
        <w:keepLines w:val="0"/>
        <w:widowControl w:val="0"/>
        <w:shd w:val="clear" w:color="auto" w:fill="auto"/>
        <w:bidi w:val="0"/>
        <w:spacing w:before="0" w:after="300" w:line="240" w:lineRule="auto"/>
        <w:ind w:left="0" w:right="0" w:firstLine="960"/>
        <w:jc w:val="both"/>
        <w:sectPr>
          <w:headerReference r:id="rId29" w:type="default"/>
          <w:footerReference r:id="rId31" w:type="default"/>
          <w:headerReference r:id="rId30" w:type="even"/>
          <w:footerReference r:id="rId32" w:type="even"/>
          <w:footnotePr>
            <w:numFmt w:val="decimal"/>
          </w:footnotePr>
          <w:pgSz w:w="20940" w:h="31410"/>
          <w:pgMar w:top="3555" w:right="1312" w:bottom="3390" w:left="1343" w:header="0" w:footer="3" w:gutter="0"/>
          <w:pgNumType w:start="16"/>
          <w:cols w:space="720" w:num="1"/>
          <w:rtlGutter w:val="0"/>
          <w:docGrid w:linePitch="360" w:charSpace="0"/>
        </w:sectPr>
      </w:pPr>
      <w:r>
        <w:rPr>
          <w:color w:val="000000"/>
          <w:spacing w:val="0"/>
          <w:w w:val="100"/>
          <w:position w:val="0"/>
        </w:rPr>
        <w:t>•必须先切断外接电源再打开转换器盖子。</w:t>
      </w:r>
    </w:p>
    <w:p>
      <w:pPr>
        <w:widowControl w:val="0"/>
        <w:spacing w:line="1" w:lineRule="exact"/>
      </w:pPr>
      <w:r>
        <w:drawing>
          <wp:anchor distT="923925" distB="317500" distL="762000" distR="0" simplePos="0" relativeHeight="251660288" behindDoc="0" locked="0" layoutInCell="1" allowOverlap="1">
            <wp:simplePos x="0" y="0"/>
            <wp:positionH relativeFrom="page">
              <wp:posOffset>2224405</wp:posOffset>
            </wp:positionH>
            <wp:positionV relativeFrom="paragraph">
              <wp:posOffset>923925</wp:posOffset>
            </wp:positionV>
            <wp:extent cx="8801100" cy="6600825"/>
            <wp:effectExtent l="0" t="0" r="7620" b="13335"/>
            <wp:wrapTopAndBottom/>
            <wp:docPr id="117" name="Shape 117"/>
            <wp:cNvGraphicFramePr/>
            <a:graphic xmlns:a="http://schemas.openxmlformats.org/drawingml/2006/main">
              <a:graphicData uri="http://schemas.openxmlformats.org/drawingml/2006/picture">
                <pic:pic xmlns:pic="http://schemas.openxmlformats.org/drawingml/2006/picture">
                  <pic:nvPicPr>
                    <pic:cNvPr id="117" name="Shape 117"/>
                    <pic:cNvPicPr/>
                  </pic:nvPicPr>
                  <pic:blipFill>
                    <a:blip r:embed="rId86"/>
                    <a:stretch>
                      <a:fillRect/>
                    </a:stretch>
                  </pic:blipFill>
                  <pic:spPr>
                    <a:xfrm>
                      <a:off x="0" y="0"/>
                      <a:ext cx="8801100" cy="6600825"/>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1462405</wp:posOffset>
                </wp:positionH>
                <wp:positionV relativeFrom="paragraph">
                  <wp:posOffset>0</wp:posOffset>
                </wp:positionV>
                <wp:extent cx="3895725" cy="914400"/>
                <wp:effectExtent l="0" t="0" r="0" b="0"/>
                <wp:wrapNone/>
                <wp:docPr id="119" name="Shape 119"/>
                <wp:cNvGraphicFramePr/>
                <a:graphic xmlns:a="http://schemas.openxmlformats.org/drawingml/2006/main">
                  <a:graphicData uri="http://schemas.microsoft.com/office/word/2010/wordprocessingShape">
                    <wps:wsp>
                      <wps:cNvSpPr txBox="1"/>
                      <wps:spPr>
                        <a:xfrm>
                          <a:off x="0" y="0"/>
                          <a:ext cx="3895725" cy="914400"/>
                        </a:xfrm>
                        <a:prstGeom prst="rect">
                          <a:avLst/>
                        </a:prstGeom>
                        <a:noFill/>
                      </wps:spPr>
                      <wps:txbx>
                        <w:txbxContent>
                          <w:p>
                            <w:pPr>
                              <w:pStyle w:val="18"/>
                              <w:keepNext w:val="0"/>
                              <w:keepLines w:val="0"/>
                              <w:widowControl w:val="0"/>
                              <w:shd w:val="clear" w:color="auto" w:fill="auto"/>
                              <w:bidi w:val="0"/>
                              <w:spacing w:before="0" w:after="240" w:line="240" w:lineRule="auto"/>
                              <w:ind w:left="0" w:right="0" w:firstLine="0"/>
                              <w:jc w:val="left"/>
                              <w:rPr>
                                <w:sz w:val="60"/>
                                <w:szCs w:val="60"/>
                              </w:rPr>
                            </w:pPr>
                            <w:r>
                              <w:rPr>
                                <w:color w:val="000000"/>
                                <w:spacing w:val="0"/>
                                <w:w w:val="100"/>
                                <w:position w:val="0"/>
                                <w:sz w:val="60"/>
                                <w:szCs w:val="60"/>
                              </w:rPr>
                              <w:t>六、使用方法</w:t>
                            </w:r>
                          </w:p>
                          <w:p>
                            <w:pPr>
                              <w:pStyle w:val="1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44"/>
                                <w:szCs w:val="44"/>
                                <w:lang w:val="en-US" w:eastAsia="en-US" w:bidi="en-US"/>
                              </w:rPr>
                              <w:t>6.1</w:t>
                            </w:r>
                            <w:r>
                              <w:rPr>
                                <w:color w:val="000000"/>
                                <w:spacing w:val="0"/>
                                <w:w w:val="100"/>
                                <w:position w:val="0"/>
                              </w:rPr>
                              <w:t>工作状态下显示方法（见下图）</w:t>
                            </w:r>
                          </w:p>
                        </w:txbxContent>
                      </wps:txbx>
                      <wps:bodyPr lIns="0" tIns="0" rIns="0" bIns="0">
                        <a:noAutofit/>
                      </wps:bodyPr>
                    </wps:wsp>
                  </a:graphicData>
                </a:graphic>
              </wp:anchor>
            </w:drawing>
          </mc:Choice>
          <mc:Fallback>
            <w:pict>
              <v:shape id="Shape 119" o:spid="_x0000_s1026" o:spt="202" type="#_x0000_t202" style="position:absolute;left:0pt;margin-left:115.15pt;margin-top:0pt;height:72pt;width:306.75pt;mso-position-horizontal-relative:page;z-index:251661312;mso-width-relative:page;mso-height-relative:page;" filled="f" stroked="f" coordsize="21600,21600" o:gfxdata="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eF0rv1gAAAAgBAAAP&#10;AAAAAAAAAAEAIAAAACIAAABkcnMvZG93bnJldi54bWxQSwECFAAUAAAACACHTuJAEPfUdagBAABo&#10;AwAADgAAAAAAAAABACAAAAAlAQAAZHJzL2Uyb0RvYy54bWxQSwUGAAAAAAYABgBZAQAAPwUAAAAA&#10;">
                <v:fill on="f" focussize="0,0"/>
                <v:stroke on="f"/>
                <v:imagedata o:title=""/>
                <o:lock v:ext="edit" aspectratio="f"/>
                <v:textbox inset="0mm,0mm,0mm,0mm">
                  <w:txbxContent>
                    <w:p>
                      <w:pPr>
                        <w:pStyle w:val="18"/>
                        <w:keepNext w:val="0"/>
                        <w:keepLines w:val="0"/>
                        <w:widowControl w:val="0"/>
                        <w:shd w:val="clear" w:color="auto" w:fill="auto"/>
                        <w:bidi w:val="0"/>
                        <w:spacing w:before="0" w:after="240" w:line="240" w:lineRule="auto"/>
                        <w:ind w:left="0" w:right="0" w:firstLine="0"/>
                        <w:jc w:val="left"/>
                        <w:rPr>
                          <w:sz w:val="60"/>
                          <w:szCs w:val="60"/>
                        </w:rPr>
                      </w:pPr>
                      <w:r>
                        <w:rPr>
                          <w:color w:val="000000"/>
                          <w:spacing w:val="0"/>
                          <w:w w:val="100"/>
                          <w:position w:val="0"/>
                          <w:sz w:val="60"/>
                          <w:szCs w:val="60"/>
                        </w:rPr>
                        <w:t>六、使用方法</w:t>
                      </w:r>
                    </w:p>
                    <w:p>
                      <w:pPr>
                        <w:pStyle w:val="1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44"/>
                          <w:szCs w:val="44"/>
                          <w:lang w:val="en-US" w:eastAsia="en-US" w:bidi="en-US"/>
                        </w:rPr>
                        <w:t>6.1</w:t>
                      </w:r>
                      <w:r>
                        <w:rPr>
                          <w:color w:val="000000"/>
                          <w:spacing w:val="0"/>
                          <w:w w:val="100"/>
                          <w:position w:val="0"/>
                        </w:rPr>
                        <w:t>工作状态下显示方法（见下图）</w:t>
                      </w:r>
                    </w:p>
                  </w:txbxContent>
                </v:textbox>
              </v:shape>
            </w:pict>
          </mc:Fallback>
        </mc:AlternateContent>
      </w:r>
    </w:p>
    <w:p>
      <w:pPr>
        <w:pStyle w:val="14"/>
        <w:keepNext w:val="0"/>
        <w:keepLines w:val="0"/>
        <w:widowControl w:val="0"/>
        <w:shd w:val="clear" w:color="auto" w:fill="auto"/>
        <w:bidi w:val="0"/>
        <w:spacing w:before="0" w:after="0" w:line="735" w:lineRule="exact"/>
        <w:ind w:left="0" w:right="0" w:firstLine="940"/>
        <w:jc w:val="left"/>
        <w:rPr>
          <w:sz w:val="38"/>
          <w:szCs w:val="38"/>
        </w:rPr>
      </w:pPr>
      <w:r>
        <w:rPr>
          <w:rFonts w:ascii="Times New Roman" w:hAnsi="Times New Roman" w:eastAsia="Times New Roman" w:cs="Times New Roman"/>
          <w:color w:val="000000"/>
          <w:spacing w:val="0"/>
          <w:w w:val="100"/>
          <w:position w:val="0"/>
          <w:sz w:val="44"/>
          <w:szCs w:val="44"/>
        </w:rPr>
        <w:t>6</w:t>
      </w:r>
      <w:r>
        <w:rPr>
          <w:color w:val="000000"/>
          <w:spacing w:val="0"/>
          <w:w w:val="100"/>
          <w:position w:val="0"/>
          <w:sz w:val="38"/>
          <w:szCs w:val="38"/>
        </w:rPr>
        <w:t>丄</w:t>
      </w:r>
      <w:r>
        <w:rPr>
          <w:rFonts w:ascii="Times New Roman" w:hAnsi="Times New Roman" w:eastAsia="Times New Roman" w:cs="Times New Roman"/>
          <w:color w:val="000000"/>
          <w:spacing w:val="0"/>
          <w:w w:val="100"/>
          <w:position w:val="0"/>
          <w:sz w:val="44"/>
          <w:szCs w:val="44"/>
        </w:rPr>
        <w:t>1</w:t>
      </w:r>
      <w:r>
        <w:rPr>
          <w:color w:val="000000"/>
          <w:spacing w:val="0"/>
          <w:w w:val="100"/>
          <w:position w:val="0"/>
          <w:sz w:val="38"/>
          <w:szCs w:val="38"/>
        </w:rPr>
        <w:t>总量（标准体积总量）保留三位小数，整数位</w:t>
      </w:r>
      <w:r>
        <w:rPr>
          <w:rFonts w:ascii="Times New Roman" w:hAnsi="Times New Roman" w:eastAsia="Times New Roman" w:cs="Times New Roman"/>
          <w:color w:val="000000"/>
          <w:spacing w:val="0"/>
          <w:w w:val="100"/>
          <w:position w:val="0"/>
          <w:sz w:val="44"/>
          <w:szCs w:val="44"/>
        </w:rPr>
        <w:t>8</w:t>
      </w:r>
      <w:r>
        <w:rPr>
          <w:color w:val="000000"/>
          <w:spacing w:val="0"/>
          <w:w w:val="100"/>
          <w:position w:val="0"/>
          <w:sz w:val="38"/>
          <w:szCs w:val="38"/>
        </w:rPr>
        <w:t>位溢出后自动清零；</w:t>
      </w:r>
    </w:p>
    <w:p>
      <w:pPr>
        <w:pStyle w:val="14"/>
        <w:keepNext w:val="0"/>
        <w:keepLines w:val="0"/>
        <w:widowControl w:val="0"/>
        <w:shd w:val="clear" w:color="auto" w:fill="auto"/>
        <w:bidi w:val="0"/>
        <w:spacing w:before="0" w:after="0" w:line="735" w:lineRule="exact"/>
        <w:ind w:left="0" w:right="0" w:firstLine="940"/>
        <w:jc w:val="left"/>
        <w:rPr>
          <w:sz w:val="46"/>
          <w:szCs w:val="46"/>
        </w:rPr>
      </w:pPr>
      <w:r>
        <w:rPr>
          <w:rFonts w:ascii="Times New Roman" w:hAnsi="Times New Roman" w:eastAsia="Times New Roman" w:cs="Times New Roman"/>
          <w:color w:val="000000"/>
          <w:spacing w:val="0"/>
          <w:w w:val="100"/>
          <w:position w:val="0"/>
          <w:sz w:val="44"/>
          <w:szCs w:val="44"/>
        </w:rPr>
        <w:t>6</w:t>
      </w:r>
      <w:r>
        <w:rPr>
          <w:color w:val="000000"/>
          <w:spacing w:val="0"/>
          <w:w w:val="100"/>
          <w:position w:val="0"/>
          <w:sz w:val="38"/>
          <w:szCs w:val="38"/>
        </w:rPr>
        <w:t>丄</w:t>
      </w:r>
      <w:r>
        <w:rPr>
          <w:rFonts w:ascii="Times New Roman" w:hAnsi="Times New Roman" w:eastAsia="Times New Roman" w:cs="Times New Roman"/>
          <w:color w:val="000000"/>
          <w:spacing w:val="0"/>
          <w:w w:val="100"/>
          <w:position w:val="0"/>
          <w:sz w:val="44"/>
          <w:szCs w:val="44"/>
        </w:rPr>
        <w:t>2</w:t>
      </w:r>
      <w:r>
        <w:rPr>
          <w:color w:val="000000"/>
          <w:spacing w:val="0"/>
          <w:w w:val="100"/>
          <w:position w:val="0"/>
          <w:sz w:val="38"/>
          <w:szCs w:val="38"/>
        </w:rPr>
        <w:t>瞬时流量可切换显示标况体积流量</w:t>
      </w:r>
      <w:r>
        <w:rPr>
          <w:rFonts w:ascii="Times New Roman" w:hAnsi="Times New Roman" w:eastAsia="Times New Roman" w:cs="Times New Roman"/>
          <w:color w:val="000000"/>
          <w:spacing w:val="0"/>
          <w:w w:val="100"/>
          <w:position w:val="0"/>
          <w:sz w:val="44"/>
          <w:szCs w:val="44"/>
        </w:rPr>
        <w:t>（</w:t>
      </w:r>
      <w:r>
        <w:rPr>
          <w:rFonts w:ascii="Times New Roman" w:hAnsi="Times New Roman" w:eastAsia="Times New Roman" w:cs="Times New Roman"/>
          <w:color w:val="000000"/>
          <w:spacing w:val="0"/>
          <w:w w:val="100"/>
          <w:position w:val="0"/>
          <w:sz w:val="44"/>
          <w:szCs w:val="44"/>
          <w:lang w:val="en-US" w:eastAsia="en-US" w:bidi="en-US"/>
        </w:rPr>
        <w:t>Nm</w:t>
      </w:r>
      <w:r>
        <w:rPr>
          <w:rFonts w:ascii="Times New Roman" w:hAnsi="Times New Roman" w:eastAsia="Times New Roman" w:cs="Times New Roman"/>
          <w:color w:val="000000"/>
          <w:spacing w:val="0"/>
          <w:w w:val="100"/>
          <w:position w:val="0"/>
          <w:sz w:val="44"/>
          <w:szCs w:val="44"/>
          <w:vertAlign w:val="superscript"/>
          <w:lang w:val="en-US" w:eastAsia="en-US" w:bidi="en-US"/>
        </w:rPr>
        <w:t>3</w:t>
      </w:r>
      <w:r>
        <w:rPr>
          <w:rFonts w:ascii="Times New Roman" w:hAnsi="Times New Roman" w:eastAsia="Times New Roman" w:cs="Times New Roman"/>
          <w:color w:val="000000"/>
          <w:spacing w:val="0"/>
          <w:w w:val="100"/>
          <w:position w:val="0"/>
          <w:sz w:val="44"/>
          <w:szCs w:val="44"/>
          <w:lang w:val="en-US" w:eastAsia="en-US" w:bidi="en-US"/>
        </w:rPr>
        <w:t xml:space="preserve">/h </w:t>
      </w:r>
      <w:r>
        <w:rPr>
          <w:rFonts w:ascii="Times New Roman" w:hAnsi="Times New Roman" w:eastAsia="Times New Roman" w:cs="Times New Roman"/>
          <w:color w:val="000000"/>
          <w:spacing w:val="0"/>
          <w:w w:val="100"/>
          <w:position w:val="0"/>
          <w:sz w:val="44"/>
          <w:szCs w:val="44"/>
        </w:rPr>
        <w:t>）</w:t>
      </w:r>
      <w:r>
        <w:rPr>
          <w:color w:val="000000"/>
          <w:spacing w:val="0"/>
          <w:w w:val="100"/>
          <w:position w:val="0"/>
          <w:sz w:val="38"/>
          <w:szCs w:val="38"/>
        </w:rPr>
        <w:t>和工况体积流量</w:t>
      </w:r>
      <w:r>
        <w:rPr>
          <w:rFonts w:ascii="Times New Roman" w:hAnsi="Times New Roman" w:eastAsia="Times New Roman" w:cs="Times New Roman"/>
          <w:color w:val="000000"/>
          <w:spacing w:val="0"/>
          <w:w w:val="100"/>
          <w:position w:val="0"/>
          <w:sz w:val="44"/>
          <w:szCs w:val="44"/>
          <w:lang w:val="en-US" w:eastAsia="en-US" w:bidi="en-US"/>
        </w:rPr>
        <w:t>（m7h）</w:t>
      </w:r>
      <w:r>
        <w:rPr>
          <w:rFonts w:ascii="Times New Roman" w:hAnsi="Times New Roman" w:eastAsia="Times New Roman" w:cs="Times New Roman"/>
          <w:color w:val="000000"/>
          <w:spacing w:val="0"/>
          <w:w w:val="100"/>
          <w:position w:val="0"/>
          <w:sz w:val="44"/>
          <w:szCs w:val="44"/>
        </w:rPr>
        <w:t>,</w:t>
      </w:r>
      <w:r>
        <w:rPr>
          <w:color w:val="000000"/>
          <w:spacing w:val="0"/>
          <w:w w:val="100"/>
          <w:position w:val="0"/>
          <w:sz w:val="38"/>
          <w:szCs w:val="38"/>
        </w:rPr>
        <w:t>最多可保留</w:t>
      </w:r>
      <w:r>
        <w:rPr>
          <w:rFonts w:ascii="Times New Roman" w:hAnsi="Times New Roman" w:eastAsia="Times New Roman" w:cs="Times New Roman"/>
          <w:color w:val="000000"/>
          <w:spacing w:val="0"/>
          <w:w w:val="100"/>
          <w:position w:val="0"/>
          <w:sz w:val="44"/>
          <w:szCs w:val="44"/>
        </w:rPr>
        <w:t>3</w:t>
      </w:r>
      <w:r>
        <w:rPr>
          <w:color w:val="000000"/>
          <w:spacing w:val="0"/>
          <w:w w:val="100"/>
          <w:position w:val="0"/>
          <w:sz w:val="38"/>
          <w:szCs w:val="38"/>
        </w:rPr>
        <w:t>位小数, 显示最大值为</w:t>
      </w:r>
      <w:r>
        <w:rPr>
          <w:rFonts w:ascii="Times New Roman" w:hAnsi="Times New Roman" w:eastAsia="Times New Roman" w:cs="Times New Roman"/>
          <w:color w:val="000000"/>
          <w:spacing w:val="0"/>
          <w:w w:val="100"/>
          <w:position w:val="0"/>
          <w:sz w:val="44"/>
          <w:szCs w:val="44"/>
        </w:rPr>
        <w:t xml:space="preserve">9999999 </w:t>
      </w:r>
      <w:r>
        <w:rPr>
          <w:color w:val="000000"/>
          <w:spacing w:val="0"/>
          <w:w w:val="100"/>
          <w:position w:val="0"/>
          <w:sz w:val="46"/>
          <w:szCs w:val="46"/>
        </w:rPr>
        <w:t>；</w:t>
      </w:r>
    </w:p>
    <w:p>
      <w:pPr>
        <w:pStyle w:val="14"/>
        <w:keepNext w:val="0"/>
        <w:keepLines w:val="0"/>
        <w:widowControl w:val="0"/>
        <w:shd w:val="clear" w:color="auto" w:fill="auto"/>
        <w:bidi w:val="0"/>
        <w:spacing w:before="0" w:after="0" w:line="750" w:lineRule="exact"/>
        <w:ind w:left="0" w:right="0" w:firstLine="940"/>
        <w:jc w:val="left"/>
        <w:rPr>
          <w:sz w:val="38"/>
          <w:szCs w:val="38"/>
        </w:rPr>
      </w:pPr>
      <w:r>
        <w:rPr>
          <w:rFonts w:ascii="Times New Roman" w:hAnsi="Times New Roman" w:eastAsia="Times New Roman" w:cs="Times New Roman"/>
          <w:color w:val="000000"/>
          <w:spacing w:val="0"/>
          <w:w w:val="100"/>
          <w:position w:val="0"/>
          <w:sz w:val="44"/>
          <w:szCs w:val="44"/>
        </w:rPr>
        <w:t>6</w:t>
      </w:r>
      <w:r>
        <w:rPr>
          <w:color w:val="000000"/>
          <w:spacing w:val="0"/>
          <w:w w:val="100"/>
          <w:position w:val="0"/>
          <w:sz w:val="38"/>
          <w:szCs w:val="38"/>
        </w:rPr>
        <w:t>丄</w:t>
      </w:r>
      <w:r>
        <w:rPr>
          <w:rFonts w:ascii="Times New Roman" w:hAnsi="Times New Roman" w:eastAsia="Times New Roman" w:cs="Times New Roman"/>
          <w:color w:val="000000"/>
          <w:spacing w:val="0"/>
          <w:w w:val="100"/>
          <w:position w:val="0"/>
          <w:sz w:val="44"/>
          <w:szCs w:val="44"/>
        </w:rPr>
        <w:t>3</w:t>
      </w:r>
      <w:r>
        <w:rPr>
          <w:color w:val="000000"/>
          <w:spacing w:val="0"/>
          <w:w w:val="100"/>
          <w:position w:val="0"/>
          <w:sz w:val="38"/>
          <w:szCs w:val="38"/>
        </w:rPr>
        <w:t>温度示值显示范围为</w:t>
      </w:r>
      <w:r>
        <w:rPr>
          <w:color w:val="000000"/>
          <w:spacing w:val="0"/>
          <w:w w:val="100"/>
          <w:position w:val="0"/>
          <w:sz w:val="38"/>
          <w:szCs w:val="38"/>
          <w:lang w:val="en-US" w:eastAsia="en-US" w:bidi="en-US"/>
        </w:rPr>
        <w:t>・</w:t>
      </w:r>
      <w:r>
        <w:rPr>
          <w:rFonts w:ascii="Times New Roman" w:hAnsi="Times New Roman" w:eastAsia="Times New Roman" w:cs="Times New Roman"/>
          <w:color w:val="000000"/>
          <w:spacing w:val="0"/>
          <w:w w:val="100"/>
          <w:position w:val="0"/>
          <w:sz w:val="44"/>
          <w:szCs w:val="44"/>
          <w:lang w:val="en-US" w:eastAsia="en-US" w:bidi="en-US"/>
        </w:rPr>
        <w:t>50~ + 30（TC</w:t>
      </w:r>
      <w:r>
        <w:rPr>
          <w:color w:val="000000"/>
          <w:spacing w:val="0"/>
          <w:w w:val="100"/>
          <w:position w:val="0"/>
          <w:sz w:val="38"/>
          <w:szCs w:val="38"/>
        </w:rPr>
        <w:t>，如果超出此范围，提示行提示</w:t>
      </w:r>
      <w:r>
        <w:rPr>
          <w:rFonts w:ascii="Times New Roman" w:hAnsi="Times New Roman" w:eastAsia="Times New Roman" w:cs="Times New Roman"/>
          <w:color w:val="000000"/>
          <w:spacing w:val="0"/>
          <w:w w:val="100"/>
          <w:position w:val="0"/>
          <w:sz w:val="44"/>
          <w:szCs w:val="44"/>
          <w:lang w:val="en-US" w:eastAsia="en-US" w:bidi="en-US"/>
        </w:rPr>
        <w:t xml:space="preserve">OV </w:t>
      </w:r>
      <w:r>
        <w:rPr>
          <w:color w:val="000000"/>
          <w:spacing w:val="0"/>
          <w:w w:val="100"/>
          <w:position w:val="0"/>
          <w:sz w:val="38"/>
          <w:szCs w:val="38"/>
        </w:rPr>
        <w:t>（参数超范围），同时 内部调用设定温度值进行补偿，并提示</w:t>
      </w:r>
      <w:r>
        <w:rPr>
          <w:rFonts w:ascii="Times New Roman" w:hAnsi="Times New Roman" w:eastAsia="Times New Roman" w:cs="Times New Roman"/>
          <w:color w:val="000000"/>
          <w:spacing w:val="0"/>
          <w:w w:val="100"/>
          <w:position w:val="0"/>
          <w:sz w:val="44"/>
          <w:szCs w:val="44"/>
          <w:lang w:val="en-US" w:eastAsia="en-US" w:bidi="en-US"/>
        </w:rPr>
        <w:t xml:space="preserve">ST </w:t>
      </w:r>
      <w:r>
        <w:rPr>
          <w:rFonts w:ascii="Times New Roman" w:hAnsi="Times New Roman" w:eastAsia="Times New Roman" w:cs="Times New Roman"/>
          <w:color w:val="000000"/>
          <w:spacing w:val="0"/>
          <w:w w:val="100"/>
          <w:position w:val="0"/>
          <w:sz w:val="44"/>
          <w:szCs w:val="44"/>
        </w:rPr>
        <w:t>（</w:t>
      </w:r>
      <w:r>
        <w:rPr>
          <w:color w:val="000000"/>
          <w:spacing w:val="0"/>
          <w:w w:val="100"/>
          <w:position w:val="0"/>
          <w:sz w:val="38"/>
          <w:szCs w:val="38"/>
        </w:rPr>
        <w:t>内设温度补偿）；</w:t>
      </w:r>
    </w:p>
    <w:p>
      <w:pPr>
        <w:pStyle w:val="14"/>
        <w:keepNext w:val="0"/>
        <w:keepLines w:val="0"/>
        <w:widowControl w:val="0"/>
        <w:shd w:val="clear" w:color="auto" w:fill="auto"/>
        <w:bidi w:val="0"/>
        <w:spacing w:before="0" w:after="220" w:line="780" w:lineRule="exact"/>
        <w:ind w:left="0" w:right="0" w:firstLine="940"/>
        <w:jc w:val="left"/>
        <w:rPr>
          <w:sz w:val="38"/>
          <w:szCs w:val="38"/>
        </w:rPr>
      </w:pPr>
      <w:r>
        <w:rPr>
          <w:rFonts w:ascii="Times New Roman" w:hAnsi="Times New Roman" w:eastAsia="Times New Roman" w:cs="Times New Roman"/>
          <w:color w:val="000000"/>
          <w:spacing w:val="0"/>
          <w:w w:val="100"/>
          <w:position w:val="0"/>
          <w:sz w:val="44"/>
          <w:szCs w:val="44"/>
        </w:rPr>
        <w:t>6</w:t>
      </w:r>
      <w:r>
        <w:rPr>
          <w:color w:val="000000"/>
          <w:spacing w:val="0"/>
          <w:w w:val="100"/>
          <w:position w:val="0"/>
          <w:sz w:val="38"/>
          <w:szCs w:val="38"/>
        </w:rPr>
        <w:t>丄</w:t>
      </w:r>
      <w:r>
        <w:rPr>
          <w:rFonts w:ascii="Times New Roman" w:hAnsi="Times New Roman" w:eastAsia="Times New Roman" w:cs="Times New Roman"/>
          <w:color w:val="000000"/>
          <w:spacing w:val="0"/>
          <w:w w:val="100"/>
          <w:position w:val="0"/>
          <w:sz w:val="44"/>
          <w:szCs w:val="44"/>
        </w:rPr>
        <w:t>4</w:t>
      </w:r>
      <w:r>
        <w:rPr>
          <w:color w:val="000000"/>
          <w:spacing w:val="0"/>
          <w:w w:val="100"/>
          <w:position w:val="0"/>
          <w:sz w:val="38"/>
          <w:szCs w:val="38"/>
        </w:rPr>
        <w:t>压力显示值保留两位小数，显示范围为</w:t>
      </w:r>
      <w:r>
        <w:rPr>
          <w:rFonts w:ascii="Times New Roman" w:hAnsi="Times New Roman" w:eastAsia="Times New Roman" w:cs="Times New Roman"/>
          <w:color w:val="000000"/>
          <w:spacing w:val="0"/>
          <w:w w:val="100"/>
          <w:position w:val="0"/>
          <w:sz w:val="44"/>
          <w:szCs w:val="44"/>
        </w:rPr>
        <w:t>0</w:t>
      </w:r>
      <w:r>
        <w:rPr>
          <w:color w:val="000000"/>
          <w:spacing w:val="0"/>
          <w:w w:val="100"/>
          <w:position w:val="0"/>
          <w:sz w:val="46"/>
          <w:szCs w:val="46"/>
        </w:rPr>
        <w:t>〜</w:t>
      </w:r>
      <w:r>
        <w:rPr>
          <w:rFonts w:ascii="Times New Roman" w:hAnsi="Times New Roman" w:eastAsia="Times New Roman" w:cs="Times New Roman"/>
          <w:color w:val="000000"/>
          <w:spacing w:val="0"/>
          <w:w w:val="100"/>
          <w:position w:val="0"/>
          <w:sz w:val="44"/>
          <w:szCs w:val="44"/>
          <w:lang w:val="en-US" w:eastAsia="en-US" w:bidi="en-US"/>
        </w:rPr>
        <w:t xml:space="preserve">15000kPa </w:t>
      </w:r>
      <w:r>
        <w:rPr>
          <w:rFonts w:ascii="Times New Roman" w:hAnsi="Times New Roman" w:eastAsia="Times New Roman" w:cs="Times New Roman"/>
          <w:color w:val="000000"/>
          <w:spacing w:val="0"/>
          <w:w w:val="100"/>
          <w:position w:val="0"/>
          <w:sz w:val="44"/>
          <w:szCs w:val="44"/>
        </w:rPr>
        <w:t>,</w:t>
      </w:r>
      <w:r>
        <w:rPr>
          <w:color w:val="000000"/>
          <w:spacing w:val="0"/>
          <w:w w:val="100"/>
          <w:position w:val="0"/>
          <w:sz w:val="38"/>
          <w:szCs w:val="38"/>
        </w:rPr>
        <w:t>如果超出此范围，提示行提示</w:t>
      </w:r>
      <w:r>
        <w:rPr>
          <w:rFonts w:ascii="Times New Roman" w:hAnsi="Times New Roman" w:eastAsia="Times New Roman" w:cs="Times New Roman"/>
          <w:color w:val="000000"/>
          <w:spacing w:val="0"/>
          <w:w w:val="100"/>
          <w:position w:val="0"/>
          <w:sz w:val="44"/>
          <w:szCs w:val="44"/>
          <w:lang w:val="en-US" w:eastAsia="en-US" w:bidi="en-US"/>
        </w:rPr>
        <w:t xml:space="preserve">0V </w:t>
      </w:r>
      <w:r>
        <w:rPr>
          <w:color w:val="000000"/>
          <w:spacing w:val="0"/>
          <w:w w:val="100"/>
          <w:position w:val="0"/>
          <w:sz w:val="38"/>
          <w:szCs w:val="38"/>
        </w:rPr>
        <w:t>（参 数超范围），同时内部调用设定压力值进行补偿，并提示</w:t>
      </w:r>
      <w:r>
        <w:rPr>
          <w:rFonts w:ascii="Times New Roman" w:hAnsi="Times New Roman" w:eastAsia="Times New Roman" w:cs="Times New Roman"/>
          <w:color w:val="000000"/>
          <w:spacing w:val="0"/>
          <w:w w:val="100"/>
          <w:position w:val="0"/>
          <w:sz w:val="44"/>
          <w:szCs w:val="44"/>
          <w:lang w:val="en-US" w:eastAsia="en-US" w:bidi="en-US"/>
        </w:rPr>
        <w:t xml:space="preserve">SP </w:t>
      </w:r>
      <w:r>
        <w:rPr>
          <w:rFonts w:ascii="Times New Roman" w:hAnsi="Times New Roman" w:eastAsia="Times New Roman" w:cs="Times New Roman"/>
          <w:color w:val="000000"/>
          <w:spacing w:val="0"/>
          <w:w w:val="100"/>
          <w:position w:val="0"/>
          <w:sz w:val="44"/>
          <w:szCs w:val="44"/>
        </w:rPr>
        <w:t>（</w:t>
      </w:r>
      <w:r>
        <w:rPr>
          <w:color w:val="000000"/>
          <w:spacing w:val="0"/>
          <w:w w:val="100"/>
          <w:position w:val="0"/>
          <w:sz w:val="38"/>
          <w:szCs w:val="38"/>
        </w:rPr>
        <w:t>内设压力补偿）</w:t>
      </w:r>
      <w:r>
        <w:rPr>
          <w:color w:val="000000"/>
          <w:spacing w:val="0"/>
          <w:w w:val="100"/>
          <w:position w:val="0"/>
          <w:sz w:val="38"/>
          <w:szCs w:val="38"/>
          <w:lang w:val="en-US" w:eastAsia="en-US" w:bidi="en-US"/>
        </w:rPr>
        <w:t>.</w:t>
      </w:r>
    </w:p>
    <w:p>
      <w:pPr>
        <w:pStyle w:val="14"/>
        <w:keepNext w:val="0"/>
        <w:keepLines w:val="0"/>
        <w:widowControl w:val="0"/>
        <w:shd w:val="clear" w:color="auto" w:fill="auto"/>
        <w:bidi w:val="0"/>
        <w:spacing w:before="0" w:after="220" w:line="240" w:lineRule="auto"/>
        <w:ind w:left="0" w:right="0" w:firstLine="940"/>
        <w:jc w:val="left"/>
        <w:rPr>
          <w:sz w:val="38"/>
          <w:szCs w:val="38"/>
        </w:rPr>
      </w:pPr>
      <w:r>
        <w:rPr>
          <w:rFonts w:ascii="Times New Roman" w:hAnsi="Times New Roman" w:eastAsia="Times New Roman" w:cs="Times New Roman"/>
          <w:color w:val="000000"/>
          <w:spacing w:val="0"/>
          <w:w w:val="100"/>
          <w:position w:val="0"/>
          <w:sz w:val="44"/>
          <w:szCs w:val="44"/>
        </w:rPr>
        <w:t>6</w:t>
      </w:r>
      <w:r>
        <w:rPr>
          <w:color w:val="000000"/>
          <w:spacing w:val="0"/>
          <w:w w:val="100"/>
          <w:position w:val="0"/>
          <w:sz w:val="38"/>
          <w:szCs w:val="38"/>
        </w:rPr>
        <w:t>丄</w:t>
      </w:r>
      <w:r>
        <w:rPr>
          <w:rFonts w:ascii="Times New Roman" w:hAnsi="Times New Roman" w:eastAsia="Times New Roman" w:cs="Times New Roman"/>
          <w:color w:val="000000"/>
          <w:spacing w:val="0"/>
          <w:w w:val="100"/>
          <w:position w:val="0"/>
          <w:sz w:val="44"/>
          <w:szCs w:val="44"/>
        </w:rPr>
        <w:t>5</w:t>
      </w:r>
      <w:r>
        <w:rPr>
          <w:color w:val="000000"/>
          <w:spacing w:val="0"/>
          <w:w w:val="100"/>
          <w:position w:val="0"/>
          <w:sz w:val="38"/>
          <w:szCs w:val="38"/>
        </w:rPr>
        <w:t>仪表正常工作时，提示</w:t>
      </w:r>
      <w:r>
        <w:rPr>
          <w:rFonts w:ascii="Times New Roman" w:hAnsi="Times New Roman" w:eastAsia="Times New Roman" w:cs="Times New Roman"/>
          <w:color w:val="000000"/>
          <w:spacing w:val="0"/>
          <w:w w:val="100"/>
          <w:position w:val="0"/>
          <w:sz w:val="44"/>
          <w:szCs w:val="44"/>
          <w:lang w:val="en-US" w:eastAsia="en-US" w:bidi="en-US"/>
        </w:rPr>
        <w:t xml:space="preserve">0K </w:t>
      </w:r>
      <w:r>
        <w:rPr>
          <w:color w:val="000000"/>
          <w:spacing w:val="0"/>
          <w:w w:val="100"/>
          <w:position w:val="0"/>
          <w:sz w:val="38"/>
          <w:szCs w:val="38"/>
        </w:rPr>
        <w:t>,如果出现错误时，则提示</w:t>
      </w:r>
      <w:r>
        <w:rPr>
          <w:rFonts w:ascii="Times New Roman" w:hAnsi="Times New Roman" w:eastAsia="Times New Roman" w:cs="Times New Roman"/>
          <w:color w:val="000000"/>
          <w:spacing w:val="0"/>
          <w:w w:val="100"/>
          <w:position w:val="0"/>
          <w:sz w:val="44"/>
          <w:szCs w:val="44"/>
          <w:lang w:val="en-US" w:eastAsia="en-US" w:bidi="en-US"/>
        </w:rPr>
        <w:t xml:space="preserve">ERR </w:t>
      </w:r>
      <w:r>
        <w:rPr>
          <w:rFonts w:ascii="Times New Roman" w:hAnsi="Times New Roman" w:eastAsia="Times New Roman" w:cs="Times New Roman"/>
          <w:color w:val="000000"/>
          <w:spacing w:val="0"/>
          <w:w w:val="100"/>
          <w:position w:val="0"/>
          <w:sz w:val="44"/>
          <w:szCs w:val="44"/>
        </w:rPr>
        <w:t>,</w:t>
      </w:r>
      <w:r>
        <w:rPr>
          <w:color w:val="000000"/>
          <w:spacing w:val="0"/>
          <w:w w:val="100"/>
          <w:position w:val="0"/>
          <w:sz w:val="38"/>
          <w:szCs w:val="38"/>
        </w:rPr>
        <w:t>并有相应的错误提示符号。</w:t>
      </w:r>
    </w:p>
    <w:p>
      <w:pPr>
        <w:pStyle w:val="14"/>
        <w:keepNext w:val="0"/>
        <w:keepLines w:val="0"/>
        <w:widowControl w:val="0"/>
        <w:shd w:val="clear" w:color="auto" w:fill="auto"/>
        <w:bidi w:val="0"/>
        <w:spacing w:before="0" w:after="280" w:line="240" w:lineRule="auto"/>
        <w:ind w:left="0" w:right="0" w:firstLine="940"/>
        <w:jc w:val="left"/>
        <w:rPr>
          <w:sz w:val="38"/>
          <w:szCs w:val="38"/>
        </w:rPr>
      </w:pPr>
      <w:r>
        <w:rPr>
          <w:rFonts w:ascii="Times New Roman" w:hAnsi="Times New Roman" w:eastAsia="Times New Roman" w:cs="Times New Roman"/>
          <w:color w:val="000000"/>
          <w:spacing w:val="0"/>
          <w:w w:val="100"/>
          <w:position w:val="0"/>
          <w:sz w:val="44"/>
          <w:szCs w:val="44"/>
          <w:lang w:val="en-US" w:eastAsia="en-US" w:bidi="en-US"/>
        </w:rPr>
        <w:t>6.L6</w:t>
      </w:r>
      <w:r>
        <w:rPr>
          <w:color w:val="000000"/>
          <w:spacing w:val="0"/>
          <w:w w:val="100"/>
          <w:position w:val="0"/>
          <w:sz w:val="38"/>
          <w:szCs w:val="38"/>
        </w:rPr>
        <w:t>显示参数切换</w:t>
      </w:r>
    </w:p>
    <w:p>
      <w:pPr>
        <w:pStyle w:val="20"/>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2520" w:right="0" w:firstLine="0"/>
        <w:jc w:val="left"/>
        <w:rPr>
          <w:sz w:val="78"/>
          <w:szCs w:val="78"/>
        </w:rPr>
      </w:pPr>
      <w:r>
        <mc:AlternateContent>
          <mc:Choice Requires="wps">
            <w:drawing>
              <wp:anchor distT="0" distB="0" distL="114300" distR="114300" simplePos="0" relativeHeight="251660288" behindDoc="0" locked="0" layoutInCell="1" allowOverlap="1">
                <wp:simplePos x="0" y="0"/>
                <wp:positionH relativeFrom="page">
                  <wp:posOffset>7967980</wp:posOffset>
                </wp:positionH>
                <wp:positionV relativeFrom="paragraph">
                  <wp:posOffset>419100</wp:posOffset>
                </wp:positionV>
                <wp:extent cx="3038475" cy="1600200"/>
                <wp:effectExtent l="4445" t="4445" r="5080" b="10795"/>
                <wp:wrapSquare wrapText="left"/>
                <wp:docPr id="121" name="Shape 121"/>
                <wp:cNvGraphicFramePr/>
                <a:graphic xmlns:a="http://schemas.openxmlformats.org/drawingml/2006/main">
                  <a:graphicData uri="http://schemas.microsoft.com/office/word/2010/wordprocessingShape">
                    <wps:wsp>
                      <wps:cNvSpPr txBox="1"/>
                      <wps:spPr>
                        <a:xfrm>
                          <a:off x="0" y="0"/>
                          <a:ext cx="3038475" cy="1600200"/>
                        </a:xfrm>
                        <a:prstGeom prst="rect">
                          <a:avLst/>
                        </a:prstGeom>
                        <a:noFill/>
                        <a:ln w="6350">
                          <a:solidFill>
                            <a:srgbClr val="000000"/>
                          </a:solidFill>
                        </a:ln>
                      </wps:spPr>
                      <wps:txbx>
                        <w:txbxContent>
                          <w:p>
                            <w:pPr>
                              <w:pStyle w:val="14"/>
                              <w:keepNext w:val="0"/>
                              <w:keepLines w:val="0"/>
                              <w:widowControl w:val="0"/>
                              <w:shd w:val="clear" w:color="auto" w:fill="auto"/>
                              <w:bidi w:val="0"/>
                              <w:spacing w:before="0" w:after="0" w:line="240" w:lineRule="auto"/>
                              <w:ind w:left="0" w:right="0" w:firstLine="0"/>
                              <w:jc w:val="left"/>
                              <w:rPr>
                                <w:sz w:val="38"/>
                                <w:szCs w:val="38"/>
                              </w:rPr>
                            </w:pPr>
                            <w:r>
                              <w:rPr>
                                <w:color w:val="000000"/>
                                <w:spacing w:val="0"/>
                                <w:w w:val="100"/>
                                <w:position w:val="0"/>
                                <w:sz w:val="38"/>
                                <w:szCs w:val="38"/>
                              </w:rPr>
                              <w:t>显示标况瞬时流量</w:t>
                            </w:r>
                          </w:p>
                          <w:p>
                            <w:pPr>
                              <w:pStyle w:val="26"/>
                              <w:keepNext w:val="0"/>
                              <w:keepLines w:val="0"/>
                              <w:widowControl w:val="0"/>
                              <w:shd w:val="clear" w:color="auto" w:fill="auto"/>
                              <w:bidi w:val="0"/>
                              <w:spacing w:before="0" w:after="0" w:line="667" w:lineRule="exact"/>
                              <w:ind w:left="0" w:right="0" w:firstLine="200"/>
                              <w:jc w:val="left"/>
                              <w:rPr>
                                <w:sz w:val="44"/>
                                <w:szCs w:val="44"/>
                              </w:rPr>
                            </w:pPr>
                            <w:r>
                              <w:rPr>
                                <w:rFonts w:ascii="宋体" w:hAnsi="宋体" w:eastAsia="宋体" w:cs="宋体"/>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44"/>
                                <w:szCs w:val="44"/>
                                <w:lang w:val="en-US" w:eastAsia="en-US" w:bidi="en-US"/>
                              </w:rPr>
                              <w:t>Nm</w:t>
                            </w:r>
                            <w:r>
                              <w:rPr>
                                <w:rFonts w:ascii="Times New Roman" w:hAnsi="Times New Roman" w:eastAsia="Times New Roman" w:cs="Times New Roman"/>
                                <w:color w:val="000000"/>
                                <w:spacing w:val="0"/>
                                <w:w w:val="100"/>
                                <w:position w:val="0"/>
                                <w:sz w:val="44"/>
                                <w:szCs w:val="44"/>
                                <w:vertAlign w:val="superscript"/>
                                <w:lang w:val="en-US" w:eastAsia="en-US" w:bidi="en-US"/>
                              </w:rPr>
                              <w:t>3</w:t>
                            </w:r>
                            <w:r>
                              <w:rPr>
                                <w:rFonts w:ascii="Times New Roman" w:hAnsi="Times New Roman" w:eastAsia="Times New Roman" w:cs="Times New Roman"/>
                                <w:color w:val="000000"/>
                                <w:spacing w:val="0"/>
                                <w:w w:val="100"/>
                                <w:position w:val="0"/>
                                <w:sz w:val="44"/>
                                <w:szCs w:val="44"/>
                                <w:lang w:val="en-US" w:eastAsia="en-US" w:bidi="en-US"/>
                              </w:rPr>
                              <w:t>/h</w:t>
                            </w:r>
                            <w:r>
                              <w:rPr>
                                <w:rFonts w:ascii="宋体" w:hAnsi="宋体" w:eastAsia="宋体" w:cs="宋体"/>
                                <w:color w:val="000000"/>
                                <w:spacing w:val="0"/>
                                <w:w w:val="100"/>
                                <w:position w:val="0"/>
                                <w:sz w:val="38"/>
                                <w:szCs w:val="38"/>
                                <w:lang w:val="zh-TW" w:eastAsia="zh-TW" w:bidi="zh-TW"/>
                              </w:rPr>
                              <w:t>）,标况累积总 量</w:t>
                            </w:r>
                            <w:r>
                              <w:rPr>
                                <w:rFonts w:ascii="Times New Roman" w:hAnsi="Times New Roman" w:eastAsia="Times New Roman" w:cs="Times New Roman"/>
                                <w:color w:val="000000"/>
                                <w:spacing w:val="0"/>
                                <w:w w:val="100"/>
                                <w:position w:val="0"/>
                                <w:sz w:val="44"/>
                                <w:szCs w:val="44"/>
                                <w:lang w:val="en-US" w:eastAsia="en-US" w:bidi="en-US"/>
                              </w:rPr>
                              <w:t>（Nm</w:t>
                            </w:r>
                            <w:r>
                              <w:rPr>
                                <w:rFonts w:ascii="Times New Roman" w:hAnsi="Times New Roman" w:eastAsia="Times New Roman" w:cs="Times New Roman"/>
                                <w:color w:val="000000"/>
                                <w:spacing w:val="0"/>
                                <w:w w:val="100"/>
                                <w:position w:val="0"/>
                                <w:sz w:val="44"/>
                                <w:szCs w:val="44"/>
                                <w:vertAlign w:val="superscript"/>
                                <w:lang w:val="en-US" w:eastAsia="en-US" w:bidi="en-US"/>
                              </w:rPr>
                              <w:t>3</w:t>
                            </w:r>
                            <w:r>
                              <w:rPr>
                                <w:rFonts w:ascii="Times New Roman" w:hAnsi="Times New Roman" w:eastAsia="Times New Roman" w:cs="Times New Roman"/>
                                <w:color w:val="000000"/>
                                <w:spacing w:val="0"/>
                                <w:w w:val="100"/>
                                <w:position w:val="0"/>
                                <w:sz w:val="44"/>
                                <w:szCs w:val="44"/>
                                <w:lang w:val="en-US" w:eastAsia="en-US" w:bidi="en-US"/>
                              </w:rPr>
                              <w:t>）,</w:t>
                            </w:r>
                            <w:r>
                              <w:rPr>
                                <w:rFonts w:ascii="宋体" w:hAnsi="宋体" w:eastAsia="宋体" w:cs="宋体"/>
                                <w:color w:val="000000"/>
                                <w:spacing w:val="0"/>
                                <w:w w:val="100"/>
                                <w:position w:val="0"/>
                                <w:sz w:val="38"/>
                                <w:szCs w:val="38"/>
                                <w:lang w:val="zh-TW" w:eastAsia="zh-TW" w:bidi="zh-TW"/>
                              </w:rPr>
                              <w:t>介质温度</w:t>
                            </w:r>
                            <w:r>
                              <w:rPr>
                                <w:rFonts w:ascii="宋体" w:hAnsi="宋体" w:eastAsia="宋体" w:cs="宋体"/>
                                <w:color w:val="000000"/>
                                <w:spacing w:val="0"/>
                                <w:w w:val="100"/>
                                <w:position w:val="0"/>
                                <w:sz w:val="46"/>
                                <w:szCs w:val="46"/>
                                <w:lang w:val="en-US" w:eastAsia="en-US" w:bidi="en-US"/>
                              </w:rPr>
                              <w:t>（</w:t>
                            </w:r>
                            <w:r>
                              <w:rPr>
                                <w:rFonts w:ascii="Times New Roman" w:hAnsi="Times New Roman" w:eastAsia="Times New Roman" w:cs="Times New Roman"/>
                                <w:color w:val="000000"/>
                                <w:spacing w:val="0"/>
                                <w:w w:val="100"/>
                                <w:position w:val="0"/>
                                <w:sz w:val="44"/>
                                <w:szCs w:val="44"/>
                                <w:lang w:val="en-US" w:eastAsia="en-US" w:bidi="en-US"/>
                              </w:rPr>
                              <w:t xml:space="preserve">°C） </w:t>
                            </w:r>
                            <w:r>
                              <w:rPr>
                                <w:rFonts w:ascii="宋体" w:hAnsi="宋体" w:eastAsia="宋体" w:cs="宋体"/>
                                <w:color w:val="000000"/>
                                <w:spacing w:val="0"/>
                                <w:w w:val="100"/>
                                <w:position w:val="0"/>
                                <w:sz w:val="38"/>
                                <w:szCs w:val="38"/>
                                <w:lang w:val="zh-TW" w:eastAsia="zh-TW" w:bidi="zh-TW"/>
                              </w:rPr>
                              <w:t>和压力</w:t>
                            </w:r>
                            <w:r>
                              <w:rPr>
                                <w:rFonts w:ascii="Times New Roman" w:hAnsi="Times New Roman" w:eastAsia="Times New Roman" w:cs="Times New Roman"/>
                                <w:color w:val="000000"/>
                                <w:spacing w:val="0"/>
                                <w:w w:val="100"/>
                                <w:position w:val="0"/>
                                <w:sz w:val="44"/>
                                <w:szCs w:val="44"/>
                                <w:lang w:val="en-US" w:eastAsia="en-US" w:bidi="en-US"/>
                              </w:rPr>
                              <w:t>（kPa）o</w:t>
                            </w:r>
                          </w:p>
                        </w:txbxContent>
                      </wps:txbx>
                      <wps:bodyPr lIns="0" tIns="0" rIns="0" bIns="0">
                        <a:noAutofit/>
                      </wps:bodyPr>
                    </wps:wsp>
                  </a:graphicData>
                </a:graphic>
              </wp:anchor>
            </w:drawing>
          </mc:Choice>
          <mc:Fallback>
            <w:pict>
              <v:shape id="Shape 121" o:spid="_x0000_s1026" o:spt="202" type="#_x0000_t202" style="position:absolute;left:0pt;margin-left:627.4pt;margin-top:33pt;height:126pt;width:239.25pt;mso-position-horizontal-relative:page;mso-wrap-distance-bottom:0pt;mso-wrap-distance-left:9pt;mso-wrap-distance-right:9pt;mso-wrap-distance-top:0pt;z-index:251660288;mso-width-relative:page;mso-height-relative:page;" filled="f" stroked="t" coordsize="21600,21600" o:gfxdata="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UmtpHcAAAADAEAAA8AAAAAAAAAAQAgAAAAIgAA&#10;AGRycy9kb3ducmV2LnhtbFBLAQIUABQAAAAIAIdO4kCiSBu7ywEAALMDAAAOAAAAAAAAAAEAIAAA&#10;ACsBAABkcnMvZTJvRG9jLnhtbFBLBQYAAAAABgAGAFkBAABoBQAAAAA=&#10;">
                <v:fill on="f" focussize="0,0"/>
                <v:stroke weight="0.5pt" color="#000000" joinstyle="round"/>
                <v:imagedata o:title=""/>
                <o:lock v:ext="edit" aspectratio="f"/>
                <v:textbox inset="0mm,0mm,0mm,0mm">
                  <w:txbxContent>
                    <w:p>
                      <w:pPr>
                        <w:pStyle w:val="14"/>
                        <w:keepNext w:val="0"/>
                        <w:keepLines w:val="0"/>
                        <w:widowControl w:val="0"/>
                        <w:shd w:val="clear" w:color="auto" w:fill="auto"/>
                        <w:bidi w:val="0"/>
                        <w:spacing w:before="0" w:after="0" w:line="240" w:lineRule="auto"/>
                        <w:ind w:left="0" w:right="0" w:firstLine="0"/>
                        <w:jc w:val="left"/>
                        <w:rPr>
                          <w:sz w:val="38"/>
                          <w:szCs w:val="38"/>
                        </w:rPr>
                      </w:pPr>
                      <w:r>
                        <w:rPr>
                          <w:color w:val="000000"/>
                          <w:spacing w:val="0"/>
                          <w:w w:val="100"/>
                          <w:position w:val="0"/>
                          <w:sz w:val="38"/>
                          <w:szCs w:val="38"/>
                        </w:rPr>
                        <w:t>显示标况瞬时流量</w:t>
                      </w:r>
                    </w:p>
                    <w:p>
                      <w:pPr>
                        <w:pStyle w:val="26"/>
                        <w:keepNext w:val="0"/>
                        <w:keepLines w:val="0"/>
                        <w:widowControl w:val="0"/>
                        <w:shd w:val="clear" w:color="auto" w:fill="auto"/>
                        <w:bidi w:val="0"/>
                        <w:spacing w:before="0" w:after="0" w:line="667" w:lineRule="exact"/>
                        <w:ind w:left="0" w:right="0" w:firstLine="200"/>
                        <w:jc w:val="left"/>
                        <w:rPr>
                          <w:sz w:val="44"/>
                          <w:szCs w:val="44"/>
                        </w:rPr>
                      </w:pPr>
                      <w:r>
                        <w:rPr>
                          <w:rFonts w:ascii="宋体" w:hAnsi="宋体" w:eastAsia="宋体" w:cs="宋体"/>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44"/>
                          <w:szCs w:val="44"/>
                          <w:lang w:val="en-US" w:eastAsia="en-US" w:bidi="en-US"/>
                        </w:rPr>
                        <w:t>Nm</w:t>
                      </w:r>
                      <w:r>
                        <w:rPr>
                          <w:rFonts w:ascii="Times New Roman" w:hAnsi="Times New Roman" w:eastAsia="Times New Roman" w:cs="Times New Roman"/>
                          <w:color w:val="000000"/>
                          <w:spacing w:val="0"/>
                          <w:w w:val="100"/>
                          <w:position w:val="0"/>
                          <w:sz w:val="44"/>
                          <w:szCs w:val="44"/>
                          <w:vertAlign w:val="superscript"/>
                          <w:lang w:val="en-US" w:eastAsia="en-US" w:bidi="en-US"/>
                        </w:rPr>
                        <w:t>3</w:t>
                      </w:r>
                      <w:r>
                        <w:rPr>
                          <w:rFonts w:ascii="Times New Roman" w:hAnsi="Times New Roman" w:eastAsia="Times New Roman" w:cs="Times New Roman"/>
                          <w:color w:val="000000"/>
                          <w:spacing w:val="0"/>
                          <w:w w:val="100"/>
                          <w:position w:val="0"/>
                          <w:sz w:val="44"/>
                          <w:szCs w:val="44"/>
                          <w:lang w:val="en-US" w:eastAsia="en-US" w:bidi="en-US"/>
                        </w:rPr>
                        <w:t>/h</w:t>
                      </w:r>
                      <w:r>
                        <w:rPr>
                          <w:rFonts w:ascii="宋体" w:hAnsi="宋体" w:eastAsia="宋体" w:cs="宋体"/>
                          <w:color w:val="000000"/>
                          <w:spacing w:val="0"/>
                          <w:w w:val="100"/>
                          <w:position w:val="0"/>
                          <w:sz w:val="38"/>
                          <w:szCs w:val="38"/>
                          <w:lang w:val="zh-TW" w:eastAsia="zh-TW" w:bidi="zh-TW"/>
                        </w:rPr>
                        <w:t>）,标况累积总 量</w:t>
                      </w:r>
                      <w:r>
                        <w:rPr>
                          <w:rFonts w:ascii="Times New Roman" w:hAnsi="Times New Roman" w:eastAsia="Times New Roman" w:cs="Times New Roman"/>
                          <w:color w:val="000000"/>
                          <w:spacing w:val="0"/>
                          <w:w w:val="100"/>
                          <w:position w:val="0"/>
                          <w:sz w:val="44"/>
                          <w:szCs w:val="44"/>
                          <w:lang w:val="en-US" w:eastAsia="en-US" w:bidi="en-US"/>
                        </w:rPr>
                        <w:t>（Nm</w:t>
                      </w:r>
                      <w:r>
                        <w:rPr>
                          <w:rFonts w:ascii="Times New Roman" w:hAnsi="Times New Roman" w:eastAsia="Times New Roman" w:cs="Times New Roman"/>
                          <w:color w:val="000000"/>
                          <w:spacing w:val="0"/>
                          <w:w w:val="100"/>
                          <w:position w:val="0"/>
                          <w:sz w:val="44"/>
                          <w:szCs w:val="44"/>
                          <w:vertAlign w:val="superscript"/>
                          <w:lang w:val="en-US" w:eastAsia="en-US" w:bidi="en-US"/>
                        </w:rPr>
                        <w:t>3</w:t>
                      </w:r>
                      <w:r>
                        <w:rPr>
                          <w:rFonts w:ascii="Times New Roman" w:hAnsi="Times New Roman" w:eastAsia="Times New Roman" w:cs="Times New Roman"/>
                          <w:color w:val="000000"/>
                          <w:spacing w:val="0"/>
                          <w:w w:val="100"/>
                          <w:position w:val="0"/>
                          <w:sz w:val="44"/>
                          <w:szCs w:val="44"/>
                          <w:lang w:val="en-US" w:eastAsia="en-US" w:bidi="en-US"/>
                        </w:rPr>
                        <w:t>）,</w:t>
                      </w:r>
                      <w:r>
                        <w:rPr>
                          <w:rFonts w:ascii="宋体" w:hAnsi="宋体" w:eastAsia="宋体" w:cs="宋体"/>
                          <w:color w:val="000000"/>
                          <w:spacing w:val="0"/>
                          <w:w w:val="100"/>
                          <w:position w:val="0"/>
                          <w:sz w:val="38"/>
                          <w:szCs w:val="38"/>
                          <w:lang w:val="zh-TW" w:eastAsia="zh-TW" w:bidi="zh-TW"/>
                        </w:rPr>
                        <w:t>介质温度</w:t>
                      </w:r>
                      <w:r>
                        <w:rPr>
                          <w:rFonts w:ascii="宋体" w:hAnsi="宋体" w:eastAsia="宋体" w:cs="宋体"/>
                          <w:color w:val="000000"/>
                          <w:spacing w:val="0"/>
                          <w:w w:val="100"/>
                          <w:position w:val="0"/>
                          <w:sz w:val="46"/>
                          <w:szCs w:val="46"/>
                          <w:lang w:val="en-US" w:eastAsia="en-US" w:bidi="en-US"/>
                        </w:rPr>
                        <w:t>（</w:t>
                      </w:r>
                      <w:r>
                        <w:rPr>
                          <w:rFonts w:ascii="Times New Roman" w:hAnsi="Times New Roman" w:eastAsia="Times New Roman" w:cs="Times New Roman"/>
                          <w:color w:val="000000"/>
                          <w:spacing w:val="0"/>
                          <w:w w:val="100"/>
                          <w:position w:val="0"/>
                          <w:sz w:val="44"/>
                          <w:szCs w:val="44"/>
                          <w:lang w:val="en-US" w:eastAsia="en-US" w:bidi="en-US"/>
                        </w:rPr>
                        <w:t xml:space="preserve">°C） </w:t>
                      </w:r>
                      <w:r>
                        <w:rPr>
                          <w:rFonts w:ascii="宋体" w:hAnsi="宋体" w:eastAsia="宋体" w:cs="宋体"/>
                          <w:color w:val="000000"/>
                          <w:spacing w:val="0"/>
                          <w:w w:val="100"/>
                          <w:position w:val="0"/>
                          <w:sz w:val="38"/>
                          <w:szCs w:val="38"/>
                          <w:lang w:val="zh-TW" w:eastAsia="zh-TW" w:bidi="zh-TW"/>
                        </w:rPr>
                        <w:t>和压力</w:t>
                      </w:r>
                      <w:r>
                        <w:rPr>
                          <w:rFonts w:ascii="Times New Roman" w:hAnsi="Times New Roman" w:eastAsia="Times New Roman" w:cs="Times New Roman"/>
                          <w:color w:val="000000"/>
                          <w:spacing w:val="0"/>
                          <w:w w:val="100"/>
                          <w:position w:val="0"/>
                          <w:sz w:val="44"/>
                          <w:szCs w:val="44"/>
                          <w:lang w:val="en-US" w:eastAsia="en-US" w:bidi="en-US"/>
                        </w:rPr>
                        <w:t>（kPa）o</w:t>
                      </w:r>
                    </w:p>
                  </w:txbxContent>
                </v:textbox>
                <w10:wrap type="square" side="left"/>
              </v:shape>
            </w:pict>
          </mc:Fallback>
        </mc:AlternateContent>
      </w:r>
      <w:r>
        <w:rPr>
          <w:rFonts w:ascii="Times New Roman" w:hAnsi="Times New Roman" w:eastAsia="Times New Roman" w:cs="Times New Roman"/>
          <w:color w:val="000000"/>
          <w:spacing w:val="0"/>
          <w:w w:val="100"/>
          <w:position w:val="0"/>
          <w:sz w:val="78"/>
          <w:szCs w:val="78"/>
          <w:shd w:val="clear" w:color="auto" w:fill="auto"/>
          <w:lang w:val="en-US" w:eastAsia="en-US" w:bidi="en-US"/>
        </w:rPr>
        <w:t>S</w:t>
      </w:r>
    </w:p>
    <w:p>
      <w:pPr>
        <w:pStyle w:val="34"/>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100" w:line="240" w:lineRule="auto"/>
        <w:ind w:left="2520" w:right="0" w:firstLine="0"/>
        <w:jc w:val="left"/>
      </w:pPr>
      <w:bookmarkStart w:id="155" w:name="bookmark166"/>
      <w:bookmarkStart w:id="156" w:name="bookmark164"/>
      <w:bookmarkStart w:id="157" w:name="bookmark165"/>
      <w:r>
        <w:rPr>
          <w:rFonts w:ascii="宋体" w:hAnsi="宋体" w:eastAsia="宋体" w:cs="宋体"/>
          <w:color w:val="000000"/>
          <w:spacing w:val="0"/>
          <w:w w:val="100"/>
          <w:position w:val="0"/>
          <w:sz w:val="28"/>
          <w:szCs w:val="28"/>
          <w:lang w:val="zh-TW" w:eastAsia="zh-TW" w:bidi="zh-TW"/>
        </w:rPr>
        <w:t xml:space="preserve">标况 </w:t>
      </w:r>
      <w:r>
        <w:rPr>
          <w:rFonts w:ascii="Times New Roman" w:hAnsi="Times New Roman" w:eastAsia="Times New Roman" w:cs="Times New Roman"/>
          <w:color w:val="000000"/>
          <w:spacing w:val="0"/>
          <w:w w:val="100"/>
          <w:position w:val="0"/>
          <w:lang w:val="en-US" w:eastAsia="en-US" w:bidi="en-US"/>
        </w:rPr>
        <w:t>O.OOONrrP/h</w:t>
      </w:r>
      <w:bookmarkEnd w:id="155"/>
    </w:p>
    <w:p>
      <w:pPr>
        <w:pStyle w:val="34"/>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4780" w:right="0" w:firstLine="0"/>
        <w:jc w:val="left"/>
      </w:pPr>
      <w:bookmarkStart w:id="158" w:name="bookmark167"/>
      <w:r>
        <w:rPr>
          <w:rFonts w:ascii="Times New Roman" w:hAnsi="Times New Roman" w:eastAsia="Times New Roman" w:cs="Times New Roman"/>
          <w:color w:val="000000"/>
          <w:spacing w:val="0"/>
          <w:w w:val="100"/>
          <w:position w:val="0"/>
          <w:lang w:val="zh-TW" w:eastAsia="zh-TW" w:bidi="zh-TW"/>
        </w:rPr>
        <w:t>123</w:t>
      </w:r>
      <w:bookmarkEnd w:id="158"/>
    </w:p>
    <w:p>
      <w:pPr>
        <w:pStyle w:val="34"/>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480" w:line="228" w:lineRule="auto"/>
        <w:ind w:left="2520" w:right="0" w:firstLine="0"/>
        <w:jc w:val="left"/>
      </w:pPr>
      <w:bookmarkStart w:id="159" w:name="bookmark168"/>
      <w:r>
        <w:rPr>
          <w:rFonts w:ascii="Times New Roman" w:hAnsi="Times New Roman" w:eastAsia="Times New Roman" w:cs="Times New Roman"/>
          <w:color w:val="000000"/>
          <w:spacing w:val="0"/>
          <w:w w:val="100"/>
          <w:position w:val="0"/>
          <w:lang w:val="en-US" w:eastAsia="en-US" w:bidi="en-US"/>
        </w:rPr>
        <w:t>00000000.</w:t>
      </w:r>
      <w:r>
        <w:rPr>
          <w:rFonts w:ascii="Times New Roman" w:hAnsi="Times New Roman" w:eastAsia="Times New Roman" w:cs="Times New Roman"/>
          <w:color w:val="000000"/>
          <w:spacing w:val="0"/>
          <w:w w:val="100"/>
          <w:position w:val="0"/>
          <w:vertAlign w:val="subscript"/>
          <w:lang w:val="en-US" w:eastAsia="en-US" w:bidi="en-US"/>
        </w:rPr>
        <w:t>Nm</w:t>
      </w:r>
      <w:r>
        <w:rPr>
          <w:rFonts w:ascii="Times New Roman" w:hAnsi="Times New Roman" w:eastAsia="Times New Roman" w:cs="Times New Roman"/>
          <w:color w:val="000000"/>
          <w:spacing w:val="0"/>
          <w:w w:val="100"/>
          <w:position w:val="0"/>
          <w:lang w:val="en-US" w:eastAsia="en-US" w:bidi="en-US"/>
        </w:rPr>
        <w:t>3</w:t>
      </w:r>
      <w:bookmarkEnd w:id="156"/>
      <w:bookmarkEnd w:id="157"/>
      <w:bookmarkEnd w:id="159"/>
    </w:p>
    <w:p>
      <w:pPr>
        <w:pStyle w:val="3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600" w:line="240" w:lineRule="auto"/>
        <w:ind w:left="2520" w:right="0" w:firstLine="0"/>
        <w:jc w:val="left"/>
        <w:rPr>
          <w:sz w:val="62"/>
          <w:szCs w:val="62"/>
        </w:rPr>
        <w:sectPr>
          <w:headerReference r:id="rId33" w:type="default"/>
          <w:footerReference r:id="rId35" w:type="default"/>
          <w:headerReference r:id="rId34" w:type="even"/>
          <w:footerReference r:id="rId36" w:type="even"/>
          <w:footnotePr>
            <w:numFmt w:val="decimal"/>
          </w:footnotePr>
          <w:pgSz w:w="20940" w:h="31410"/>
          <w:pgMar w:top="3555" w:right="1312" w:bottom="3390" w:left="1343" w:header="0" w:footer="2962" w:gutter="0"/>
          <w:pgNumType w:start="18"/>
          <w:cols w:space="720" w:num="1"/>
          <w:rtlGutter w:val="0"/>
          <w:docGrid w:linePitch="360" w:charSpace="0"/>
        </w:sectPr>
      </w:pPr>
      <w:r>
        <w:rPr>
          <w:rFonts w:ascii="Times New Roman" w:hAnsi="Times New Roman" w:eastAsia="Times New Roman" w:cs="Times New Roman"/>
          <w:b w:val="0"/>
          <w:bCs w:val="0"/>
          <w:color w:val="000000"/>
          <w:spacing w:val="0"/>
          <w:w w:val="100"/>
          <w:position w:val="0"/>
          <w:sz w:val="56"/>
          <w:szCs w:val="56"/>
          <w:lang w:val="en-US" w:eastAsia="en-US" w:bidi="en-US"/>
        </w:rPr>
        <w:t>26.8°C 100.30kPa</w:t>
      </w:r>
      <w:bookmarkStart w:id="160" w:name="bookmark170"/>
      <w:bookmarkStart w:id="161" w:name="bookmark171"/>
      <w:bookmarkStart w:id="162" w:name="bookmark169"/>
      <w:r>
        <w:rPr>
          <w:rFonts w:hint="eastAsia" w:eastAsia="宋体" w:cs="Times New Roman"/>
          <w:b w:val="0"/>
          <w:bCs w:val="0"/>
          <w:color w:val="000000"/>
          <w:spacing w:val="0"/>
          <w:w w:val="100"/>
          <w:position w:val="0"/>
          <w:sz w:val="56"/>
          <w:szCs w:val="56"/>
          <w:lang w:val="en-US" w:eastAsia="zh-CN" w:bidi="en-US"/>
        </w:rPr>
        <w:t xml:space="preserve">               </w:t>
      </w:r>
      <w:r>
        <w:rPr>
          <w:rFonts w:ascii="Times New Roman" w:hAnsi="Times New Roman" w:eastAsia="Times New Roman" w:cs="Times New Roman"/>
          <w:b/>
          <w:bCs/>
          <w:color w:val="000000"/>
          <w:spacing w:val="0"/>
          <w:w w:val="100"/>
          <w:position w:val="0"/>
          <w:sz w:val="66"/>
          <w:szCs w:val="66"/>
          <w:lang w:val="en-US" w:eastAsia="en-US" w:bidi="en-US"/>
        </w:rPr>
        <w:t>Rev</w:t>
      </w:r>
      <w:r>
        <w:rPr>
          <w:rFonts w:ascii="宋体" w:hAnsi="宋体" w:eastAsia="宋体" w:cs="宋体"/>
          <w:color w:val="000000"/>
          <w:spacing w:val="0"/>
          <w:w w:val="100"/>
          <w:position w:val="0"/>
          <w:sz w:val="62"/>
          <w:szCs w:val="62"/>
        </w:rPr>
        <w:t>键</w:t>
      </w:r>
      <w:bookmarkEnd w:id="160"/>
      <w:bookmarkEnd w:id="161"/>
      <w:bookmarkEnd w:id="162"/>
    </w:p>
    <w:p>
      <w:pPr>
        <w:widowControl w:val="0"/>
        <w:spacing w:line="1" w:lineRule="exact"/>
      </w:pPr>
      <w:r>
        <mc:AlternateContent>
          <mc:Choice Requires="wps">
            <w:drawing>
              <wp:anchor distT="127000" distB="0" distL="114300" distR="114300" simplePos="0" relativeHeight="251660288" behindDoc="0" locked="0" layoutInCell="1" allowOverlap="1">
                <wp:simplePos x="0" y="0"/>
                <wp:positionH relativeFrom="page">
                  <wp:posOffset>2667000</wp:posOffset>
                </wp:positionH>
                <wp:positionV relativeFrom="paragraph">
                  <wp:posOffset>161925</wp:posOffset>
                </wp:positionV>
                <wp:extent cx="647700" cy="314325"/>
                <wp:effectExtent l="0" t="0" r="0" b="0"/>
                <wp:wrapSquare wrapText="right"/>
                <wp:docPr id="127" name="Shape 127"/>
                <wp:cNvGraphicFramePr/>
                <a:graphic xmlns:a="http://schemas.openxmlformats.org/drawingml/2006/main">
                  <a:graphicData uri="http://schemas.microsoft.com/office/word/2010/wordprocessingShape">
                    <wps:wsp>
                      <wps:cNvSpPr txBox="1"/>
                      <wps:spPr>
                        <a:xfrm>
                          <a:off x="0" y="0"/>
                          <a:ext cx="647700" cy="314325"/>
                        </a:xfrm>
                        <a:prstGeom prst="rect">
                          <a:avLst/>
                        </a:prstGeom>
                        <a:noFill/>
                      </wps:spPr>
                      <wps:txbx>
                        <w:txbxContent>
                          <w:p>
                            <w:pPr>
                              <w:pStyle w:val="32"/>
                              <w:keepNext w:val="0"/>
                              <w:keepLines w:val="0"/>
                              <w:widowControl w:val="0"/>
                              <w:shd w:val="clear" w:color="auto" w:fill="auto"/>
                              <w:bidi w:val="0"/>
                              <w:spacing w:before="0" w:after="0" w:line="240" w:lineRule="auto"/>
                              <w:ind w:left="0" w:right="0" w:firstLine="0"/>
                              <w:jc w:val="both"/>
                              <w:rPr>
                                <w:sz w:val="28"/>
                                <w:szCs w:val="28"/>
                              </w:rPr>
                            </w:pPr>
                            <w:r>
                              <w:rPr>
                                <w:color w:val="000000"/>
                                <w:spacing w:val="0"/>
                                <w:w w:val="100"/>
                                <w:position w:val="0"/>
                                <w:sz w:val="28"/>
                                <w:szCs w:val="28"/>
                              </w:rPr>
                              <w:t>工况</w:t>
                            </w:r>
                          </w:p>
                        </w:txbxContent>
                      </wps:txbx>
                      <wps:bodyPr wrap="none" lIns="0" tIns="0" rIns="0" bIns="0">
                        <a:noAutofit/>
                      </wps:bodyPr>
                    </wps:wsp>
                  </a:graphicData>
                </a:graphic>
              </wp:anchor>
            </w:drawing>
          </mc:Choice>
          <mc:Fallback>
            <w:pict>
              <v:shape id="Shape 127" o:spid="_x0000_s1026" o:spt="202" type="#_x0000_t202" style="position:absolute;left:0pt;margin-left:210pt;margin-top:12.75pt;height:24.75pt;width:51pt;mso-position-horizontal-relative:page;mso-wrap-distance-bottom:0pt;mso-wrap-distance-left:9pt;mso-wrap-distance-right:9pt;mso-wrap-distance-top:10pt;mso-wrap-style:none;z-index:251660288;mso-width-relative:page;mso-height-relative:page;" filled="f" stroked="f" coordsize="21600,21600" o:gfxdata="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bLFKdUAAAAJ&#10;AQAADwAAAAAAAAABACAAAAAiAAAAZHJzL2Rvd25yZXYueG1sUEsBAhQAFAAAAAgAh07iQEuGLCmt&#10;AQAAcwMAAA4AAAAAAAAAAQAgAAAAJAEAAGRycy9lMm9Eb2MueG1sUEsFBgAAAAAGAAYAWQEAAEMF&#10;AAAAAA==&#10;">
                <v:fill on="f" focussize="0,0"/>
                <v:stroke on="f"/>
                <v:imagedata o:title=""/>
                <o:lock v:ext="edit" aspectratio="f"/>
                <v:textbox inset="0mm,0mm,0mm,0mm">
                  <w:txbxContent>
                    <w:p>
                      <w:pPr>
                        <w:pStyle w:val="32"/>
                        <w:keepNext w:val="0"/>
                        <w:keepLines w:val="0"/>
                        <w:widowControl w:val="0"/>
                        <w:shd w:val="clear" w:color="auto" w:fill="auto"/>
                        <w:bidi w:val="0"/>
                        <w:spacing w:before="0" w:after="0" w:line="240" w:lineRule="auto"/>
                        <w:ind w:left="0" w:right="0" w:firstLine="0"/>
                        <w:jc w:val="both"/>
                        <w:rPr>
                          <w:sz w:val="28"/>
                          <w:szCs w:val="28"/>
                        </w:rPr>
                      </w:pPr>
                      <w:r>
                        <w:rPr>
                          <w:color w:val="000000"/>
                          <w:spacing w:val="0"/>
                          <w:w w:val="100"/>
                          <w:position w:val="0"/>
                          <w:sz w:val="28"/>
                          <w:szCs w:val="28"/>
                        </w:rPr>
                        <w:t>工况</w:t>
                      </w:r>
                    </w:p>
                  </w:txbxContent>
                </v:textbox>
                <w10:wrap type="square" side="right"/>
              </v:shape>
            </w:pict>
          </mc:Fallback>
        </mc:AlternateContent>
      </w:r>
    </w:p>
    <w:p>
      <w:pPr>
        <w:pStyle w:val="34"/>
        <w:keepNext/>
        <w:keepLines/>
        <w:widowControl w:val="0"/>
        <w:shd w:val="clear" w:color="auto" w:fill="auto"/>
        <w:bidi w:val="0"/>
        <w:spacing w:before="0" w:after="80" w:line="240" w:lineRule="auto"/>
        <w:ind w:left="0" w:right="0" w:firstLine="0"/>
        <w:jc w:val="right"/>
      </w:pPr>
      <w:bookmarkStart w:id="163" w:name="bookmark172"/>
      <w:bookmarkStart w:id="164" w:name="bookmark173"/>
      <w:bookmarkStart w:id="165" w:name="bookmark174"/>
      <w:r>
        <w:rPr>
          <w:rFonts w:ascii="Times New Roman" w:hAnsi="Times New Roman" w:eastAsia="Times New Roman" w:cs="Times New Roman"/>
          <w:color w:val="000000"/>
          <w:spacing w:val="0"/>
          <w:w w:val="100"/>
          <w:position w:val="0"/>
          <w:lang w:val="en-US" w:eastAsia="en-US" w:bidi="en-US"/>
        </w:rPr>
        <w:t>0.000m</w:t>
      </w:r>
      <w:r>
        <w:rPr>
          <w:rFonts w:ascii="Times New Roman" w:hAnsi="Times New Roman" w:eastAsia="Times New Roman" w:cs="Times New Roman"/>
          <w:color w:val="000000"/>
          <w:spacing w:val="0"/>
          <w:w w:val="100"/>
          <w:position w:val="0"/>
          <w:vertAlign w:val="superscript"/>
          <w:lang w:val="en-US" w:eastAsia="en-US" w:bidi="en-US"/>
        </w:rPr>
        <w:t>3</w:t>
      </w:r>
      <w:r>
        <w:rPr>
          <w:rFonts w:ascii="Times New Roman" w:hAnsi="Times New Roman" w:eastAsia="Times New Roman" w:cs="Times New Roman"/>
          <w:color w:val="000000"/>
          <w:spacing w:val="0"/>
          <w:w w:val="100"/>
          <w:position w:val="0"/>
          <w:lang w:val="en-US" w:eastAsia="en-US" w:bidi="en-US"/>
        </w:rPr>
        <w:t>/h</w:t>
      </w:r>
      <w:bookmarkEnd w:id="163"/>
      <w:bookmarkEnd w:id="164"/>
      <w:bookmarkEnd w:id="165"/>
    </w:p>
    <w:p>
      <w:pPr>
        <w:pStyle w:val="34"/>
        <w:keepNext/>
        <w:keepLines/>
        <w:widowControl w:val="0"/>
        <w:shd w:val="clear" w:color="auto" w:fill="auto"/>
        <w:bidi w:val="0"/>
        <w:spacing w:before="0" w:after="0" w:line="240" w:lineRule="auto"/>
        <w:ind w:left="0" w:right="0" w:firstLine="0"/>
        <w:jc w:val="center"/>
      </w:pPr>
      <w:bookmarkStart w:id="166" w:name="bookmark175"/>
      <w:bookmarkStart w:id="167" w:name="bookmark176"/>
      <w:bookmarkStart w:id="168" w:name="bookmark177"/>
      <w:r>
        <w:rPr>
          <w:rFonts w:ascii="Times New Roman" w:hAnsi="Times New Roman" w:eastAsia="Times New Roman" w:cs="Times New Roman"/>
          <w:color w:val="000000"/>
          <w:spacing w:val="0"/>
          <w:w w:val="100"/>
          <w:position w:val="0"/>
          <w:lang w:val="zh-TW" w:eastAsia="zh-TW" w:bidi="zh-TW"/>
        </w:rPr>
        <w:t>123</w:t>
      </w:r>
      <w:bookmarkEnd w:id="166"/>
      <w:bookmarkEnd w:id="167"/>
      <w:bookmarkEnd w:id="168"/>
    </w:p>
    <w:p>
      <w:pPr>
        <w:pStyle w:val="34"/>
        <w:keepNext/>
        <w:keepLines/>
        <w:widowControl w:val="0"/>
        <w:shd w:val="clear" w:color="auto" w:fill="auto"/>
        <w:bidi w:val="0"/>
        <w:spacing w:before="0" w:after="0" w:line="240" w:lineRule="auto"/>
        <w:ind w:left="0" w:right="0" w:firstLine="0"/>
        <w:jc w:val="left"/>
        <w:rPr>
          <w:sz w:val="32"/>
          <w:szCs w:val="32"/>
        </w:rPr>
      </w:pPr>
      <w:bookmarkStart w:id="169" w:name="bookmark179"/>
      <w:bookmarkStart w:id="170" w:name="bookmark180"/>
      <w:bookmarkStart w:id="171" w:name="bookmark178"/>
      <w:r>
        <w:rPr>
          <w:rFonts w:ascii="Times New Roman" w:hAnsi="Times New Roman" w:eastAsia="Times New Roman" w:cs="Times New Roman"/>
          <w:color w:val="000000"/>
          <w:spacing w:val="0"/>
          <w:w w:val="100"/>
          <w:position w:val="0"/>
          <w:sz w:val="48"/>
          <w:szCs w:val="48"/>
          <w:lang w:val="en-US" w:eastAsia="en-US" w:bidi="en-US"/>
        </w:rPr>
        <w:t>00000000.</w:t>
      </w:r>
      <w:r>
        <w:rPr>
          <w:rFonts w:ascii="宋体" w:hAnsi="宋体" w:eastAsia="宋体" w:cs="宋体"/>
          <w:color w:val="000000"/>
          <w:spacing w:val="0"/>
          <w:w w:val="100"/>
          <w:position w:val="0"/>
          <w:sz w:val="42"/>
          <w:szCs w:val="42"/>
          <w:lang w:val="zh-TW" w:eastAsia="zh-TW" w:bidi="zh-TW"/>
        </w:rPr>
        <w:t>防</w:t>
      </w:r>
      <w:r>
        <w:rPr>
          <w:rFonts w:ascii="Times New Roman" w:hAnsi="Times New Roman" w:eastAsia="Times New Roman" w:cs="Times New Roman"/>
          <w:color w:val="000000"/>
          <w:spacing w:val="0"/>
          <w:w w:val="100"/>
          <w:position w:val="0"/>
          <w:sz w:val="32"/>
          <w:szCs w:val="32"/>
          <w:lang w:val="zh-TW" w:eastAsia="zh-TW" w:bidi="zh-TW"/>
        </w:rPr>
        <w:t>3</w:t>
      </w:r>
      <w:bookmarkEnd w:id="169"/>
      <w:bookmarkEnd w:id="170"/>
      <w:bookmarkEnd w:id="171"/>
    </w:p>
    <w:p>
      <w:pPr>
        <w:spacing w:line="1" w:lineRule="exact"/>
        <w:rPr>
          <w:sz w:val="2"/>
          <w:szCs w:val="2"/>
        </w:rPr>
      </w:pPr>
      <w:r>
        <w:br w:type="column"/>
      </w:r>
    </w:p>
    <w:p>
      <w:pPr>
        <w:pStyle w:val="14"/>
        <w:keepNext w:val="0"/>
        <w:keepLines w:val="0"/>
        <w:widowControl w:val="0"/>
        <w:shd w:val="clear" w:color="auto" w:fill="auto"/>
        <w:bidi w:val="0"/>
        <w:spacing w:before="0" w:after="0" w:line="240" w:lineRule="auto"/>
        <w:ind w:left="0" w:right="0" w:firstLine="0"/>
        <w:jc w:val="both"/>
        <w:rPr>
          <w:sz w:val="38"/>
          <w:szCs w:val="38"/>
        </w:rPr>
      </w:pPr>
      <w:r>
        <w:rPr>
          <w:color w:val="000000"/>
          <w:spacing w:val="0"/>
          <w:w w:val="100"/>
          <w:position w:val="0"/>
          <w:sz w:val="38"/>
          <w:szCs w:val="38"/>
        </w:rPr>
        <w:t>显示工况瞬时流量</w:t>
      </w:r>
    </w:p>
    <w:p>
      <w:pPr>
        <w:pStyle w:val="26"/>
        <w:keepNext w:val="0"/>
        <w:keepLines w:val="0"/>
        <w:widowControl w:val="0"/>
        <w:shd w:val="clear" w:color="auto" w:fill="auto"/>
        <w:bidi w:val="0"/>
        <w:spacing w:before="0" w:after="0" w:line="675" w:lineRule="exact"/>
        <w:ind w:left="0" w:right="0" w:firstLine="220"/>
        <w:jc w:val="left"/>
        <w:rPr>
          <w:sz w:val="44"/>
          <w:szCs w:val="44"/>
        </w:rPr>
        <w:sectPr>
          <w:headerReference r:id="rId37" w:type="default"/>
          <w:footerReference r:id="rId39" w:type="default"/>
          <w:headerReference r:id="rId38" w:type="even"/>
          <w:footerReference r:id="rId40" w:type="even"/>
          <w:footnotePr>
            <w:numFmt w:val="decimal"/>
          </w:footnotePr>
          <w:pgSz w:w="20940" w:h="31410"/>
          <w:pgMar w:top="4170" w:right="3535" w:bottom="1365" w:left="4159" w:header="0" w:footer="937" w:gutter="0"/>
          <w:cols w:equalWidth="0" w:num="2">
            <w:col w:w="4920" w:space="3900"/>
            <w:col w:w="4425"/>
          </w:cols>
          <w:rtlGutter w:val="0"/>
          <w:docGrid w:linePitch="360" w:charSpace="0"/>
        </w:sectPr>
      </w:pPr>
      <w:r>
        <w:rPr>
          <w:rFonts w:ascii="Times New Roman" w:hAnsi="Times New Roman" w:eastAsia="Times New Roman" w:cs="Times New Roman"/>
          <w:color w:val="000000"/>
          <w:spacing w:val="0"/>
          <w:w w:val="100"/>
          <w:position w:val="0"/>
          <w:sz w:val="44"/>
          <w:szCs w:val="44"/>
          <w:lang w:val="en-US" w:eastAsia="en-US" w:bidi="en-US"/>
        </w:rPr>
        <w:t>(m3/h),</w:t>
      </w:r>
      <w:r>
        <w:rPr>
          <w:rFonts w:ascii="宋体" w:hAnsi="宋体" w:eastAsia="宋体" w:cs="宋体"/>
          <w:color w:val="000000"/>
          <w:spacing w:val="0"/>
          <w:w w:val="100"/>
          <w:position w:val="0"/>
          <w:sz w:val="38"/>
          <w:szCs w:val="38"/>
          <w:lang w:val="zh-TW" w:eastAsia="zh-TW" w:bidi="zh-TW"/>
        </w:rPr>
        <w:t>标况累积总 量</w:t>
      </w:r>
      <w:r>
        <w:rPr>
          <w:rFonts w:ascii="Times New Roman" w:hAnsi="Times New Roman" w:eastAsia="Times New Roman" w:cs="Times New Roman"/>
          <w:color w:val="000000"/>
          <w:spacing w:val="0"/>
          <w:w w:val="100"/>
          <w:position w:val="0"/>
          <w:sz w:val="44"/>
          <w:szCs w:val="44"/>
          <w:lang w:val="en-US" w:eastAsia="en-US" w:bidi="en-US"/>
        </w:rPr>
        <w:t>(Nn?),</w:t>
      </w:r>
      <w:r>
        <w:rPr>
          <w:rFonts w:ascii="宋体" w:hAnsi="宋体" w:eastAsia="宋体" w:cs="宋体"/>
          <w:color w:val="000000"/>
          <w:spacing w:val="0"/>
          <w:w w:val="100"/>
          <w:position w:val="0"/>
          <w:sz w:val="38"/>
          <w:szCs w:val="38"/>
          <w:lang w:val="zh-TW" w:eastAsia="zh-TW" w:bidi="zh-TW"/>
        </w:rPr>
        <w:t>介质温度</w:t>
      </w:r>
      <w:r>
        <w:rPr>
          <w:rFonts w:ascii="Times New Roman" w:hAnsi="Times New Roman" w:eastAsia="Times New Roman" w:cs="Times New Roman"/>
          <w:color w:val="000000"/>
          <w:spacing w:val="0"/>
          <w:w w:val="100"/>
          <w:position w:val="0"/>
          <w:sz w:val="44"/>
          <w:szCs w:val="44"/>
          <w:lang w:val="en-US" w:eastAsia="en-US" w:bidi="en-US"/>
        </w:rPr>
        <w:t xml:space="preserve">(°C) </w:t>
      </w:r>
      <w:r>
        <w:rPr>
          <w:rFonts w:ascii="宋体" w:hAnsi="宋体" w:eastAsia="宋体" w:cs="宋体"/>
          <w:color w:val="000000"/>
          <w:spacing w:val="0"/>
          <w:w w:val="100"/>
          <w:position w:val="0"/>
          <w:sz w:val="38"/>
          <w:szCs w:val="38"/>
          <w:lang w:val="zh-TW" w:eastAsia="zh-TW" w:bidi="zh-TW"/>
        </w:rPr>
        <w:t>和压力</w:t>
      </w:r>
      <w:r>
        <w:rPr>
          <w:rFonts w:ascii="Times New Roman" w:hAnsi="Times New Roman" w:eastAsia="Times New Roman" w:cs="Times New Roman"/>
          <w:color w:val="000000"/>
          <w:spacing w:val="0"/>
          <w:w w:val="100"/>
          <w:position w:val="0"/>
          <w:sz w:val="44"/>
          <w:szCs w:val="44"/>
          <w:lang w:val="en-US" w:eastAsia="en-US" w:bidi="en-US"/>
        </w:rPr>
        <w:t>(kPa)o</w:t>
      </w:r>
    </w:p>
    <w:p>
      <w:pPr>
        <w:widowControl w:val="0"/>
        <w:spacing w:line="1" w:lineRule="exact"/>
      </w:pPr>
      <w:r>
        <mc:AlternateContent>
          <mc:Choice Requires="wps">
            <w:drawing>
              <wp:anchor distT="0" distB="1057275" distL="800100" distR="114300" simplePos="0" relativeHeight="251660288" behindDoc="0" locked="0" layoutInCell="1" allowOverlap="1">
                <wp:simplePos x="0" y="0"/>
                <wp:positionH relativeFrom="page">
                  <wp:posOffset>2333625</wp:posOffset>
                </wp:positionH>
                <wp:positionV relativeFrom="paragraph">
                  <wp:posOffset>1628775</wp:posOffset>
                </wp:positionV>
                <wp:extent cx="4581525" cy="2676525"/>
                <wp:effectExtent l="0" t="0" r="0" b="0"/>
                <wp:wrapSquare wrapText="bothSides"/>
                <wp:docPr id="133" name="Shape 133"/>
                <wp:cNvGraphicFramePr/>
                <a:graphic xmlns:a="http://schemas.openxmlformats.org/drawingml/2006/main">
                  <a:graphicData uri="http://schemas.microsoft.com/office/word/2010/wordprocessingShape">
                    <wps:wsp>
                      <wps:cNvSpPr txBox="1"/>
                      <wps:spPr>
                        <a:xfrm>
                          <a:off x="0" y="0"/>
                          <a:ext cx="4581525" cy="2676525"/>
                        </a:xfrm>
                        <a:prstGeom prst="rect">
                          <a:avLst/>
                        </a:prstGeom>
                        <a:noFill/>
                      </wps:spPr>
                      <wps:txbx>
                        <w:txbxContent>
                          <w:tbl>
                            <w:tblPr>
                              <w:tblStyle w:val="3"/>
                              <w:tblW w:w="0" w:type="auto"/>
                              <w:tblInd w:w="0" w:type="dxa"/>
                              <w:tblLayout w:type="fixed"/>
                              <w:tblCellMar>
                                <w:top w:w="0" w:type="dxa"/>
                                <w:left w:w="10" w:type="dxa"/>
                                <w:bottom w:w="0" w:type="dxa"/>
                                <w:right w:w="10" w:type="dxa"/>
                              </w:tblCellMar>
                            </w:tblPr>
                            <w:tblGrid>
                              <w:gridCol w:w="2580"/>
                              <w:gridCol w:w="4635"/>
                            </w:tblGrid>
                            <w:tr>
                              <w:tblPrEx>
                                <w:tblCellMar>
                                  <w:top w:w="0" w:type="dxa"/>
                                  <w:left w:w="10" w:type="dxa"/>
                                  <w:bottom w:w="0" w:type="dxa"/>
                                  <w:right w:w="10" w:type="dxa"/>
                                </w:tblCellMar>
                              </w:tblPrEx>
                              <w:trPr>
                                <w:trHeight w:val="825" w:hRule="exact"/>
                                <w:tblHeader/>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left"/>
                                    <w:rPr>
                                      <w:sz w:val="64"/>
                                      <w:szCs w:val="64"/>
                                    </w:rPr>
                                  </w:pPr>
                                  <w:r>
                                    <w:rPr>
                                      <w:color w:val="000000"/>
                                      <w:spacing w:val="0"/>
                                      <w:w w:val="100"/>
                                      <w:position w:val="0"/>
                                      <w:sz w:val="50"/>
                                      <w:szCs w:val="50"/>
                                      <w:lang w:val="zh-TW" w:eastAsia="zh-TW" w:bidi="zh-TW"/>
                                    </w:rPr>
                                    <w:t>频率</w:t>
                                  </w:r>
                                  <w:r>
                                    <w:rPr>
                                      <w:rFonts w:ascii="Times New Roman" w:hAnsi="Times New Roman" w:eastAsia="Times New Roman" w:cs="Times New Roman"/>
                                      <w:b/>
                                      <w:bCs/>
                                      <w:color w:val="000000"/>
                                      <w:spacing w:val="0"/>
                                      <w:w w:val="100"/>
                                      <w:position w:val="0"/>
                                      <w:sz w:val="64"/>
                                      <w:szCs w:val="64"/>
                                      <w:lang w:val="zh-TW" w:eastAsia="zh-TW" w:bidi="zh-TW"/>
                                    </w:rPr>
                                    <w:t>1000</w:t>
                                  </w:r>
                                </w:p>
                              </w:tc>
                              <w:tc>
                                <w:tcPr>
                                  <w:tcBorders>
                                    <w:top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660"/>
                                    <w:jc w:val="left"/>
                                    <w:rPr>
                                      <w:sz w:val="64"/>
                                      <w:szCs w:val="64"/>
                                    </w:rPr>
                                  </w:pPr>
                                  <w:r>
                                    <w:rPr>
                                      <w:rFonts w:ascii="Times New Roman" w:hAnsi="Times New Roman" w:eastAsia="Times New Roman" w:cs="Times New Roman"/>
                                      <w:color w:val="000000"/>
                                      <w:spacing w:val="0"/>
                                      <w:w w:val="100"/>
                                      <w:position w:val="0"/>
                                      <w:sz w:val="56"/>
                                      <w:szCs w:val="56"/>
                                      <w:lang w:val="en-US" w:eastAsia="en-US" w:bidi="en-US"/>
                                    </w:rPr>
                                    <w:t xml:space="preserve">Fz </w:t>
                                  </w:r>
                                  <w:r>
                                    <w:rPr>
                                      <w:rFonts w:ascii="Times New Roman" w:hAnsi="Times New Roman" w:eastAsia="Times New Roman" w:cs="Times New Roman"/>
                                      <w:b/>
                                      <w:bCs/>
                                      <w:color w:val="000000"/>
                                      <w:spacing w:val="0"/>
                                      <w:w w:val="100"/>
                                      <w:position w:val="0"/>
                                      <w:sz w:val="64"/>
                                      <w:szCs w:val="64"/>
                                      <w:lang w:val="zh-TW" w:eastAsia="zh-TW" w:bidi="zh-TW"/>
                                    </w:rPr>
                                    <w:t>1000</w:t>
                                  </w:r>
                                </w:p>
                              </w:tc>
                            </w:tr>
                            <w:tr>
                              <w:tblPrEx>
                                <w:tblCellMar>
                                  <w:top w:w="0" w:type="dxa"/>
                                  <w:left w:w="10" w:type="dxa"/>
                                  <w:bottom w:w="0" w:type="dxa"/>
                                  <w:right w:w="10" w:type="dxa"/>
                                </w:tblCellMar>
                              </w:tblPrEx>
                              <w:trPr>
                                <w:trHeight w:val="855" w:hRule="exact"/>
                              </w:trPr>
                              <w:tc>
                                <w:tcPr>
                                  <w:tcBorders>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50"/>
                                      <w:szCs w:val="50"/>
                                    </w:rPr>
                                  </w:pPr>
                                  <w:r>
                                    <w:rPr>
                                      <w:color w:val="000000"/>
                                      <w:spacing w:val="0"/>
                                      <w:w w:val="100"/>
                                      <w:position w:val="0"/>
                                      <w:sz w:val="50"/>
                                      <w:szCs w:val="50"/>
                                      <w:lang w:val="zh-TW" w:eastAsia="zh-TW" w:bidi="zh-TW"/>
                                    </w:rPr>
                                    <w:t>工况</w:t>
                                  </w:r>
                                </w:p>
                              </w:tc>
                              <w:tc>
                                <w:tcPr>
                                  <w:tcBorders>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60"/>
                                    <w:jc w:val="left"/>
                                    <w:rPr>
                                      <w:sz w:val="56"/>
                                      <w:szCs w:val="56"/>
                                    </w:rPr>
                                  </w:pPr>
                                  <w:r>
                                    <w:rPr>
                                      <w:rFonts w:ascii="Times New Roman" w:hAnsi="Times New Roman" w:eastAsia="Times New Roman" w:cs="Times New Roman"/>
                                      <w:b/>
                                      <w:bCs/>
                                      <w:color w:val="000000"/>
                                      <w:spacing w:val="0"/>
                                      <w:w w:val="100"/>
                                      <w:position w:val="0"/>
                                      <w:sz w:val="64"/>
                                      <w:szCs w:val="64"/>
                                      <w:lang w:val="en-US" w:eastAsia="en-US" w:bidi="en-US"/>
                                    </w:rPr>
                                    <w:t xml:space="preserve">0.000 </w:t>
                                  </w:r>
                                  <w:r>
                                    <w:rPr>
                                      <w:rFonts w:ascii="Times New Roman" w:hAnsi="Times New Roman" w:eastAsia="Times New Roman" w:cs="Times New Roman"/>
                                      <w:color w:val="000000"/>
                                      <w:spacing w:val="0"/>
                                      <w:w w:val="100"/>
                                      <w:position w:val="0"/>
                                      <w:sz w:val="56"/>
                                      <w:szCs w:val="56"/>
                                      <w:lang w:val="en-US" w:eastAsia="en-US" w:bidi="en-US"/>
                                    </w:rPr>
                                    <w:t>m</w:t>
                                  </w:r>
                                  <w:r>
                                    <w:rPr>
                                      <w:rFonts w:ascii="Times New Roman" w:hAnsi="Times New Roman" w:eastAsia="Times New Roman" w:cs="Times New Roman"/>
                                      <w:color w:val="000000"/>
                                      <w:spacing w:val="0"/>
                                      <w:w w:val="100"/>
                                      <w:position w:val="0"/>
                                      <w:sz w:val="56"/>
                                      <w:szCs w:val="56"/>
                                      <w:vertAlign w:val="superscript"/>
                                      <w:lang w:val="en-US" w:eastAsia="en-US" w:bidi="en-US"/>
                                    </w:rPr>
                                    <w:t>3</w:t>
                                  </w:r>
                                  <w:r>
                                    <w:rPr>
                                      <w:rFonts w:ascii="Times New Roman" w:hAnsi="Times New Roman" w:eastAsia="Times New Roman" w:cs="Times New Roman"/>
                                      <w:color w:val="000000"/>
                                      <w:spacing w:val="0"/>
                                      <w:w w:val="100"/>
                                      <w:position w:val="0"/>
                                      <w:sz w:val="56"/>
                                      <w:szCs w:val="56"/>
                                      <w:lang w:val="en-US" w:eastAsia="en-US" w:bidi="en-US"/>
                                    </w:rPr>
                                    <w:t>/h</w:t>
                                  </w:r>
                                </w:p>
                              </w:tc>
                            </w:tr>
                            <w:tr>
                              <w:tblPrEx>
                                <w:tblCellMar>
                                  <w:top w:w="0" w:type="dxa"/>
                                  <w:left w:w="10" w:type="dxa"/>
                                  <w:bottom w:w="0" w:type="dxa"/>
                                  <w:right w:w="10" w:type="dxa"/>
                                </w:tblCellMar>
                              </w:tblPrEx>
                              <w:trPr>
                                <w:trHeight w:val="1185" w:hRule="exact"/>
                              </w:trPr>
                              <w:tc>
                                <w:tcPr>
                                  <w:tcBorders>
                                    <w:left w:val="single" w:color="auto" w:sz="4" w:space="0"/>
                                  </w:tcBorders>
                                  <w:shd w:val="clear" w:color="auto" w:fill="FFFFFF"/>
                                  <w:vAlign w:val="top"/>
                                </w:tcPr>
                                <w:p>
                                  <w:pPr>
                                    <w:pStyle w:val="24"/>
                                    <w:keepNext w:val="0"/>
                                    <w:keepLines w:val="0"/>
                                    <w:widowControl w:val="0"/>
                                    <w:shd w:val="clear" w:color="auto" w:fill="auto"/>
                                    <w:bidi w:val="0"/>
                                    <w:spacing w:before="220" w:after="0" w:line="240" w:lineRule="auto"/>
                                    <w:ind w:left="0" w:right="0" w:firstLine="280"/>
                                    <w:jc w:val="left"/>
                                    <w:rPr>
                                      <w:sz w:val="50"/>
                                      <w:szCs w:val="50"/>
                                    </w:rPr>
                                  </w:pPr>
                                  <w:r>
                                    <w:rPr>
                                      <w:color w:val="000000"/>
                                      <w:spacing w:val="0"/>
                                      <w:w w:val="100"/>
                                      <w:position w:val="0"/>
                                      <w:sz w:val="50"/>
                                      <w:szCs w:val="50"/>
                                      <w:lang w:val="zh-TW" w:eastAsia="zh-TW" w:bidi="zh-TW"/>
                                    </w:rPr>
                                    <w:t>标况</w:t>
                                  </w:r>
                                </w:p>
                              </w:tc>
                              <w:tc>
                                <w:tcPr>
                                  <w:tcBorders>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60"/>
                                    <w:jc w:val="left"/>
                                    <w:rPr>
                                      <w:sz w:val="56"/>
                                      <w:szCs w:val="56"/>
                                    </w:rPr>
                                  </w:pPr>
                                  <w:r>
                                    <w:rPr>
                                      <w:rFonts w:ascii="Times New Roman" w:hAnsi="Times New Roman" w:eastAsia="Times New Roman" w:cs="Times New Roman"/>
                                      <w:b/>
                                      <w:bCs/>
                                      <w:color w:val="000000"/>
                                      <w:spacing w:val="0"/>
                                      <w:w w:val="100"/>
                                      <w:position w:val="0"/>
                                      <w:sz w:val="64"/>
                                      <w:szCs w:val="64"/>
                                      <w:lang w:val="en-US" w:eastAsia="en-US" w:bidi="en-US"/>
                                    </w:rPr>
                                    <w:t xml:space="preserve">0.000 </w:t>
                                  </w:r>
                                  <w:r>
                                    <w:rPr>
                                      <w:rFonts w:ascii="Times New Roman" w:hAnsi="Times New Roman" w:eastAsia="Times New Roman" w:cs="Times New Roman"/>
                                      <w:color w:val="000000"/>
                                      <w:spacing w:val="0"/>
                                      <w:w w:val="100"/>
                                      <w:position w:val="0"/>
                                      <w:sz w:val="56"/>
                                      <w:szCs w:val="56"/>
                                      <w:lang w:val="en-US" w:eastAsia="en-US" w:bidi="en-US"/>
                                    </w:rPr>
                                    <w:t>Nm</w:t>
                                  </w:r>
                                  <w:r>
                                    <w:rPr>
                                      <w:rFonts w:ascii="Times New Roman" w:hAnsi="Times New Roman" w:eastAsia="Times New Roman" w:cs="Times New Roman"/>
                                      <w:color w:val="000000"/>
                                      <w:spacing w:val="0"/>
                                      <w:w w:val="100"/>
                                      <w:position w:val="0"/>
                                      <w:sz w:val="56"/>
                                      <w:szCs w:val="56"/>
                                      <w:vertAlign w:val="superscript"/>
                                      <w:lang w:val="en-US" w:eastAsia="en-US" w:bidi="en-US"/>
                                    </w:rPr>
                                    <w:t>3</w:t>
                                  </w:r>
                                  <w:r>
                                    <w:rPr>
                                      <w:rFonts w:ascii="Times New Roman" w:hAnsi="Times New Roman" w:eastAsia="Times New Roman" w:cs="Times New Roman"/>
                                      <w:color w:val="000000"/>
                                      <w:spacing w:val="0"/>
                                      <w:w w:val="100"/>
                                      <w:position w:val="0"/>
                                      <w:sz w:val="56"/>
                                      <w:szCs w:val="56"/>
                                      <w:lang w:val="en-US" w:eastAsia="en-US" w:bidi="en-US"/>
                                    </w:rPr>
                                    <w:t>/h</w:t>
                                  </w:r>
                                </w:p>
                              </w:tc>
                            </w:tr>
                            <w:tr>
                              <w:tblPrEx>
                                <w:tblCellMar>
                                  <w:top w:w="0" w:type="dxa"/>
                                  <w:left w:w="10" w:type="dxa"/>
                                  <w:bottom w:w="0" w:type="dxa"/>
                                  <w:right w:w="10" w:type="dxa"/>
                                </w:tblCellMar>
                              </w:tblPrEx>
                              <w:trPr>
                                <w:trHeight w:val="1350" w:hRule="exact"/>
                              </w:trPr>
                              <w:tc>
                                <w:tcPr>
                                  <w:tcBorders>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56"/>
                                      <w:szCs w:val="56"/>
                                    </w:rPr>
                                  </w:pPr>
                                  <w:r>
                                    <w:rPr>
                                      <w:rFonts w:ascii="Times New Roman" w:hAnsi="Times New Roman" w:eastAsia="Times New Roman" w:cs="Times New Roman"/>
                                      <w:color w:val="000000"/>
                                      <w:spacing w:val="0"/>
                                      <w:w w:val="100"/>
                                      <w:position w:val="0"/>
                                      <w:sz w:val="56"/>
                                      <w:szCs w:val="56"/>
                                      <w:lang w:val="en-US" w:eastAsia="en-US" w:bidi="en-US"/>
                                    </w:rPr>
                                    <w:t>26.8 °C</w:t>
                                  </w:r>
                                </w:p>
                              </w:tc>
                              <w:tc>
                                <w:tcPr>
                                  <w:tcBorders>
                                    <w:bottom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56"/>
                                      <w:szCs w:val="56"/>
                                    </w:rPr>
                                  </w:pPr>
                                  <w:r>
                                    <w:rPr>
                                      <w:rFonts w:ascii="Times New Roman" w:hAnsi="Times New Roman" w:eastAsia="Times New Roman" w:cs="Times New Roman"/>
                                      <w:color w:val="000000"/>
                                      <w:spacing w:val="0"/>
                                      <w:w w:val="100"/>
                                      <w:position w:val="0"/>
                                      <w:sz w:val="56"/>
                                      <w:szCs w:val="56"/>
                                      <w:lang w:val="en-US" w:eastAsia="en-US" w:bidi="en-US"/>
                                    </w:rPr>
                                    <w:t>100.30 kPa</w:t>
                                  </w:r>
                                </w:p>
                              </w:tc>
                            </w:tr>
                          </w:tbl>
                          <w:p>
                            <w:pPr>
                              <w:widowControl w:val="0"/>
                              <w:spacing w:line="1" w:lineRule="exact"/>
                            </w:pPr>
                          </w:p>
                        </w:txbxContent>
                      </wps:txbx>
                      <wps:bodyPr lIns="0" tIns="0" rIns="0" bIns="0">
                        <a:noAutofit/>
                      </wps:bodyPr>
                    </wps:wsp>
                  </a:graphicData>
                </a:graphic>
              </wp:anchor>
            </w:drawing>
          </mc:Choice>
          <mc:Fallback>
            <w:pict>
              <v:shape id="Shape 133" o:spid="_x0000_s1026" o:spt="202" type="#_x0000_t202" style="position:absolute;left:0pt;margin-left:183.75pt;margin-top:128.25pt;height:210.75pt;width:360.75pt;mso-position-horizontal-relative:page;mso-wrap-distance-bottom:83.25pt;mso-wrap-distance-left:63pt;mso-wrap-distance-right:9pt;mso-wrap-distance-top:0pt;z-index:251660288;mso-width-relative:page;mso-height-relative:page;" filled="f" stroked="f" coordsize="21600,21600" o:gfxdata="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Z+CiHaAAAADAEA&#10;AA8AAAAAAAAAAQAgAAAAIgAAAGRycy9kb3ducmV2LnhtbFBLAQIUABQAAAAIAIdO4kCAV/BupgEA&#10;AGkDAAAOAAAAAAAAAAEAIAAAACkBAABkcnMvZTJvRG9jLnhtbFBLBQYAAAAABgAGAFkBAABBBQAA&#10;AAA=&#10;">
                <v:fill on="f" focussize="0,0"/>
                <v:stroke on="f"/>
                <v:imagedata o:title=""/>
                <o:lock v:ext="edit" aspectratio="f"/>
                <v:textbox inset="0mm,0mm,0mm,0mm">
                  <w:txbxContent>
                    <w:tbl>
                      <w:tblPr>
                        <w:tblStyle w:val="3"/>
                        <w:tblW w:w="0" w:type="auto"/>
                        <w:tblInd w:w="0" w:type="dxa"/>
                        <w:tblLayout w:type="fixed"/>
                        <w:tblCellMar>
                          <w:top w:w="0" w:type="dxa"/>
                          <w:left w:w="10" w:type="dxa"/>
                          <w:bottom w:w="0" w:type="dxa"/>
                          <w:right w:w="10" w:type="dxa"/>
                        </w:tblCellMar>
                      </w:tblPr>
                      <w:tblGrid>
                        <w:gridCol w:w="2580"/>
                        <w:gridCol w:w="4635"/>
                      </w:tblGrid>
                      <w:tr>
                        <w:tblPrEx>
                          <w:tblCellMar>
                            <w:top w:w="0" w:type="dxa"/>
                            <w:left w:w="10" w:type="dxa"/>
                            <w:bottom w:w="0" w:type="dxa"/>
                            <w:right w:w="10" w:type="dxa"/>
                          </w:tblCellMar>
                        </w:tblPrEx>
                        <w:trPr>
                          <w:trHeight w:val="825" w:hRule="exact"/>
                          <w:tblHeader/>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280"/>
                              <w:jc w:val="left"/>
                              <w:rPr>
                                <w:sz w:val="64"/>
                                <w:szCs w:val="64"/>
                              </w:rPr>
                            </w:pPr>
                            <w:r>
                              <w:rPr>
                                <w:color w:val="000000"/>
                                <w:spacing w:val="0"/>
                                <w:w w:val="100"/>
                                <w:position w:val="0"/>
                                <w:sz w:val="50"/>
                                <w:szCs w:val="50"/>
                                <w:lang w:val="zh-TW" w:eastAsia="zh-TW" w:bidi="zh-TW"/>
                              </w:rPr>
                              <w:t>频率</w:t>
                            </w:r>
                            <w:r>
                              <w:rPr>
                                <w:rFonts w:ascii="Times New Roman" w:hAnsi="Times New Roman" w:eastAsia="Times New Roman" w:cs="Times New Roman"/>
                                <w:b/>
                                <w:bCs/>
                                <w:color w:val="000000"/>
                                <w:spacing w:val="0"/>
                                <w:w w:val="100"/>
                                <w:position w:val="0"/>
                                <w:sz w:val="64"/>
                                <w:szCs w:val="64"/>
                                <w:lang w:val="zh-TW" w:eastAsia="zh-TW" w:bidi="zh-TW"/>
                              </w:rPr>
                              <w:t>1000</w:t>
                            </w:r>
                          </w:p>
                        </w:tc>
                        <w:tc>
                          <w:tcPr>
                            <w:tcBorders>
                              <w:top w:val="single" w:color="auto" w:sz="4" w:space="0"/>
                              <w:right w:val="single" w:color="auto" w:sz="4" w:space="0"/>
                            </w:tcBorders>
                            <w:shd w:val="clear" w:color="auto" w:fill="FFFFFF"/>
                            <w:vAlign w:val="bottom"/>
                          </w:tcPr>
                          <w:p>
                            <w:pPr>
                              <w:pStyle w:val="24"/>
                              <w:keepNext w:val="0"/>
                              <w:keepLines w:val="0"/>
                              <w:widowControl w:val="0"/>
                              <w:shd w:val="clear" w:color="auto" w:fill="auto"/>
                              <w:bidi w:val="0"/>
                              <w:spacing w:before="0" w:after="0" w:line="240" w:lineRule="auto"/>
                              <w:ind w:left="0" w:right="0" w:firstLine="660"/>
                              <w:jc w:val="left"/>
                              <w:rPr>
                                <w:sz w:val="64"/>
                                <w:szCs w:val="64"/>
                              </w:rPr>
                            </w:pPr>
                            <w:r>
                              <w:rPr>
                                <w:rFonts w:ascii="Times New Roman" w:hAnsi="Times New Roman" w:eastAsia="Times New Roman" w:cs="Times New Roman"/>
                                <w:color w:val="000000"/>
                                <w:spacing w:val="0"/>
                                <w:w w:val="100"/>
                                <w:position w:val="0"/>
                                <w:sz w:val="56"/>
                                <w:szCs w:val="56"/>
                                <w:lang w:val="en-US" w:eastAsia="en-US" w:bidi="en-US"/>
                              </w:rPr>
                              <w:t xml:space="preserve">Fz </w:t>
                            </w:r>
                            <w:r>
                              <w:rPr>
                                <w:rFonts w:ascii="Times New Roman" w:hAnsi="Times New Roman" w:eastAsia="Times New Roman" w:cs="Times New Roman"/>
                                <w:b/>
                                <w:bCs/>
                                <w:color w:val="000000"/>
                                <w:spacing w:val="0"/>
                                <w:w w:val="100"/>
                                <w:position w:val="0"/>
                                <w:sz w:val="64"/>
                                <w:szCs w:val="64"/>
                                <w:lang w:val="zh-TW" w:eastAsia="zh-TW" w:bidi="zh-TW"/>
                              </w:rPr>
                              <w:t>1000</w:t>
                            </w:r>
                          </w:p>
                        </w:tc>
                      </w:tr>
                      <w:tr>
                        <w:tblPrEx>
                          <w:tblCellMar>
                            <w:top w:w="0" w:type="dxa"/>
                            <w:left w:w="10" w:type="dxa"/>
                            <w:bottom w:w="0" w:type="dxa"/>
                            <w:right w:w="10" w:type="dxa"/>
                          </w:tblCellMar>
                        </w:tblPrEx>
                        <w:trPr>
                          <w:trHeight w:val="855" w:hRule="exact"/>
                        </w:trPr>
                        <w:tc>
                          <w:tcPr>
                            <w:tcBorders>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80"/>
                              <w:jc w:val="left"/>
                              <w:rPr>
                                <w:sz w:val="50"/>
                                <w:szCs w:val="50"/>
                              </w:rPr>
                            </w:pPr>
                            <w:r>
                              <w:rPr>
                                <w:color w:val="000000"/>
                                <w:spacing w:val="0"/>
                                <w:w w:val="100"/>
                                <w:position w:val="0"/>
                                <w:sz w:val="50"/>
                                <w:szCs w:val="50"/>
                                <w:lang w:val="zh-TW" w:eastAsia="zh-TW" w:bidi="zh-TW"/>
                              </w:rPr>
                              <w:t>工况</w:t>
                            </w:r>
                          </w:p>
                        </w:tc>
                        <w:tc>
                          <w:tcPr>
                            <w:tcBorders>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60"/>
                              <w:jc w:val="left"/>
                              <w:rPr>
                                <w:sz w:val="56"/>
                                <w:szCs w:val="56"/>
                              </w:rPr>
                            </w:pPr>
                            <w:r>
                              <w:rPr>
                                <w:rFonts w:ascii="Times New Roman" w:hAnsi="Times New Roman" w:eastAsia="Times New Roman" w:cs="Times New Roman"/>
                                <w:b/>
                                <w:bCs/>
                                <w:color w:val="000000"/>
                                <w:spacing w:val="0"/>
                                <w:w w:val="100"/>
                                <w:position w:val="0"/>
                                <w:sz w:val="64"/>
                                <w:szCs w:val="64"/>
                                <w:lang w:val="en-US" w:eastAsia="en-US" w:bidi="en-US"/>
                              </w:rPr>
                              <w:t xml:space="preserve">0.000 </w:t>
                            </w:r>
                            <w:r>
                              <w:rPr>
                                <w:rFonts w:ascii="Times New Roman" w:hAnsi="Times New Roman" w:eastAsia="Times New Roman" w:cs="Times New Roman"/>
                                <w:color w:val="000000"/>
                                <w:spacing w:val="0"/>
                                <w:w w:val="100"/>
                                <w:position w:val="0"/>
                                <w:sz w:val="56"/>
                                <w:szCs w:val="56"/>
                                <w:lang w:val="en-US" w:eastAsia="en-US" w:bidi="en-US"/>
                              </w:rPr>
                              <w:t>m</w:t>
                            </w:r>
                            <w:r>
                              <w:rPr>
                                <w:rFonts w:ascii="Times New Roman" w:hAnsi="Times New Roman" w:eastAsia="Times New Roman" w:cs="Times New Roman"/>
                                <w:color w:val="000000"/>
                                <w:spacing w:val="0"/>
                                <w:w w:val="100"/>
                                <w:position w:val="0"/>
                                <w:sz w:val="56"/>
                                <w:szCs w:val="56"/>
                                <w:vertAlign w:val="superscript"/>
                                <w:lang w:val="en-US" w:eastAsia="en-US" w:bidi="en-US"/>
                              </w:rPr>
                              <w:t>3</w:t>
                            </w:r>
                            <w:r>
                              <w:rPr>
                                <w:rFonts w:ascii="Times New Roman" w:hAnsi="Times New Roman" w:eastAsia="Times New Roman" w:cs="Times New Roman"/>
                                <w:color w:val="000000"/>
                                <w:spacing w:val="0"/>
                                <w:w w:val="100"/>
                                <w:position w:val="0"/>
                                <w:sz w:val="56"/>
                                <w:szCs w:val="56"/>
                                <w:lang w:val="en-US" w:eastAsia="en-US" w:bidi="en-US"/>
                              </w:rPr>
                              <w:t>/h</w:t>
                            </w:r>
                          </w:p>
                        </w:tc>
                      </w:tr>
                      <w:tr>
                        <w:tblPrEx>
                          <w:tblCellMar>
                            <w:top w:w="0" w:type="dxa"/>
                            <w:left w:w="10" w:type="dxa"/>
                            <w:bottom w:w="0" w:type="dxa"/>
                            <w:right w:w="10" w:type="dxa"/>
                          </w:tblCellMar>
                        </w:tblPrEx>
                        <w:trPr>
                          <w:trHeight w:val="1185" w:hRule="exact"/>
                        </w:trPr>
                        <w:tc>
                          <w:tcPr>
                            <w:tcBorders>
                              <w:left w:val="single" w:color="auto" w:sz="4" w:space="0"/>
                            </w:tcBorders>
                            <w:shd w:val="clear" w:color="auto" w:fill="FFFFFF"/>
                            <w:vAlign w:val="top"/>
                          </w:tcPr>
                          <w:p>
                            <w:pPr>
                              <w:pStyle w:val="24"/>
                              <w:keepNext w:val="0"/>
                              <w:keepLines w:val="0"/>
                              <w:widowControl w:val="0"/>
                              <w:shd w:val="clear" w:color="auto" w:fill="auto"/>
                              <w:bidi w:val="0"/>
                              <w:spacing w:before="220" w:after="0" w:line="240" w:lineRule="auto"/>
                              <w:ind w:left="0" w:right="0" w:firstLine="280"/>
                              <w:jc w:val="left"/>
                              <w:rPr>
                                <w:sz w:val="50"/>
                                <w:szCs w:val="50"/>
                              </w:rPr>
                            </w:pPr>
                            <w:r>
                              <w:rPr>
                                <w:color w:val="000000"/>
                                <w:spacing w:val="0"/>
                                <w:w w:val="100"/>
                                <w:position w:val="0"/>
                                <w:sz w:val="50"/>
                                <w:szCs w:val="50"/>
                                <w:lang w:val="zh-TW" w:eastAsia="zh-TW" w:bidi="zh-TW"/>
                              </w:rPr>
                              <w:t>标况</w:t>
                            </w:r>
                          </w:p>
                        </w:tc>
                        <w:tc>
                          <w:tcPr>
                            <w:tcBorders>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260"/>
                              <w:jc w:val="left"/>
                              <w:rPr>
                                <w:sz w:val="56"/>
                                <w:szCs w:val="56"/>
                              </w:rPr>
                            </w:pPr>
                            <w:r>
                              <w:rPr>
                                <w:rFonts w:ascii="Times New Roman" w:hAnsi="Times New Roman" w:eastAsia="Times New Roman" w:cs="Times New Roman"/>
                                <w:b/>
                                <w:bCs/>
                                <w:color w:val="000000"/>
                                <w:spacing w:val="0"/>
                                <w:w w:val="100"/>
                                <w:position w:val="0"/>
                                <w:sz w:val="64"/>
                                <w:szCs w:val="64"/>
                                <w:lang w:val="en-US" w:eastAsia="en-US" w:bidi="en-US"/>
                              </w:rPr>
                              <w:t xml:space="preserve">0.000 </w:t>
                            </w:r>
                            <w:r>
                              <w:rPr>
                                <w:rFonts w:ascii="Times New Roman" w:hAnsi="Times New Roman" w:eastAsia="Times New Roman" w:cs="Times New Roman"/>
                                <w:color w:val="000000"/>
                                <w:spacing w:val="0"/>
                                <w:w w:val="100"/>
                                <w:position w:val="0"/>
                                <w:sz w:val="56"/>
                                <w:szCs w:val="56"/>
                                <w:lang w:val="en-US" w:eastAsia="en-US" w:bidi="en-US"/>
                              </w:rPr>
                              <w:t>Nm</w:t>
                            </w:r>
                            <w:r>
                              <w:rPr>
                                <w:rFonts w:ascii="Times New Roman" w:hAnsi="Times New Roman" w:eastAsia="Times New Roman" w:cs="Times New Roman"/>
                                <w:color w:val="000000"/>
                                <w:spacing w:val="0"/>
                                <w:w w:val="100"/>
                                <w:position w:val="0"/>
                                <w:sz w:val="56"/>
                                <w:szCs w:val="56"/>
                                <w:vertAlign w:val="superscript"/>
                                <w:lang w:val="en-US" w:eastAsia="en-US" w:bidi="en-US"/>
                              </w:rPr>
                              <w:t>3</w:t>
                            </w:r>
                            <w:r>
                              <w:rPr>
                                <w:rFonts w:ascii="Times New Roman" w:hAnsi="Times New Roman" w:eastAsia="Times New Roman" w:cs="Times New Roman"/>
                                <w:color w:val="000000"/>
                                <w:spacing w:val="0"/>
                                <w:w w:val="100"/>
                                <w:position w:val="0"/>
                                <w:sz w:val="56"/>
                                <w:szCs w:val="56"/>
                                <w:lang w:val="en-US" w:eastAsia="en-US" w:bidi="en-US"/>
                              </w:rPr>
                              <w:t>/h</w:t>
                            </w:r>
                          </w:p>
                        </w:tc>
                      </w:tr>
                      <w:tr>
                        <w:tblPrEx>
                          <w:tblCellMar>
                            <w:top w:w="0" w:type="dxa"/>
                            <w:left w:w="10" w:type="dxa"/>
                            <w:bottom w:w="0" w:type="dxa"/>
                            <w:right w:w="10" w:type="dxa"/>
                          </w:tblCellMar>
                        </w:tblPrEx>
                        <w:trPr>
                          <w:trHeight w:val="1350" w:hRule="exact"/>
                        </w:trPr>
                        <w:tc>
                          <w:tcPr>
                            <w:tcBorders>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56"/>
                                <w:szCs w:val="56"/>
                              </w:rPr>
                            </w:pPr>
                            <w:r>
                              <w:rPr>
                                <w:rFonts w:ascii="Times New Roman" w:hAnsi="Times New Roman" w:eastAsia="Times New Roman" w:cs="Times New Roman"/>
                                <w:color w:val="000000"/>
                                <w:spacing w:val="0"/>
                                <w:w w:val="100"/>
                                <w:position w:val="0"/>
                                <w:sz w:val="56"/>
                                <w:szCs w:val="56"/>
                                <w:lang w:val="en-US" w:eastAsia="en-US" w:bidi="en-US"/>
                              </w:rPr>
                              <w:t>26.8 °C</w:t>
                            </w:r>
                          </w:p>
                        </w:tc>
                        <w:tc>
                          <w:tcPr>
                            <w:tcBorders>
                              <w:bottom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56"/>
                                <w:szCs w:val="56"/>
                              </w:rPr>
                            </w:pPr>
                            <w:r>
                              <w:rPr>
                                <w:rFonts w:ascii="Times New Roman" w:hAnsi="Times New Roman" w:eastAsia="Times New Roman" w:cs="Times New Roman"/>
                                <w:color w:val="000000"/>
                                <w:spacing w:val="0"/>
                                <w:w w:val="100"/>
                                <w:position w:val="0"/>
                                <w:sz w:val="56"/>
                                <w:szCs w:val="56"/>
                                <w:lang w:val="en-US" w:eastAsia="en-US" w:bidi="en-US"/>
                              </w:rPr>
                              <w:t>100.30 kPa</w:t>
                            </w:r>
                          </w:p>
                        </w:tc>
                      </w:tr>
                    </w:tbl>
                    <w:p>
                      <w:pPr>
                        <w:widowControl w:val="0"/>
                        <w:spacing w:line="1" w:lineRule="exact"/>
                      </w:pPr>
                    </w:p>
                  </w:txbxContent>
                </v:textbox>
                <w10:wrap type="square"/>
              </v:shape>
            </w:pict>
          </mc:Fallback>
        </mc:AlternateContent>
      </w:r>
      <w:r>
        <mc:AlternateContent>
          <mc:Choice Requires="wps">
            <w:drawing>
              <wp:anchor distT="0" distB="0" distL="0" distR="0" simplePos="0" relativeHeight="251661312" behindDoc="0" locked="0" layoutInCell="1" allowOverlap="1">
                <wp:simplePos x="0" y="0"/>
                <wp:positionH relativeFrom="page">
                  <wp:posOffset>1647825</wp:posOffset>
                </wp:positionH>
                <wp:positionV relativeFrom="paragraph">
                  <wp:posOffset>4610100</wp:posOffset>
                </wp:positionV>
                <wp:extent cx="4238625" cy="752475"/>
                <wp:effectExtent l="0" t="0" r="0" b="0"/>
                <wp:wrapNone/>
                <wp:docPr id="135" name="Shape 135"/>
                <wp:cNvGraphicFramePr/>
                <a:graphic xmlns:a="http://schemas.openxmlformats.org/drawingml/2006/main">
                  <a:graphicData uri="http://schemas.microsoft.com/office/word/2010/wordprocessingShape">
                    <wps:wsp>
                      <wps:cNvSpPr txBox="1"/>
                      <wps:spPr>
                        <a:xfrm>
                          <a:off x="0" y="0"/>
                          <a:ext cx="4238625" cy="752475"/>
                        </a:xfrm>
                        <a:prstGeom prst="rect">
                          <a:avLst/>
                        </a:prstGeom>
                        <a:noFill/>
                      </wps:spPr>
                      <wps:txbx>
                        <w:txbxContent>
                          <w:p>
                            <w:pPr>
                              <w:pStyle w:val="38"/>
                              <w:keepNext w:val="0"/>
                              <w:keepLines w:val="0"/>
                              <w:widowControl w:val="0"/>
                              <w:shd w:val="clear" w:color="auto" w:fill="auto"/>
                              <w:bidi w:val="0"/>
                              <w:spacing w:before="0" w:after="240" w:line="240" w:lineRule="auto"/>
                              <w:ind w:left="0" w:right="0" w:firstLine="0"/>
                              <w:jc w:val="left"/>
                            </w:pPr>
                            <w:r>
                              <w:rPr>
                                <w:rFonts w:ascii="Times New Roman" w:hAnsi="Times New Roman" w:eastAsia="Times New Roman" w:cs="Times New Roman"/>
                                <w:color w:val="000000"/>
                                <w:spacing w:val="0"/>
                                <w:w w:val="100"/>
                                <w:position w:val="0"/>
                                <w:sz w:val="44"/>
                                <w:szCs w:val="44"/>
                                <w:lang w:val="en-US" w:eastAsia="en-US" w:bidi="en-US"/>
                              </w:rPr>
                              <w:t>6.2</w:t>
                            </w:r>
                            <w:r>
                              <w:rPr>
                                <w:color w:val="000000"/>
                                <w:spacing w:val="0"/>
                                <w:w w:val="100"/>
                                <w:position w:val="0"/>
                              </w:rPr>
                              <w:t>流量计用户参数的设定</w:t>
                            </w:r>
                          </w:p>
                          <w:p>
                            <w:pPr>
                              <w:pStyle w:val="3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44"/>
                                <w:szCs w:val="44"/>
                                <w:lang w:val="en-US" w:eastAsia="en-US" w:bidi="en-US"/>
                              </w:rPr>
                              <w:t xml:space="preserve">6.2.1 </w:t>
                            </w:r>
                            <w:r>
                              <w:rPr>
                                <w:color w:val="000000"/>
                                <w:spacing w:val="0"/>
                                <w:w w:val="100"/>
                                <w:position w:val="0"/>
                              </w:rPr>
                              <w:t>一级菜单</w:t>
                            </w:r>
                          </w:p>
                        </w:txbxContent>
                      </wps:txbx>
                      <wps:bodyPr lIns="0" tIns="0" rIns="0" bIns="0">
                        <a:noAutofit/>
                      </wps:bodyPr>
                    </wps:wsp>
                  </a:graphicData>
                </a:graphic>
              </wp:anchor>
            </w:drawing>
          </mc:Choice>
          <mc:Fallback>
            <w:pict>
              <v:shape id="Shape 135" o:spid="_x0000_s1026" o:spt="202" type="#_x0000_t202" style="position:absolute;left:0pt;margin-left:129.75pt;margin-top:363pt;height:59.25pt;width:333.75pt;mso-position-horizontal-relative:page;z-index:251661312;mso-width-relative:page;mso-height-relative:page;" filled="f" stroked="f" coordsize="21600,21600" o:gfxdata="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VoRANsAAAAL&#10;AQAADwAAAAAAAAABACAAAAAiAAAAZHJzL2Rvd25yZXYueG1sUEsBAhQAFAAAAAgAh07iQFGgnjin&#10;AQAAaAMAAA4AAAAAAAAAAQAgAAAAKgEAAGRycy9lMm9Eb2MueG1sUEsFBgAAAAAGAAYAWQEAAEMF&#10;AAAAAA==&#10;">
                <v:fill on="f" focussize="0,0"/>
                <v:stroke on="f"/>
                <v:imagedata o:title=""/>
                <o:lock v:ext="edit" aspectratio="f"/>
                <v:textbox inset="0mm,0mm,0mm,0mm">
                  <w:txbxContent>
                    <w:p>
                      <w:pPr>
                        <w:pStyle w:val="38"/>
                        <w:keepNext w:val="0"/>
                        <w:keepLines w:val="0"/>
                        <w:widowControl w:val="0"/>
                        <w:shd w:val="clear" w:color="auto" w:fill="auto"/>
                        <w:bidi w:val="0"/>
                        <w:spacing w:before="0" w:after="240" w:line="240" w:lineRule="auto"/>
                        <w:ind w:left="0" w:right="0" w:firstLine="0"/>
                        <w:jc w:val="left"/>
                      </w:pPr>
                      <w:r>
                        <w:rPr>
                          <w:rFonts w:ascii="Times New Roman" w:hAnsi="Times New Roman" w:eastAsia="Times New Roman" w:cs="Times New Roman"/>
                          <w:color w:val="000000"/>
                          <w:spacing w:val="0"/>
                          <w:w w:val="100"/>
                          <w:position w:val="0"/>
                          <w:sz w:val="44"/>
                          <w:szCs w:val="44"/>
                          <w:lang w:val="en-US" w:eastAsia="en-US" w:bidi="en-US"/>
                        </w:rPr>
                        <w:t>6.2</w:t>
                      </w:r>
                      <w:r>
                        <w:rPr>
                          <w:color w:val="000000"/>
                          <w:spacing w:val="0"/>
                          <w:w w:val="100"/>
                          <w:position w:val="0"/>
                        </w:rPr>
                        <w:t>流量计用户参数的设定</w:t>
                      </w:r>
                    </w:p>
                    <w:p>
                      <w:pPr>
                        <w:pStyle w:val="3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44"/>
                          <w:szCs w:val="44"/>
                          <w:lang w:val="en-US" w:eastAsia="en-US" w:bidi="en-US"/>
                        </w:rPr>
                        <w:t xml:space="preserve">6.2.1 </w:t>
                      </w:r>
                      <w:r>
                        <w:rPr>
                          <w:color w:val="000000"/>
                          <w:spacing w:val="0"/>
                          <w:w w:val="100"/>
                          <w:position w:val="0"/>
                        </w:rPr>
                        <w:t>一级菜单</w:t>
                      </w:r>
                    </w:p>
                  </w:txbxContent>
                </v:textbox>
              </v:shape>
            </w:pict>
          </mc:Fallback>
        </mc:AlternateContent>
      </w:r>
      <w:r>
        <mc:AlternateContent>
          <mc:Choice Requires="wps">
            <w:drawing>
              <wp:anchor distT="0" distB="0" distL="0" distR="0" simplePos="0" relativeHeight="251660288" behindDoc="0" locked="0" layoutInCell="1" allowOverlap="1">
                <wp:simplePos x="0" y="0"/>
                <wp:positionH relativeFrom="page">
                  <wp:posOffset>7467600</wp:posOffset>
                </wp:positionH>
                <wp:positionV relativeFrom="paragraph">
                  <wp:posOffset>5848350</wp:posOffset>
                </wp:positionV>
                <wp:extent cx="3257550" cy="1285875"/>
                <wp:effectExtent l="4445" t="4445" r="14605" b="5080"/>
                <wp:wrapSquare wrapText="bothSides"/>
                <wp:docPr id="137" name="Shape 137"/>
                <wp:cNvGraphicFramePr/>
                <a:graphic xmlns:a="http://schemas.openxmlformats.org/drawingml/2006/main">
                  <a:graphicData uri="http://schemas.microsoft.com/office/word/2010/wordprocessingShape">
                    <wps:wsp>
                      <wps:cNvSpPr txBox="1"/>
                      <wps:spPr>
                        <a:xfrm>
                          <a:off x="0" y="0"/>
                          <a:ext cx="3257550" cy="1285875"/>
                        </a:xfrm>
                        <a:prstGeom prst="rect">
                          <a:avLst/>
                        </a:prstGeom>
                        <a:noFill/>
                        <a:ln w="6350">
                          <a:solidFill>
                            <a:srgbClr val="000000"/>
                          </a:solidFill>
                        </a:ln>
                      </wps:spPr>
                      <wps:txbx>
                        <w:txbxContent>
                          <w:p>
                            <w:pPr>
                              <w:pStyle w:val="14"/>
                              <w:keepNext w:val="0"/>
                              <w:keepLines w:val="0"/>
                              <w:widowControl w:val="0"/>
                              <w:shd w:val="clear" w:color="auto" w:fill="auto"/>
                              <w:bidi w:val="0"/>
                              <w:spacing w:before="0" w:after="0" w:line="667" w:lineRule="exact"/>
                              <w:ind w:left="0" w:right="0" w:firstLine="0"/>
                              <w:jc w:val="both"/>
                              <w:rPr>
                                <w:sz w:val="38"/>
                                <w:szCs w:val="38"/>
                              </w:rPr>
                            </w:pPr>
                            <w:r>
                              <w:rPr>
                                <w:color w:val="000000"/>
                                <w:spacing w:val="0"/>
                                <w:w w:val="100"/>
                                <w:position w:val="0"/>
                                <w:sz w:val="38"/>
                                <w:szCs w:val="38"/>
                              </w:rPr>
                              <w:t xml:space="preserve">在参数显示状态下，按 </w:t>
                            </w:r>
                            <w:r>
                              <w:rPr>
                                <w:rFonts w:ascii="Times New Roman" w:hAnsi="Times New Roman" w:eastAsia="Times New Roman" w:cs="Times New Roman"/>
                                <w:b/>
                                <w:bCs/>
                                <w:color w:val="000000"/>
                                <w:spacing w:val="0"/>
                                <w:w w:val="100"/>
                                <w:position w:val="0"/>
                                <w:sz w:val="46"/>
                                <w:szCs w:val="46"/>
                                <w:lang w:val="en-US" w:eastAsia="en-US" w:bidi="en-US"/>
                              </w:rPr>
                              <w:t>"Next</w:t>
                            </w:r>
                            <w:r>
                              <w:rPr>
                                <w:color w:val="000000"/>
                                <w:spacing w:val="0"/>
                                <w:w w:val="100"/>
                                <w:position w:val="0"/>
                                <w:sz w:val="38"/>
                                <w:szCs w:val="38"/>
                              </w:rPr>
                              <w:t>键，即可进入设 置状态。</w:t>
                            </w:r>
                          </w:p>
                        </w:txbxContent>
                      </wps:txbx>
                      <wps:bodyPr lIns="0" tIns="0" rIns="0" bIns="0">
                        <a:noAutofit/>
                      </wps:bodyPr>
                    </wps:wsp>
                  </a:graphicData>
                </a:graphic>
              </wp:anchor>
            </w:drawing>
          </mc:Choice>
          <mc:Fallback>
            <w:pict>
              <v:shape id="Shape 137" o:spid="_x0000_s1026" o:spt="202" type="#_x0000_t202" style="position:absolute;left:0pt;margin-left:588pt;margin-top:460.5pt;height:101.25pt;width:256.5pt;mso-position-horizontal-relative:page;mso-wrap-distance-bottom:0pt;mso-wrap-distance-left:0pt;mso-wrap-distance-right:0pt;mso-wrap-distance-top:0pt;z-index:251660288;mso-width-relative:page;mso-height-relative:page;" filled="f" stroked="t" coordsize="21600,21600" o:gfxdata="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gZ899sAAAAOAQAADwAAAAAAAAABACAAAAAiAAAA&#10;ZHJzL2Rvd25yZXYueG1sUEsBAhQAFAAAAAgAh07iQOjwIEPLAQAAswMAAA4AAAAAAAAAAQAgAAAA&#10;KgEAAGRycy9lMm9Eb2MueG1sUEsFBgAAAAAGAAYAWQEAAGcFAAAAAA==&#10;">
                <v:fill on="f" focussize="0,0"/>
                <v:stroke weight="0.5pt" color="#000000" joinstyle="round"/>
                <v:imagedata o:title=""/>
                <o:lock v:ext="edit" aspectratio="f"/>
                <v:textbox inset="0mm,0mm,0mm,0mm">
                  <w:txbxContent>
                    <w:p>
                      <w:pPr>
                        <w:pStyle w:val="14"/>
                        <w:keepNext w:val="0"/>
                        <w:keepLines w:val="0"/>
                        <w:widowControl w:val="0"/>
                        <w:shd w:val="clear" w:color="auto" w:fill="auto"/>
                        <w:bidi w:val="0"/>
                        <w:spacing w:before="0" w:after="0" w:line="667" w:lineRule="exact"/>
                        <w:ind w:left="0" w:right="0" w:firstLine="0"/>
                        <w:jc w:val="both"/>
                        <w:rPr>
                          <w:sz w:val="38"/>
                          <w:szCs w:val="38"/>
                        </w:rPr>
                      </w:pPr>
                      <w:r>
                        <w:rPr>
                          <w:color w:val="000000"/>
                          <w:spacing w:val="0"/>
                          <w:w w:val="100"/>
                          <w:position w:val="0"/>
                          <w:sz w:val="38"/>
                          <w:szCs w:val="38"/>
                        </w:rPr>
                        <w:t xml:space="preserve">在参数显示状态下，按 </w:t>
                      </w:r>
                      <w:r>
                        <w:rPr>
                          <w:rFonts w:ascii="Times New Roman" w:hAnsi="Times New Roman" w:eastAsia="Times New Roman" w:cs="Times New Roman"/>
                          <w:b/>
                          <w:bCs/>
                          <w:color w:val="000000"/>
                          <w:spacing w:val="0"/>
                          <w:w w:val="100"/>
                          <w:position w:val="0"/>
                          <w:sz w:val="46"/>
                          <w:szCs w:val="46"/>
                          <w:lang w:val="en-US" w:eastAsia="en-US" w:bidi="en-US"/>
                        </w:rPr>
                        <w:t>"Next</w:t>
                      </w:r>
                      <w:r>
                        <w:rPr>
                          <w:color w:val="000000"/>
                          <w:spacing w:val="0"/>
                          <w:w w:val="100"/>
                          <w:position w:val="0"/>
                          <w:sz w:val="38"/>
                          <w:szCs w:val="38"/>
                        </w:rPr>
                        <w:t>键，即可进入设 置状态。</w:t>
                      </w:r>
                    </w:p>
                  </w:txbxContent>
                </v:textbox>
                <w10:wrap type="square"/>
              </v:shape>
            </w:pict>
          </mc:Fallback>
        </mc:AlternateContent>
      </w:r>
      <w:r>
        <mc:AlternateContent>
          <mc:Choice Requires="wps">
            <w:drawing>
              <wp:anchor distT="0" distB="0" distL="0" distR="0" simplePos="0" relativeHeight="251660288" behindDoc="0" locked="0" layoutInCell="1" allowOverlap="1">
                <wp:simplePos x="0" y="0"/>
                <wp:positionH relativeFrom="page">
                  <wp:posOffset>7458075</wp:posOffset>
                </wp:positionH>
                <wp:positionV relativeFrom="paragraph">
                  <wp:posOffset>8601075</wp:posOffset>
                </wp:positionV>
                <wp:extent cx="3305175" cy="2543175"/>
                <wp:effectExtent l="4445" t="4445" r="12700" b="12700"/>
                <wp:wrapSquare wrapText="bothSides"/>
                <wp:docPr id="139" name="Shape 139"/>
                <wp:cNvGraphicFramePr/>
                <a:graphic xmlns:a="http://schemas.openxmlformats.org/drawingml/2006/main">
                  <a:graphicData uri="http://schemas.microsoft.com/office/word/2010/wordprocessingShape">
                    <wps:wsp>
                      <wps:cNvSpPr txBox="1"/>
                      <wps:spPr>
                        <a:xfrm>
                          <a:off x="0" y="0"/>
                          <a:ext cx="3305175" cy="2543175"/>
                        </a:xfrm>
                        <a:prstGeom prst="rect">
                          <a:avLst/>
                        </a:prstGeom>
                        <a:noFill/>
                        <a:ln w="6350">
                          <a:solidFill>
                            <a:srgbClr val="000000"/>
                          </a:solidFill>
                        </a:ln>
                      </wps:spPr>
                      <wps:txbx>
                        <w:txbxContent>
                          <w:p>
                            <w:pPr>
                              <w:pStyle w:val="14"/>
                              <w:keepNext w:val="0"/>
                              <w:keepLines w:val="0"/>
                              <w:widowControl w:val="0"/>
                              <w:shd w:val="clear" w:color="auto" w:fill="auto"/>
                              <w:bidi w:val="0"/>
                              <w:spacing w:before="0" w:after="0" w:line="672" w:lineRule="exact"/>
                              <w:ind w:left="0" w:right="0" w:firstLine="0"/>
                              <w:jc w:val="left"/>
                              <w:rPr>
                                <w:sz w:val="38"/>
                                <w:szCs w:val="38"/>
                              </w:rPr>
                            </w:pPr>
                            <w:r>
                              <w:rPr>
                                <w:color w:val="000000"/>
                                <w:spacing w:val="0"/>
                                <w:w w:val="100"/>
                                <w:position w:val="0"/>
                                <w:sz w:val="38"/>
                                <w:szCs w:val="38"/>
                              </w:rPr>
                              <w:t>密码</w:t>
                            </w:r>
                            <w:r>
                              <w:rPr>
                                <w:rFonts w:ascii="Times New Roman" w:hAnsi="Times New Roman" w:eastAsia="Times New Roman" w:cs="Times New Roman"/>
                                <w:b/>
                                <w:bCs/>
                                <w:color w:val="000000"/>
                                <w:spacing w:val="0"/>
                                <w:w w:val="100"/>
                                <w:position w:val="0"/>
                                <w:sz w:val="46"/>
                                <w:szCs w:val="46"/>
                              </w:rPr>
                              <w:t>=100000</w:t>
                            </w:r>
                            <w:r>
                              <w:rPr>
                                <w:b/>
                                <w:bCs/>
                                <w:color w:val="000000"/>
                                <w:spacing w:val="0"/>
                                <w:w w:val="100"/>
                                <w:position w:val="0"/>
                                <w:sz w:val="48"/>
                                <w:szCs w:val="48"/>
                              </w:rPr>
                              <w:t>；</w:t>
                            </w:r>
                            <w:r>
                              <w:rPr>
                                <w:color w:val="000000"/>
                                <w:spacing w:val="0"/>
                                <w:w w:val="100"/>
                                <w:position w:val="0"/>
                                <w:sz w:val="38"/>
                                <w:szCs w:val="38"/>
                              </w:rPr>
                              <w:t>通过“移位” 和</w:t>
                            </w:r>
                            <w:r>
                              <w:rPr>
                                <w:color w:val="000000"/>
                                <w:spacing w:val="0"/>
                                <w:w w:val="100"/>
                                <w:position w:val="0"/>
                                <w:sz w:val="38"/>
                                <w:szCs w:val="38"/>
                                <w:lang w:val="zh-CN" w:eastAsia="zh-CN" w:bidi="zh-CN"/>
                              </w:rPr>
                              <w:t>“修</w:t>
                            </w:r>
                            <w:r>
                              <w:rPr>
                                <w:color w:val="000000"/>
                                <w:spacing w:val="0"/>
                                <w:w w:val="100"/>
                                <w:position w:val="0"/>
                                <w:sz w:val="38"/>
                                <w:szCs w:val="38"/>
                              </w:rPr>
                              <w:t>改”键将密码设置 正确后，按</w:t>
                            </w:r>
                            <w:r>
                              <w:rPr>
                                <w:color w:val="000000"/>
                                <w:spacing w:val="0"/>
                                <w:w w:val="100"/>
                                <w:position w:val="0"/>
                                <w:sz w:val="38"/>
                                <w:szCs w:val="38"/>
                                <w:lang w:val="zh-CN" w:eastAsia="zh-CN" w:bidi="zh-CN"/>
                              </w:rPr>
                              <w:t>“确</w:t>
                            </w:r>
                            <w:r>
                              <w:rPr>
                                <w:color w:val="000000"/>
                                <w:spacing w:val="0"/>
                                <w:w w:val="100"/>
                                <w:position w:val="0"/>
                                <w:sz w:val="38"/>
                                <w:szCs w:val="38"/>
                              </w:rPr>
                              <w:t>认”键确 认。密码正确，进入系数 修改；不正确，提示</w:t>
                            </w:r>
                            <w:r>
                              <w:rPr>
                                <w:color w:val="000000"/>
                                <w:spacing w:val="0"/>
                                <w:w w:val="100"/>
                                <w:position w:val="0"/>
                                <w:sz w:val="38"/>
                                <w:szCs w:val="38"/>
                                <w:lang w:val="zh-CN" w:eastAsia="zh-CN" w:bidi="zh-CN"/>
                              </w:rPr>
                              <w:t xml:space="preserve">“密 </w:t>
                            </w:r>
                            <w:r>
                              <w:rPr>
                                <w:color w:val="000000"/>
                                <w:spacing w:val="0"/>
                                <w:w w:val="100"/>
                                <w:position w:val="0"/>
                                <w:sz w:val="38"/>
                                <w:szCs w:val="38"/>
                              </w:rPr>
                              <w:t>码错误！ ”。</w:t>
                            </w:r>
                          </w:p>
                        </w:txbxContent>
                      </wps:txbx>
                      <wps:bodyPr lIns="0" tIns="0" rIns="0" bIns="0">
                        <a:noAutofit/>
                      </wps:bodyPr>
                    </wps:wsp>
                  </a:graphicData>
                </a:graphic>
              </wp:anchor>
            </w:drawing>
          </mc:Choice>
          <mc:Fallback>
            <w:pict>
              <v:shape id="Shape 139" o:spid="_x0000_s1026" o:spt="202" type="#_x0000_t202" style="position:absolute;left:0pt;margin-left:587.25pt;margin-top:677.25pt;height:200.25pt;width:260.25pt;mso-position-horizontal-relative:page;mso-wrap-distance-bottom:0pt;mso-wrap-distance-left:0pt;mso-wrap-distance-right:0pt;mso-wrap-distance-top:0pt;z-index:251660288;mso-width-relative:page;mso-height-relative:page;" filled="f" stroked="t" coordsize="21600,21600" o:gfxdata="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POML7cAAAADwEAAA8AAAAAAAAAAQAgAAAAIgAA&#10;AGRycy9kb3ducmV2LnhtbFBLAQIUABQAAAAIAIdO4kAZb18aywEAALMDAAAOAAAAAAAAAAEAIAAA&#10;ACsBAABkcnMvZTJvRG9jLnhtbFBLBQYAAAAABgAGAFkBAABoBQAAAAA=&#10;">
                <v:fill on="f" focussize="0,0"/>
                <v:stroke weight="0.5pt" color="#000000" joinstyle="round"/>
                <v:imagedata o:title=""/>
                <o:lock v:ext="edit" aspectratio="f"/>
                <v:textbox inset="0mm,0mm,0mm,0mm">
                  <w:txbxContent>
                    <w:p>
                      <w:pPr>
                        <w:pStyle w:val="14"/>
                        <w:keepNext w:val="0"/>
                        <w:keepLines w:val="0"/>
                        <w:widowControl w:val="0"/>
                        <w:shd w:val="clear" w:color="auto" w:fill="auto"/>
                        <w:bidi w:val="0"/>
                        <w:spacing w:before="0" w:after="0" w:line="672" w:lineRule="exact"/>
                        <w:ind w:left="0" w:right="0" w:firstLine="0"/>
                        <w:jc w:val="left"/>
                        <w:rPr>
                          <w:sz w:val="38"/>
                          <w:szCs w:val="38"/>
                        </w:rPr>
                      </w:pPr>
                      <w:r>
                        <w:rPr>
                          <w:color w:val="000000"/>
                          <w:spacing w:val="0"/>
                          <w:w w:val="100"/>
                          <w:position w:val="0"/>
                          <w:sz w:val="38"/>
                          <w:szCs w:val="38"/>
                        </w:rPr>
                        <w:t>密码</w:t>
                      </w:r>
                      <w:r>
                        <w:rPr>
                          <w:rFonts w:ascii="Times New Roman" w:hAnsi="Times New Roman" w:eastAsia="Times New Roman" w:cs="Times New Roman"/>
                          <w:b/>
                          <w:bCs/>
                          <w:color w:val="000000"/>
                          <w:spacing w:val="0"/>
                          <w:w w:val="100"/>
                          <w:position w:val="0"/>
                          <w:sz w:val="46"/>
                          <w:szCs w:val="46"/>
                        </w:rPr>
                        <w:t>=100000</w:t>
                      </w:r>
                      <w:r>
                        <w:rPr>
                          <w:b/>
                          <w:bCs/>
                          <w:color w:val="000000"/>
                          <w:spacing w:val="0"/>
                          <w:w w:val="100"/>
                          <w:position w:val="0"/>
                          <w:sz w:val="48"/>
                          <w:szCs w:val="48"/>
                        </w:rPr>
                        <w:t>；</w:t>
                      </w:r>
                      <w:r>
                        <w:rPr>
                          <w:color w:val="000000"/>
                          <w:spacing w:val="0"/>
                          <w:w w:val="100"/>
                          <w:position w:val="0"/>
                          <w:sz w:val="38"/>
                          <w:szCs w:val="38"/>
                        </w:rPr>
                        <w:t>通过“移位” 和</w:t>
                      </w:r>
                      <w:r>
                        <w:rPr>
                          <w:color w:val="000000"/>
                          <w:spacing w:val="0"/>
                          <w:w w:val="100"/>
                          <w:position w:val="0"/>
                          <w:sz w:val="38"/>
                          <w:szCs w:val="38"/>
                          <w:lang w:val="zh-CN" w:eastAsia="zh-CN" w:bidi="zh-CN"/>
                        </w:rPr>
                        <w:t>“修</w:t>
                      </w:r>
                      <w:r>
                        <w:rPr>
                          <w:color w:val="000000"/>
                          <w:spacing w:val="0"/>
                          <w:w w:val="100"/>
                          <w:position w:val="0"/>
                          <w:sz w:val="38"/>
                          <w:szCs w:val="38"/>
                        </w:rPr>
                        <w:t>改”键将密码设置 正确后，按</w:t>
                      </w:r>
                      <w:r>
                        <w:rPr>
                          <w:color w:val="000000"/>
                          <w:spacing w:val="0"/>
                          <w:w w:val="100"/>
                          <w:position w:val="0"/>
                          <w:sz w:val="38"/>
                          <w:szCs w:val="38"/>
                          <w:lang w:val="zh-CN" w:eastAsia="zh-CN" w:bidi="zh-CN"/>
                        </w:rPr>
                        <w:t>“确</w:t>
                      </w:r>
                      <w:r>
                        <w:rPr>
                          <w:color w:val="000000"/>
                          <w:spacing w:val="0"/>
                          <w:w w:val="100"/>
                          <w:position w:val="0"/>
                          <w:sz w:val="38"/>
                          <w:szCs w:val="38"/>
                        </w:rPr>
                        <w:t>认”键确 认。密码正确，进入系数 修改；不正确，提示</w:t>
                      </w:r>
                      <w:r>
                        <w:rPr>
                          <w:color w:val="000000"/>
                          <w:spacing w:val="0"/>
                          <w:w w:val="100"/>
                          <w:position w:val="0"/>
                          <w:sz w:val="38"/>
                          <w:szCs w:val="38"/>
                          <w:lang w:val="zh-CN" w:eastAsia="zh-CN" w:bidi="zh-CN"/>
                        </w:rPr>
                        <w:t xml:space="preserve">“密 </w:t>
                      </w:r>
                      <w:r>
                        <w:rPr>
                          <w:color w:val="000000"/>
                          <w:spacing w:val="0"/>
                          <w:w w:val="100"/>
                          <w:position w:val="0"/>
                          <w:sz w:val="38"/>
                          <w:szCs w:val="38"/>
                        </w:rPr>
                        <w:t>码错误！ ”。</w:t>
                      </w:r>
                    </w:p>
                  </w:txbxContent>
                </v:textbox>
                <w10:wrap type="square"/>
              </v:shape>
            </w:pict>
          </mc:Fallback>
        </mc:AlternateContent>
      </w:r>
    </w:p>
    <w:p>
      <w:pPr>
        <w:pStyle w:val="36"/>
        <w:keepNext w:val="0"/>
        <w:keepLines w:val="0"/>
        <w:widowControl w:val="0"/>
        <w:shd w:val="clear" w:color="auto" w:fill="auto"/>
        <w:bidi w:val="0"/>
        <w:spacing w:before="0" w:after="540" w:line="240" w:lineRule="auto"/>
        <w:ind w:left="1720" w:right="0" w:firstLine="0"/>
        <w:jc w:val="left"/>
        <w:rPr>
          <w:sz w:val="56"/>
          <w:szCs w:val="56"/>
        </w:rPr>
      </w:pPr>
      <w:r>
        <w:rPr>
          <w:rFonts w:ascii="Times New Roman" w:hAnsi="Times New Roman" w:eastAsia="Times New Roman" w:cs="Times New Roman"/>
          <w:b w:val="0"/>
          <w:bCs w:val="0"/>
          <w:color w:val="000000"/>
          <w:spacing w:val="0"/>
          <w:w w:val="100"/>
          <w:position w:val="0"/>
          <w:sz w:val="56"/>
          <w:szCs w:val="56"/>
          <w:lang w:val="en-US" w:eastAsia="en-US" w:bidi="en-US"/>
        </w:rPr>
        <w:t>26.8°C 100.30 kPa</w:t>
      </w:r>
    </w:p>
    <w:p>
      <w:pPr>
        <w:pStyle w:val="22"/>
        <w:keepNext/>
        <w:keepLines/>
        <w:widowControl w:val="0"/>
        <w:shd w:val="clear" w:color="auto" w:fill="auto"/>
        <w:bidi w:val="0"/>
        <w:spacing w:before="0" w:after="800" w:line="240" w:lineRule="auto"/>
        <w:ind w:left="0" w:right="0" w:firstLine="0"/>
        <w:jc w:val="center"/>
        <w:rPr>
          <w:sz w:val="62"/>
          <w:szCs w:val="62"/>
        </w:rPr>
      </w:pPr>
      <w:bookmarkStart w:id="172" w:name="bookmark181"/>
      <w:bookmarkStart w:id="173" w:name="bookmark182"/>
      <w:bookmarkStart w:id="174" w:name="bookmark183"/>
      <w:r>
        <w:rPr>
          <w:rFonts w:ascii="Times New Roman" w:hAnsi="Times New Roman" w:eastAsia="Times New Roman" w:cs="Times New Roman"/>
          <w:b/>
          <w:bCs/>
          <w:color w:val="000000"/>
          <w:spacing w:val="0"/>
          <w:w w:val="100"/>
          <w:position w:val="0"/>
          <w:sz w:val="66"/>
          <w:szCs w:val="66"/>
          <w:lang w:val="en-US" w:eastAsia="en-US" w:bidi="en-US"/>
        </w:rPr>
        <w:t>Rev</w:t>
      </w:r>
      <w:r>
        <w:rPr>
          <w:rFonts w:ascii="宋体" w:hAnsi="宋体" w:eastAsia="宋体" w:cs="宋体"/>
          <w:color w:val="000000"/>
          <w:spacing w:val="0"/>
          <w:w w:val="100"/>
          <w:position w:val="0"/>
          <w:sz w:val="62"/>
          <w:szCs w:val="62"/>
        </w:rPr>
        <w:t>键</w:t>
      </w:r>
      <w:bookmarkEnd w:id="172"/>
      <w:bookmarkEnd w:id="173"/>
      <w:bookmarkEnd w:id="174"/>
    </w:p>
    <w:p>
      <w:pPr>
        <w:pStyle w:val="14"/>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665" w:lineRule="exact"/>
        <w:ind w:left="1720" w:right="0" w:firstLine="0"/>
        <w:jc w:val="left"/>
        <w:rPr>
          <w:sz w:val="38"/>
          <w:szCs w:val="38"/>
        </w:rPr>
      </w:pPr>
      <w:r>
        <w:rPr>
          <w:color w:val="000000"/>
          <w:spacing w:val="0"/>
          <w:w w:val="100"/>
          <w:position w:val="0"/>
          <w:sz w:val="38"/>
          <w:szCs w:val="38"/>
        </w:rPr>
        <w:t>显示工况瞬时流量</w:t>
      </w:r>
    </w:p>
    <w:p>
      <w:pPr>
        <w:pStyle w:val="2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2940" w:line="665" w:lineRule="exact"/>
        <w:ind w:left="1720" w:right="0" w:firstLine="120"/>
        <w:jc w:val="left"/>
        <w:rPr>
          <w:sz w:val="44"/>
          <w:szCs w:val="44"/>
        </w:rPr>
      </w:pPr>
      <w:r>
        <w:rPr>
          <w:rFonts w:ascii="Times New Roman" w:hAnsi="Times New Roman" w:eastAsia="Times New Roman" w:cs="Times New Roman"/>
          <w:color w:val="000000"/>
          <w:spacing w:val="0"/>
          <w:w w:val="100"/>
          <w:position w:val="0"/>
          <w:sz w:val="44"/>
          <w:szCs w:val="44"/>
          <w:lang w:val="en-US" w:eastAsia="en-US" w:bidi="en-US"/>
        </w:rPr>
        <w:t>(m</w:t>
      </w:r>
      <w:r>
        <w:rPr>
          <w:rFonts w:ascii="Times New Roman" w:hAnsi="Times New Roman" w:eastAsia="Times New Roman" w:cs="Times New Roman"/>
          <w:color w:val="000000"/>
          <w:spacing w:val="0"/>
          <w:w w:val="100"/>
          <w:position w:val="0"/>
          <w:sz w:val="44"/>
          <w:szCs w:val="44"/>
          <w:vertAlign w:val="superscript"/>
          <w:lang w:val="en-US" w:eastAsia="en-US" w:bidi="en-US"/>
        </w:rPr>
        <w:t>3</w:t>
      </w:r>
      <w:r>
        <w:rPr>
          <w:rFonts w:ascii="Times New Roman" w:hAnsi="Times New Roman" w:eastAsia="Times New Roman" w:cs="Times New Roman"/>
          <w:color w:val="000000"/>
          <w:spacing w:val="0"/>
          <w:w w:val="100"/>
          <w:position w:val="0"/>
          <w:sz w:val="44"/>
          <w:szCs w:val="44"/>
          <w:lang w:val="en-US" w:eastAsia="en-US" w:bidi="en-US"/>
        </w:rPr>
        <w:t>/h),</w:t>
      </w:r>
      <w:r>
        <w:rPr>
          <w:rFonts w:ascii="宋体" w:hAnsi="宋体" w:eastAsia="宋体" w:cs="宋体"/>
          <w:color w:val="000000"/>
          <w:spacing w:val="0"/>
          <w:w w:val="100"/>
          <w:position w:val="0"/>
          <w:sz w:val="38"/>
          <w:szCs w:val="38"/>
          <w:lang w:val="zh-TW" w:eastAsia="zh-TW" w:bidi="zh-TW"/>
        </w:rPr>
        <w:t xml:space="preserve">标况瞬时流量 </w:t>
      </w:r>
      <w:r>
        <w:rPr>
          <w:rFonts w:ascii="Times New Roman" w:hAnsi="Times New Roman" w:eastAsia="Times New Roman" w:cs="Times New Roman"/>
          <w:color w:val="000000"/>
          <w:spacing w:val="0"/>
          <w:w w:val="100"/>
          <w:position w:val="0"/>
          <w:sz w:val="44"/>
          <w:szCs w:val="44"/>
          <w:lang w:val="en-US" w:eastAsia="en-US" w:bidi="en-US"/>
        </w:rPr>
        <w:t>(Nm</w:t>
      </w:r>
      <w:r>
        <w:rPr>
          <w:rFonts w:ascii="Times New Roman" w:hAnsi="Times New Roman" w:eastAsia="Times New Roman" w:cs="Times New Roman"/>
          <w:color w:val="000000"/>
          <w:spacing w:val="0"/>
          <w:w w:val="100"/>
          <w:position w:val="0"/>
          <w:sz w:val="44"/>
          <w:szCs w:val="44"/>
          <w:vertAlign w:val="superscript"/>
          <w:lang w:val="en-US" w:eastAsia="en-US" w:bidi="en-US"/>
        </w:rPr>
        <w:t>3</w:t>
      </w:r>
      <w:r>
        <w:rPr>
          <w:rFonts w:ascii="Times New Roman" w:hAnsi="Times New Roman" w:eastAsia="Times New Roman" w:cs="Times New Roman"/>
          <w:color w:val="000000"/>
          <w:spacing w:val="0"/>
          <w:w w:val="100"/>
          <w:position w:val="0"/>
          <w:sz w:val="44"/>
          <w:szCs w:val="44"/>
          <w:lang w:val="en-US" w:eastAsia="en-US" w:bidi="en-US"/>
        </w:rPr>
        <w:t>/h),</w:t>
      </w:r>
      <w:r>
        <w:rPr>
          <w:rFonts w:ascii="宋体" w:hAnsi="宋体" w:eastAsia="宋体" w:cs="宋体"/>
          <w:color w:val="000000"/>
          <w:spacing w:val="0"/>
          <w:w w:val="100"/>
          <w:position w:val="0"/>
          <w:sz w:val="38"/>
          <w:szCs w:val="38"/>
          <w:lang w:val="zh-TW" w:eastAsia="zh-TW" w:bidi="zh-TW"/>
        </w:rPr>
        <w:t>频率</w:t>
      </w:r>
      <w:r>
        <w:rPr>
          <w:rFonts w:ascii="Times New Roman" w:hAnsi="Times New Roman" w:eastAsia="Times New Roman" w:cs="Times New Roman"/>
          <w:color w:val="000000"/>
          <w:spacing w:val="0"/>
          <w:w w:val="100"/>
          <w:position w:val="0"/>
          <w:sz w:val="44"/>
          <w:szCs w:val="44"/>
          <w:lang w:val="en-US" w:eastAsia="en-US" w:bidi="en-US"/>
        </w:rPr>
        <w:t>(Hz),</w:t>
      </w:r>
      <w:r>
        <w:rPr>
          <w:rFonts w:ascii="宋体" w:hAnsi="宋体" w:eastAsia="宋体" w:cs="宋体"/>
          <w:color w:val="000000"/>
          <w:spacing w:val="0"/>
          <w:w w:val="100"/>
          <w:position w:val="0"/>
          <w:sz w:val="38"/>
          <w:szCs w:val="38"/>
          <w:lang w:val="zh-TW" w:eastAsia="zh-TW" w:bidi="zh-TW"/>
        </w:rPr>
        <w:t>超 压缩因子，介质温度</w:t>
      </w:r>
      <w:r>
        <w:rPr>
          <w:rFonts w:ascii="Times New Roman" w:hAnsi="Times New Roman" w:eastAsia="Times New Roman" w:cs="Times New Roman"/>
          <w:color w:val="000000"/>
          <w:spacing w:val="0"/>
          <w:w w:val="100"/>
          <w:position w:val="0"/>
          <w:sz w:val="44"/>
          <w:szCs w:val="44"/>
          <w:lang w:val="en-US" w:eastAsia="en-US" w:bidi="en-US"/>
        </w:rPr>
        <w:t xml:space="preserve">(°C) </w:t>
      </w:r>
      <w:r>
        <w:rPr>
          <w:rFonts w:ascii="宋体" w:hAnsi="宋体" w:eastAsia="宋体" w:cs="宋体"/>
          <w:color w:val="000000"/>
          <w:spacing w:val="0"/>
          <w:w w:val="100"/>
          <w:position w:val="0"/>
          <w:sz w:val="38"/>
          <w:szCs w:val="38"/>
          <w:lang w:val="zh-TW" w:eastAsia="zh-TW" w:bidi="zh-TW"/>
        </w:rPr>
        <w:t>和压力</w:t>
      </w:r>
      <w:r>
        <w:rPr>
          <w:rFonts w:ascii="Times New Roman" w:hAnsi="Times New Roman" w:eastAsia="Times New Roman" w:cs="Times New Roman"/>
          <w:color w:val="000000"/>
          <w:spacing w:val="0"/>
          <w:w w:val="100"/>
          <w:position w:val="0"/>
          <w:sz w:val="44"/>
          <w:szCs w:val="44"/>
          <w:lang w:val="en-US" w:eastAsia="en-US" w:bidi="en-US"/>
        </w:rPr>
        <w:t>(kPa)o</w:t>
      </w:r>
    </w:p>
    <w:p>
      <w:pPr>
        <w:pStyle w:val="14"/>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140" w:line="240" w:lineRule="auto"/>
        <w:ind w:left="1720" w:right="0" w:firstLine="0"/>
        <w:jc w:val="left"/>
      </w:pPr>
      <w:r>
        <w:rPr>
          <w:color w:val="000000"/>
          <w:spacing w:val="0"/>
          <w:w w:val="100"/>
          <w:position w:val="0"/>
        </w:rPr>
        <w:t>国</w:t>
      </w:r>
    </w:p>
    <w:p>
      <w:pPr>
        <w:pStyle w:val="34"/>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360" w:line="240" w:lineRule="auto"/>
        <w:ind w:left="1720" w:right="0" w:firstLine="0"/>
        <w:jc w:val="left"/>
      </w:pPr>
      <w:bookmarkStart w:id="175" w:name="bookmark184"/>
      <w:bookmarkStart w:id="176" w:name="bookmark185"/>
      <w:bookmarkStart w:id="177" w:name="bookmark186"/>
      <w:r>
        <w:rPr>
          <w:rFonts w:ascii="宋体" w:hAnsi="宋体" w:eastAsia="宋体" w:cs="宋体"/>
          <w:color w:val="000000"/>
          <w:spacing w:val="0"/>
          <w:w w:val="100"/>
          <w:position w:val="0"/>
          <w:sz w:val="42"/>
          <w:szCs w:val="42"/>
          <w:lang w:val="zh-TW" w:eastAsia="zh-TW" w:bidi="zh-TW"/>
        </w:rPr>
        <w:t xml:space="preserve">标况 </w:t>
      </w:r>
      <w:r>
        <w:rPr>
          <w:rFonts w:ascii="Times New Roman" w:hAnsi="Times New Roman" w:eastAsia="Times New Roman" w:cs="Times New Roman"/>
          <w:color w:val="000000"/>
          <w:spacing w:val="0"/>
          <w:w w:val="100"/>
          <w:position w:val="0"/>
          <w:lang w:val="en-US" w:eastAsia="en-US" w:bidi="en-US"/>
        </w:rPr>
        <w:t>0.000Nm3/h</w:t>
      </w:r>
      <w:bookmarkEnd w:id="175"/>
      <w:bookmarkEnd w:id="176"/>
      <w:bookmarkEnd w:id="177"/>
    </w:p>
    <w:p>
      <w:pPr>
        <w:pStyle w:val="3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280" w:line="240" w:lineRule="auto"/>
        <w:ind w:left="0" w:right="0" w:firstLine="0"/>
        <w:jc w:val="center"/>
        <w:rPr>
          <w:sz w:val="76"/>
          <w:szCs w:val="76"/>
        </w:rPr>
      </w:pPr>
      <w:r>
        <w:rPr>
          <w:rFonts w:ascii="Times New Roman" w:hAnsi="Times New Roman" w:eastAsia="Times New Roman" w:cs="Times New Roman"/>
          <w:color w:val="000000"/>
          <w:spacing w:val="0"/>
          <w:w w:val="100"/>
          <w:position w:val="0"/>
          <w:sz w:val="58"/>
          <w:szCs w:val="58"/>
          <w:lang w:val="zh-TW" w:eastAsia="zh-TW" w:bidi="zh-TW"/>
        </w:rPr>
        <w:t>00000000</w:t>
      </w:r>
      <w:r>
        <w:rPr>
          <w:rFonts w:ascii="宋体" w:hAnsi="宋体" w:eastAsia="宋体" w:cs="宋体"/>
          <w:b w:val="0"/>
          <w:bCs w:val="0"/>
          <w:color w:val="000000"/>
          <w:spacing w:val="0"/>
          <w:w w:val="100"/>
          <w:position w:val="0"/>
          <w:sz w:val="76"/>
          <w:szCs w:val="76"/>
          <w:lang w:val="zh-CN" w:eastAsia="zh-CN" w:bidi="zh-CN"/>
        </w:rPr>
        <w:t>.襟</w:t>
      </w:r>
    </w:p>
    <w:p>
      <w:pPr>
        <w:pStyle w:val="34"/>
        <w:keepNext/>
        <w:keepLines/>
        <w:widowControl w:val="0"/>
        <w:pBdr>
          <w:top w:val="single" w:color="auto" w:sz="4" w:space="0"/>
          <w:left w:val="single" w:color="auto" w:sz="4" w:space="0"/>
          <w:bottom w:val="single" w:color="auto" w:sz="4" w:space="0"/>
          <w:right w:val="single" w:color="auto" w:sz="4" w:space="0"/>
        </w:pBdr>
        <w:shd w:val="clear" w:color="auto" w:fill="auto"/>
        <w:tabs>
          <w:tab w:val="left" w:pos="2040"/>
        </w:tabs>
        <w:bidi w:val="0"/>
        <w:spacing w:before="0" w:after="540" w:line="240" w:lineRule="auto"/>
        <w:ind w:left="0" w:right="0" w:firstLine="0"/>
        <w:jc w:val="center"/>
        <w:rPr>
          <w:sz w:val="44"/>
          <w:szCs w:val="44"/>
        </w:rPr>
      </w:pPr>
      <w:bookmarkStart w:id="178" w:name="bookmark187"/>
      <w:bookmarkStart w:id="179" w:name="bookmark188"/>
      <w:bookmarkStart w:id="180" w:name="bookmark189"/>
      <w:r>
        <w:rPr>
          <w:rFonts w:ascii="Times New Roman" w:hAnsi="Times New Roman" w:eastAsia="Times New Roman" w:cs="Times New Roman"/>
          <w:color w:val="000000"/>
          <w:spacing w:val="0"/>
          <w:w w:val="100"/>
          <w:position w:val="0"/>
          <w:sz w:val="48"/>
          <w:szCs w:val="48"/>
          <w:lang w:val="en-US" w:eastAsia="en-US" w:bidi="en-US"/>
        </w:rPr>
        <w:t xml:space="preserve">26.8 </w:t>
      </w:r>
      <w:r>
        <w:rPr>
          <w:rFonts w:ascii="Times New Roman" w:hAnsi="Times New Roman" w:eastAsia="Times New Roman" w:cs="Times New Roman"/>
          <w:color w:val="000000"/>
          <w:spacing w:val="0"/>
          <w:w w:val="100"/>
          <w:position w:val="0"/>
          <w:sz w:val="44"/>
          <w:szCs w:val="44"/>
          <w:lang w:val="en-US" w:eastAsia="en-US" w:bidi="en-US"/>
        </w:rPr>
        <w:t>°C</w:t>
      </w:r>
      <w:r>
        <w:rPr>
          <w:rFonts w:ascii="Times New Roman" w:hAnsi="Times New Roman" w:eastAsia="Times New Roman" w:cs="Times New Roman"/>
          <w:color w:val="000000"/>
          <w:spacing w:val="0"/>
          <w:w w:val="100"/>
          <w:position w:val="0"/>
          <w:sz w:val="44"/>
          <w:szCs w:val="44"/>
          <w:lang w:val="en-US" w:eastAsia="en-US" w:bidi="en-US"/>
        </w:rPr>
        <w:tab/>
      </w:r>
      <w:r>
        <w:rPr>
          <w:rFonts w:ascii="Times New Roman" w:hAnsi="Times New Roman" w:eastAsia="Times New Roman" w:cs="Times New Roman"/>
          <w:color w:val="000000"/>
          <w:spacing w:val="0"/>
          <w:w w:val="100"/>
          <w:position w:val="0"/>
          <w:sz w:val="48"/>
          <w:szCs w:val="48"/>
          <w:lang w:val="en-US" w:eastAsia="en-US" w:bidi="en-US"/>
        </w:rPr>
        <w:t xml:space="preserve">100.30 </w:t>
      </w:r>
      <w:r>
        <w:rPr>
          <w:rFonts w:ascii="Times New Roman" w:hAnsi="Times New Roman" w:eastAsia="Times New Roman" w:cs="Times New Roman"/>
          <w:color w:val="000000"/>
          <w:spacing w:val="0"/>
          <w:w w:val="100"/>
          <w:position w:val="0"/>
          <w:sz w:val="44"/>
          <w:szCs w:val="44"/>
          <w:lang w:val="en-US" w:eastAsia="en-US" w:bidi="en-US"/>
        </w:rPr>
        <w:t>kPa</w:t>
      </w:r>
      <w:bookmarkEnd w:id="178"/>
      <w:bookmarkEnd w:id="179"/>
      <w:bookmarkEnd w:id="180"/>
    </w:p>
    <w:p>
      <w:pPr>
        <w:rPr>
          <w:sz w:val="48"/>
          <w:szCs w:val="48"/>
        </w:rPr>
      </w:pPr>
      <w:r>
        <w:rPr>
          <w:sz w:val="48"/>
          <w:szCs w:val="48"/>
          <w:lang w:val="en-US" w:eastAsia="en-US"/>
        </w:rPr>
        <w:t xml:space="preserve">Next </w:t>
      </w:r>
      <w:r>
        <w:rPr>
          <w:sz w:val="48"/>
          <w:szCs w:val="48"/>
          <w:lang w:val="zh-TW" w:eastAsia="zh-TW"/>
        </w:rPr>
        <w:t>键</w:t>
      </w:r>
    </w:p>
    <w:p>
      <w:pPr>
        <w:rPr>
          <w:sz w:val="48"/>
          <w:szCs w:val="48"/>
        </w:rPr>
      </w:pPr>
      <w:bookmarkStart w:id="181" w:name="bookmark191"/>
      <w:bookmarkStart w:id="182" w:name="bookmark190"/>
      <w:bookmarkStart w:id="183" w:name="bookmark192"/>
      <w:r>
        <w:rPr>
          <w:sz w:val="48"/>
          <w:szCs w:val="48"/>
        </w:rPr>
        <w:t>密码：000000</w:t>
      </w:r>
      <w:bookmarkEnd w:id="181"/>
      <w:bookmarkEnd w:id="182"/>
      <w:bookmarkEnd w:id="183"/>
    </w:p>
    <w:p>
      <w:pPr>
        <w:rPr>
          <w:sz w:val="48"/>
          <w:szCs w:val="48"/>
        </w:rPr>
        <w:sectPr>
          <w:footnotePr>
            <w:numFmt w:val="decimal"/>
          </w:footnotePr>
          <w:type w:val="continuous"/>
          <w:pgSz w:w="20940" w:h="31410"/>
          <w:pgMar w:top="4170" w:right="9205" w:bottom="1365" w:left="2584" w:header="0" w:footer="3" w:gutter="0"/>
          <w:cols w:space="720" w:num="1"/>
          <w:rtlGutter w:val="0"/>
          <w:docGrid w:linePitch="360" w:charSpace="0"/>
        </w:sectPr>
      </w:pPr>
      <w:r>
        <w:rPr>
          <w:sz w:val="48"/>
          <w:szCs w:val="48"/>
        </w:rPr>
        <w:t>移位确认修改</w:t>
      </w:r>
    </w:p>
    <w:p>
      <w:pPr>
        <w:widowControl w:val="0"/>
        <w:spacing w:line="240" w:lineRule="exact"/>
        <w:rPr>
          <w:sz w:val="19"/>
          <w:szCs w:val="19"/>
        </w:rPr>
      </w:pPr>
    </w:p>
    <w:p>
      <w:pPr>
        <w:widowControl w:val="0"/>
        <w:spacing w:before="29" w:after="29" w:line="240" w:lineRule="exact"/>
        <w:rPr>
          <w:sz w:val="19"/>
          <w:szCs w:val="19"/>
        </w:rPr>
      </w:pPr>
    </w:p>
    <w:p>
      <w:pPr>
        <w:widowControl w:val="0"/>
        <w:spacing w:line="1" w:lineRule="exact"/>
        <w:sectPr>
          <w:footnotePr>
            <w:numFmt w:val="decimal"/>
          </w:footnotePr>
          <w:type w:val="continuous"/>
          <w:pgSz w:w="20940" w:h="31410"/>
          <w:pgMar w:top="4170" w:right="0" w:bottom="1365" w:left="0" w:header="0" w:footer="3" w:gutter="0"/>
          <w:cols w:space="720" w:num="1"/>
          <w:rtlGutter w:val="0"/>
          <w:docGrid w:linePitch="360" w:charSpace="0"/>
        </w:sectPr>
      </w:pPr>
    </w:p>
    <w:p>
      <w:pPr>
        <w:pStyle w:val="40"/>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60" w:line="240" w:lineRule="auto"/>
        <w:ind w:left="0" w:right="0" w:firstLine="0"/>
        <w:jc w:val="left"/>
      </w:pPr>
      <w:r>
        <w:rPr>
          <w:color w:val="000000"/>
          <w:spacing w:val="0"/>
          <w:w w:val="100"/>
          <w:position w:val="0"/>
        </w:rPr>
        <w:t>下限截止频率：</w:t>
      </w:r>
    </w:p>
    <w:p>
      <w:pPr>
        <w:pStyle w:val="22"/>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720" w:line="218" w:lineRule="auto"/>
        <w:ind w:left="2280" w:right="0" w:firstLine="0"/>
        <w:jc w:val="left"/>
        <w:rPr>
          <w:sz w:val="64"/>
          <w:szCs w:val="64"/>
        </w:rPr>
      </w:pPr>
      <w:bookmarkStart w:id="184" w:name="bookmark194"/>
      <w:bookmarkStart w:id="185" w:name="bookmark193"/>
      <w:bookmarkStart w:id="186" w:name="bookmark195"/>
      <w:r>
        <w:rPr>
          <w:rFonts w:ascii="Times New Roman" w:hAnsi="Times New Roman" w:eastAsia="Times New Roman" w:cs="Times New Roman"/>
          <w:b/>
          <w:bCs/>
          <w:color w:val="000000"/>
          <w:spacing w:val="0"/>
          <w:w w:val="100"/>
          <w:position w:val="0"/>
          <w:sz w:val="64"/>
          <w:szCs w:val="64"/>
        </w:rPr>
        <w:t xml:space="preserve">000 </w:t>
      </w:r>
      <w:r>
        <w:rPr>
          <w:rFonts w:ascii="Times New Roman" w:hAnsi="Times New Roman" w:eastAsia="Times New Roman" w:cs="Times New Roman"/>
          <w:b/>
          <w:bCs/>
          <w:color w:val="000000"/>
          <w:spacing w:val="0"/>
          <w:w w:val="100"/>
          <w:position w:val="0"/>
          <w:sz w:val="64"/>
          <w:szCs w:val="64"/>
          <w:lang w:val="en-US" w:eastAsia="en-US" w:bidi="en-US"/>
        </w:rPr>
        <w:t>Hz</w:t>
      </w:r>
      <w:bookmarkEnd w:id="184"/>
      <w:bookmarkEnd w:id="185"/>
      <w:bookmarkEnd w:id="186"/>
    </w:p>
    <w:p>
      <w:pPr>
        <w:pStyle w:val="40"/>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sz w:val="38"/>
          <w:szCs w:val="38"/>
        </w:rPr>
        <w:sectPr>
          <w:footnotePr>
            <w:numFmt w:val="decimal"/>
          </w:footnotePr>
          <w:type w:val="continuous"/>
          <w:pgSz w:w="20940" w:h="31410"/>
          <w:pgMar w:top="4170" w:right="3835" w:bottom="1365" w:left="4069" w:header="0" w:footer="3" w:gutter="0"/>
          <w:cols w:equalWidth="0" w:num="2">
            <w:col w:w="4665" w:space="3015"/>
            <w:col w:w="5355"/>
          </w:cols>
          <w:rtlGutter w:val="0"/>
          <w:docGrid w:linePitch="360" w:charSpace="0"/>
        </w:sectPr>
      </w:pPr>
      <w:r>
        <w:drawing>
          <wp:anchor distT="0" distB="0" distL="0" distR="0" simplePos="0" relativeHeight="251659264" behindDoc="1" locked="0" layoutInCell="1" allowOverlap="1">
            <wp:simplePos x="0" y="0"/>
            <wp:positionH relativeFrom="page">
              <wp:posOffset>6384925</wp:posOffset>
            </wp:positionH>
            <wp:positionV relativeFrom="paragraph">
              <wp:posOffset>402590</wp:posOffset>
            </wp:positionV>
            <wp:extent cx="847725" cy="304800"/>
            <wp:effectExtent l="0" t="0" r="5715" b="0"/>
            <wp:wrapNone/>
            <wp:docPr id="141" name="Shape 141"/>
            <wp:cNvGraphicFramePr/>
            <a:graphic xmlns:a="http://schemas.openxmlformats.org/drawingml/2006/main">
              <a:graphicData uri="http://schemas.openxmlformats.org/drawingml/2006/picture">
                <pic:pic xmlns:pic="http://schemas.openxmlformats.org/drawingml/2006/picture">
                  <pic:nvPicPr>
                    <pic:cNvPr id="141" name="Shape 141"/>
                    <pic:cNvPicPr/>
                  </pic:nvPicPr>
                  <pic:blipFill>
                    <a:blip r:embed="rId87"/>
                    <a:stretch>
                      <a:fillRect/>
                    </a:stretch>
                  </pic:blipFill>
                  <pic:spPr>
                    <a:xfrm>
                      <a:off x="0" y="0"/>
                      <a:ext cx="847725" cy="304800"/>
                    </a:xfrm>
                    <a:prstGeom prst="rect">
                      <a:avLst/>
                    </a:prstGeom>
                  </pic:spPr>
                </pic:pic>
              </a:graphicData>
            </a:graphic>
          </wp:anchor>
        </w:drawing>
      </w:r>
      <w:r>
        <w:rPr>
          <w:color w:val="000000"/>
          <w:spacing w:val="0"/>
          <w:w w:val="100"/>
          <w:position w:val="0"/>
          <w:sz w:val="50"/>
          <w:szCs w:val="50"/>
        </w:rPr>
        <w:t>移位换项修改</w:t>
      </w:r>
      <w:r>
        <w:rPr>
          <w:color w:val="000000"/>
          <w:spacing w:val="0"/>
          <w:w w:val="100"/>
          <w:position w:val="0"/>
          <w:sz w:val="50"/>
          <w:szCs w:val="50"/>
        </w:rPr>
        <w:br w:type="column"/>
      </w:r>
      <w:r>
        <w:rPr>
          <w:rStyle w:val="13"/>
          <w:b w:val="0"/>
          <w:bCs w:val="0"/>
          <w:i w:val="0"/>
          <w:iCs w:val="0"/>
          <w:smallCaps w:val="0"/>
          <w:strike w:val="0"/>
          <w:sz w:val="38"/>
          <w:szCs w:val="38"/>
        </w:rPr>
        <w:t>下限截止频率，单位：</w:t>
      </w:r>
      <w:r>
        <w:rPr>
          <w:rStyle w:val="13"/>
          <w:rFonts w:ascii="Times New Roman" w:hAnsi="Times New Roman" w:eastAsia="Times New Roman" w:cs="Times New Roman"/>
          <w:b w:val="0"/>
          <w:bCs w:val="0"/>
          <w:i w:val="0"/>
          <w:iCs w:val="0"/>
          <w:smallCaps w:val="0"/>
          <w:strike w:val="0"/>
          <w:sz w:val="44"/>
          <w:szCs w:val="44"/>
          <w:lang w:val="en-US" w:eastAsia="en-US" w:bidi="en-US"/>
        </w:rPr>
        <w:t xml:space="preserve">Hzo </w:t>
      </w:r>
      <w:r>
        <w:rPr>
          <w:rStyle w:val="13"/>
          <w:b w:val="0"/>
          <w:bCs w:val="0"/>
          <w:i w:val="0"/>
          <w:iCs w:val="0"/>
          <w:smallCaps w:val="0"/>
          <w:strike w:val="0"/>
          <w:sz w:val="38"/>
          <w:szCs w:val="38"/>
        </w:rPr>
        <w:t>如果旋涡频率小于该值，则 流量为零。</w:t>
      </w:r>
    </w:p>
    <w:p>
      <w:pPr>
        <w:widowControl w:val="0"/>
        <w:spacing w:line="1" w:lineRule="exact"/>
        <w:sectPr>
          <w:footnotePr>
            <w:numFmt w:val="decimal"/>
          </w:footnotePr>
          <w:type w:val="continuous"/>
          <w:pgSz w:w="20940" w:h="31410"/>
          <w:pgMar w:top="2590" w:right="0" w:bottom="1365" w:left="0" w:header="0" w:footer="3" w:gutter="0"/>
          <w:cols w:space="720" w:num="1"/>
          <w:rtlGutter w:val="0"/>
          <w:docGrid w:linePitch="360" w:charSpace="0"/>
        </w:sectPr>
      </w:pPr>
    </w:p>
    <w:p>
      <w:pPr>
        <w:widowControl w:val="0"/>
        <w:spacing w:line="1" w:lineRule="exact"/>
        <w:sectPr>
          <w:footnotePr>
            <w:numFmt w:val="decimal"/>
          </w:footnotePr>
          <w:type w:val="continuous"/>
          <w:pgSz w:w="20940" w:h="31410"/>
          <w:pgMar w:top="2590" w:right="3355" w:bottom="1365" w:left="1714" w:header="0" w:footer="3" w:gutter="0"/>
          <w:cols w:space="720" w:num="1"/>
          <w:rtlGutter w:val="0"/>
          <w:docGrid w:linePitch="360" w:charSpace="0"/>
        </w:sectPr>
      </w:pPr>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1720" w:line="240" w:lineRule="auto"/>
        <w:ind w:left="0" w:right="0" w:firstLine="0"/>
        <w:jc w:val="center"/>
        <w:rPr>
          <w:sz w:val="62"/>
          <w:szCs w:val="62"/>
        </w:rPr>
      </w:pPr>
      <w:bookmarkStart w:id="187" w:name="bookmark196"/>
      <w:bookmarkStart w:id="188" w:name="bookmark197"/>
      <w:bookmarkStart w:id="189" w:name="bookmark198"/>
      <w:r>
        <w:rPr>
          <w:rFonts w:ascii="宋体" w:hAnsi="宋体" w:eastAsia="宋体" w:cs="宋体"/>
          <w:color w:val="000000"/>
          <w:spacing w:val="0"/>
          <w:w w:val="100"/>
          <w:position w:val="0"/>
          <w:sz w:val="62"/>
          <w:szCs w:val="62"/>
        </w:rPr>
        <w:t>压缩因子修正：是</w:t>
      </w:r>
      <w:bookmarkEnd w:id="187"/>
      <w:bookmarkEnd w:id="188"/>
      <w:bookmarkEnd w:id="189"/>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1420" w:line="240" w:lineRule="auto"/>
        <w:ind w:left="0" w:right="200" w:firstLine="0"/>
        <w:jc w:val="right"/>
        <w:rPr>
          <w:sz w:val="62"/>
          <w:szCs w:val="62"/>
        </w:rPr>
      </w:pPr>
      <w:bookmarkStart w:id="190" w:name="bookmark199"/>
      <w:bookmarkStart w:id="191" w:name="bookmark201"/>
      <w:bookmarkStart w:id="192" w:name="bookmark200"/>
      <w:r>
        <w:rPr>
          <w:rFonts w:ascii="宋体" w:hAnsi="宋体" w:eastAsia="宋体" w:cs="宋体"/>
          <w:color w:val="000000"/>
          <w:spacing w:val="0"/>
          <w:w w:val="100"/>
          <w:position w:val="0"/>
          <w:sz w:val="62"/>
          <w:szCs w:val="62"/>
        </w:rPr>
        <w:t>换项修改</w:t>
      </w:r>
      <w:bookmarkEnd w:id="190"/>
      <w:bookmarkEnd w:id="191"/>
      <w:bookmarkEnd w:id="192"/>
    </w:p>
    <w:p>
      <w:pPr>
        <w:pStyle w:val="28"/>
        <w:keepNext/>
        <w:keepLines/>
        <w:widowControl w:val="0"/>
        <w:shd w:val="clear" w:color="auto" w:fill="auto"/>
        <w:bidi w:val="0"/>
        <w:spacing w:before="0" w:after="440" w:line="240" w:lineRule="auto"/>
        <w:ind w:left="3120" w:right="0" w:firstLine="0"/>
        <w:jc w:val="left"/>
        <w:rPr>
          <w:sz w:val="62"/>
          <w:szCs w:val="62"/>
        </w:rPr>
      </w:pPr>
      <w:bookmarkStart w:id="193" w:name="bookmark202"/>
      <w:bookmarkStart w:id="194" w:name="bookmark204"/>
      <w:bookmarkStart w:id="195" w:name="bookmark203"/>
      <w:r>
        <w:rPr>
          <w:rFonts w:ascii="宋体" w:hAnsi="宋体" w:eastAsia="宋体" w:cs="宋体"/>
          <w:color w:val="000000"/>
          <w:spacing w:val="0"/>
          <w:w w:val="100"/>
          <w:position w:val="0"/>
          <w:sz w:val="62"/>
          <w:szCs w:val="62"/>
          <w:lang w:val="en-US" w:eastAsia="en-US" w:bidi="en-US"/>
        </w:rPr>
        <w:t>▼</w:t>
      </w:r>
      <w:bookmarkEnd w:id="193"/>
      <w:bookmarkEnd w:id="194"/>
      <w:bookmarkEnd w:id="195"/>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120" w:line="240" w:lineRule="auto"/>
        <w:ind w:left="0" w:right="0" w:firstLine="180"/>
        <w:jc w:val="left"/>
        <w:rPr>
          <w:sz w:val="62"/>
          <w:szCs w:val="62"/>
        </w:rPr>
      </w:pPr>
      <w:bookmarkStart w:id="196" w:name="bookmark205"/>
      <w:bookmarkStart w:id="197" w:name="bookmark207"/>
      <w:bookmarkStart w:id="198" w:name="bookmark206"/>
      <w:r>
        <w:rPr>
          <w:rFonts w:ascii="宋体" w:hAnsi="宋体" w:eastAsia="宋体" w:cs="宋体"/>
          <w:color w:val="000000"/>
          <w:spacing w:val="0"/>
          <w:w w:val="100"/>
          <w:position w:val="0"/>
          <w:sz w:val="62"/>
          <w:szCs w:val="62"/>
        </w:rPr>
        <w:t>相对密度：</w:t>
      </w:r>
      <w:bookmarkEnd w:id="196"/>
      <w:bookmarkEnd w:id="197"/>
      <w:bookmarkEnd w:id="198"/>
    </w:p>
    <w:p>
      <w:pPr>
        <w:pStyle w:val="3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900" w:line="240" w:lineRule="auto"/>
        <w:ind w:left="1420" w:right="0" w:firstLine="0"/>
        <w:jc w:val="left"/>
      </w:pPr>
      <w:r>
        <w:rPr>
          <w:rFonts w:ascii="Times New Roman" w:hAnsi="Times New Roman" w:eastAsia="Times New Roman" w:cs="Times New Roman"/>
          <w:color w:val="000000"/>
          <w:spacing w:val="0"/>
          <w:w w:val="100"/>
          <w:position w:val="0"/>
          <w:lang w:val="en-US" w:eastAsia="en-US" w:bidi="en-US"/>
        </w:rPr>
        <w:t>0.664</w:t>
      </w:r>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3800" w:line="240" w:lineRule="auto"/>
        <w:ind w:left="0" w:right="0" w:firstLine="180"/>
        <w:jc w:val="left"/>
        <w:rPr>
          <w:sz w:val="50"/>
          <w:szCs w:val="50"/>
        </w:rPr>
      </w:pPr>
      <w:bookmarkStart w:id="199" w:name="bookmark208"/>
      <w:bookmarkStart w:id="200" w:name="bookmark209"/>
      <w:bookmarkStart w:id="201" w:name="bookmark210"/>
      <w:r>
        <w:rPr>
          <w:rFonts w:ascii="宋体" w:hAnsi="宋体" w:eastAsia="宋体" w:cs="宋体"/>
          <w:color w:val="000000"/>
          <w:spacing w:val="0"/>
          <w:w w:val="100"/>
          <w:position w:val="0"/>
          <w:sz w:val="62"/>
          <w:szCs w:val="62"/>
        </w:rPr>
        <w:t>移位换项修改</w:t>
      </w:r>
      <w:bookmarkEnd w:id="199"/>
      <w:bookmarkEnd w:id="200"/>
      <w:bookmarkEnd w:id="201"/>
      <w:r>
        <w:rPr>
          <w:rFonts w:ascii="宋体" w:hAnsi="宋体" w:eastAsia="宋体" w:cs="宋体"/>
          <w:color w:val="000000"/>
          <w:spacing w:val="0"/>
          <w:w w:val="100"/>
          <w:position w:val="0"/>
          <w:sz w:val="62"/>
          <w:szCs w:val="62"/>
        </w:rPr>
        <w:t xml:space="preserve"> </w:t>
      </w:r>
      <w:r>
        <w:rPr>
          <w:rStyle w:val="39"/>
          <w:b w:val="0"/>
          <w:bCs w:val="0"/>
          <w:i w:val="0"/>
          <w:iCs w:val="0"/>
          <w:smallCaps w:val="0"/>
          <w:strike w:val="0"/>
        </w:rPr>
        <w:t>压缩因子是否修正，有效范 围：是/</w:t>
      </w:r>
      <w:r>
        <w:rPr>
          <w:rStyle w:val="39"/>
          <w:b w:val="0"/>
          <w:bCs w:val="0"/>
          <w:i w:val="0"/>
          <w:iCs w:val="0"/>
          <w:smallCaps w:val="0"/>
          <w:strike w:val="0"/>
          <w:lang w:val="zh-CN" w:eastAsia="zh-CN" w:bidi="zh-CN"/>
        </w:rPr>
        <w:t>否。</w:t>
      </w:r>
    </w:p>
    <w:p>
      <w:pPr>
        <w:pStyle w:val="40"/>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780" w:lineRule="exact"/>
        <w:ind w:left="0" w:right="0" w:firstLine="0"/>
        <w:jc w:val="left"/>
      </w:pPr>
      <w:r>
        <w:rPr>
          <w:color w:val="000000"/>
          <w:spacing w:val="0"/>
          <w:w w:val="100"/>
          <w:position w:val="0"/>
        </w:rPr>
        <w:t>天然气的相对密度，无量纲。</w:t>
      </w:r>
    </w:p>
    <w:p>
      <w:pPr>
        <w:pStyle w:val="40"/>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780" w:lineRule="exact"/>
        <w:ind w:left="0" w:right="0" w:firstLine="0"/>
        <w:jc w:val="left"/>
      </w:pPr>
      <w:r>
        <w:rPr>
          <w:color w:val="000000"/>
          <w:spacing w:val="0"/>
          <w:w w:val="100"/>
          <w:position w:val="0"/>
        </w:rPr>
        <w:t>该参数由气分析报告提供。</w:t>
      </w:r>
    </w:p>
    <w:p>
      <w:pPr>
        <w:pStyle w:val="40"/>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780" w:lineRule="exact"/>
        <w:ind w:left="0" w:right="0" w:firstLine="0"/>
        <w:jc w:val="left"/>
        <w:sectPr>
          <w:headerReference r:id="rId43" w:type="first"/>
          <w:footerReference r:id="rId46" w:type="first"/>
          <w:headerReference r:id="rId41" w:type="default"/>
          <w:footerReference r:id="rId44" w:type="default"/>
          <w:headerReference r:id="rId42" w:type="even"/>
          <w:footerReference r:id="rId45" w:type="even"/>
          <w:footnotePr>
            <w:numFmt w:val="decimal"/>
          </w:footnotePr>
          <w:pgSz w:w="20940" w:h="31410"/>
          <w:pgMar w:top="5220" w:right="2934" w:bottom="5640" w:left="2390" w:header="0" w:footer="3" w:gutter="0"/>
          <w:pgNumType w:start="19"/>
          <w:cols w:equalWidth="0" w:num="2">
            <w:col w:w="5790" w:space="3210"/>
            <w:col w:w="6615"/>
          </w:cols>
          <w:titlePg/>
          <w:rtlGutter w:val="0"/>
          <w:docGrid w:linePitch="360" w:charSpace="0"/>
        </w:sectPr>
      </w:pPr>
      <w:r>
        <w:rPr>
          <w:color w:val="000000"/>
          <w:spacing w:val="0"/>
          <w:w w:val="100"/>
          <w:position w:val="0"/>
        </w:rPr>
        <w:t>也可通过气体摩尔组分按附 录一的公式计算。</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8" w:after="38" w:line="240" w:lineRule="exact"/>
        <w:rPr>
          <w:sz w:val="19"/>
          <w:szCs w:val="19"/>
        </w:rPr>
      </w:pPr>
    </w:p>
    <w:p>
      <w:pPr>
        <w:widowControl w:val="0"/>
        <w:spacing w:line="1" w:lineRule="exact"/>
        <w:sectPr>
          <w:footnotePr>
            <w:numFmt w:val="decimal"/>
          </w:footnotePr>
          <w:type w:val="continuous"/>
          <w:pgSz w:w="20940" w:h="31410"/>
          <w:pgMar w:top="5220" w:right="0" w:bottom="5640" w:left="0" w:header="0" w:footer="3" w:gutter="0"/>
          <w:cols w:space="720" w:num="1"/>
          <w:rtlGutter w:val="0"/>
          <w:docGrid w:linePitch="360" w:charSpace="0"/>
        </w:sectPr>
      </w:pPr>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0" w:line="795" w:lineRule="exact"/>
        <w:ind w:left="0" w:right="0" w:firstLine="0"/>
        <w:jc w:val="left"/>
        <w:rPr>
          <w:sz w:val="62"/>
          <w:szCs w:val="62"/>
        </w:rPr>
      </w:pPr>
      <w:bookmarkStart w:id="202" w:name="bookmark213"/>
      <w:bookmarkStart w:id="203" w:name="bookmark211"/>
      <w:bookmarkStart w:id="204" w:name="bookmark212"/>
      <w:r>
        <w:rPr>
          <w:rFonts w:ascii="宋体" w:hAnsi="宋体" w:eastAsia="宋体" w:cs="宋体"/>
          <w:color w:val="000000"/>
          <w:spacing w:val="0"/>
          <w:w w:val="100"/>
          <w:position w:val="0"/>
          <w:sz w:val="62"/>
          <w:szCs w:val="62"/>
        </w:rPr>
        <w:t>摩尔百分含量：</w:t>
      </w:r>
      <w:bookmarkEnd w:id="202"/>
      <w:bookmarkEnd w:id="203"/>
      <w:bookmarkEnd w:id="204"/>
    </w:p>
    <w:p>
      <w:pPr>
        <w:pStyle w:val="36"/>
        <w:keepNext w:val="0"/>
        <w:keepLines w:val="0"/>
        <w:widowControl w:val="0"/>
        <w:pBdr>
          <w:top w:val="single" w:color="auto" w:sz="4" w:space="0"/>
          <w:left w:val="single" w:color="auto" w:sz="4" w:space="0"/>
          <w:bottom w:val="single" w:color="auto" w:sz="4" w:space="0"/>
          <w:right w:val="single" w:color="auto" w:sz="4" w:space="0"/>
        </w:pBdr>
        <w:shd w:val="clear" w:color="auto" w:fill="auto"/>
        <w:tabs>
          <w:tab w:val="left" w:pos="3225"/>
        </w:tabs>
        <w:bidi w:val="0"/>
        <w:spacing w:before="0" w:after="60" w:line="795" w:lineRule="exact"/>
        <w:ind w:left="0" w:right="0" w:firstLine="0"/>
        <w:jc w:val="left"/>
      </w:pPr>
      <w:r>
        <w:rPr>
          <w:rFonts w:ascii="宋体" w:hAnsi="宋体" w:eastAsia="宋体" w:cs="宋体"/>
          <w:b w:val="0"/>
          <w:bCs w:val="0"/>
          <w:color w:val="000000"/>
          <w:spacing w:val="0"/>
          <w:w w:val="100"/>
          <w:position w:val="0"/>
          <w:sz w:val="62"/>
          <w:szCs w:val="62"/>
          <w:lang w:val="zh-TW" w:eastAsia="zh-TW" w:bidi="zh-TW"/>
        </w:rPr>
        <w:t xml:space="preserve">氮 气 </w:t>
      </w:r>
      <w:r>
        <w:rPr>
          <w:rFonts w:ascii="Times New Roman" w:hAnsi="Times New Roman" w:eastAsia="Times New Roman" w:cs="Times New Roman"/>
          <w:color w:val="000000"/>
          <w:spacing w:val="0"/>
          <w:w w:val="100"/>
          <w:position w:val="0"/>
          <w:lang w:val="en-US" w:eastAsia="en-US" w:bidi="en-US"/>
        </w:rPr>
        <w:t xml:space="preserve">00.68 </w:t>
      </w:r>
      <w:r>
        <w:rPr>
          <w:rFonts w:ascii="宋体" w:hAnsi="宋体" w:eastAsia="宋体" w:cs="宋体"/>
          <w:b w:val="0"/>
          <w:bCs w:val="0"/>
          <w:color w:val="000000"/>
          <w:spacing w:val="0"/>
          <w:w w:val="100"/>
          <w:position w:val="0"/>
          <w:sz w:val="62"/>
          <w:szCs w:val="62"/>
          <w:lang w:val="zh-TW" w:eastAsia="zh-TW" w:bidi="zh-TW"/>
        </w:rPr>
        <w:t>二氧化碳</w:t>
      </w:r>
      <w:r>
        <w:rPr>
          <w:rFonts w:ascii="宋体" w:hAnsi="宋体" w:eastAsia="宋体" w:cs="宋体"/>
          <w:b w:val="0"/>
          <w:bCs w:val="0"/>
          <w:color w:val="000000"/>
          <w:spacing w:val="0"/>
          <w:w w:val="100"/>
          <w:position w:val="0"/>
          <w:sz w:val="62"/>
          <w:szCs w:val="62"/>
          <w:lang w:val="zh-TW" w:eastAsia="zh-TW" w:bidi="zh-TW"/>
        </w:rPr>
        <w:tab/>
      </w:r>
      <w:r>
        <w:rPr>
          <w:rFonts w:ascii="Times New Roman" w:hAnsi="Times New Roman" w:eastAsia="Times New Roman" w:cs="Times New Roman"/>
          <w:color w:val="000000"/>
          <w:spacing w:val="0"/>
          <w:w w:val="100"/>
          <w:position w:val="0"/>
          <w:lang w:val="en-US" w:eastAsia="en-US" w:bidi="en-US"/>
        </w:rPr>
        <w:t>01.57</w:t>
      </w:r>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0" w:line="795" w:lineRule="exact"/>
        <w:ind w:left="0" w:right="0" w:firstLine="0"/>
        <w:jc w:val="left"/>
        <w:rPr>
          <w:sz w:val="50"/>
          <w:szCs w:val="50"/>
        </w:rPr>
        <w:sectPr>
          <w:footnotePr>
            <w:numFmt w:val="decimal"/>
          </w:footnotePr>
          <w:type w:val="continuous"/>
          <w:pgSz w:w="20940" w:h="31410"/>
          <w:pgMar w:top="5220" w:right="3099" w:bottom="5640" w:left="2840" w:header="0" w:footer="3" w:gutter="0"/>
          <w:cols w:equalWidth="0" w:num="2">
            <w:col w:w="5595" w:space="2940"/>
            <w:col w:w="6465"/>
          </w:cols>
          <w:rtlGutter w:val="0"/>
          <w:docGrid w:linePitch="360" w:charSpace="0"/>
        </w:sectPr>
      </w:pPr>
      <w:bookmarkStart w:id="205" w:name="bookmark216"/>
      <w:bookmarkStart w:id="206" w:name="bookmark214"/>
      <w:bookmarkStart w:id="207" w:name="bookmark215"/>
      <w:r>
        <w:rPr>
          <w:rFonts w:ascii="宋体" w:hAnsi="宋体" w:eastAsia="宋体" w:cs="宋体"/>
          <w:color w:val="000000"/>
          <w:spacing w:val="0"/>
          <w:w w:val="100"/>
          <w:position w:val="0"/>
          <w:sz w:val="62"/>
          <w:szCs w:val="62"/>
        </w:rPr>
        <w:t>移位换项修改</w:t>
      </w:r>
      <w:bookmarkEnd w:id="205"/>
      <w:bookmarkEnd w:id="206"/>
      <w:bookmarkEnd w:id="207"/>
      <w:r>
        <w:rPr>
          <w:rFonts w:ascii="宋体" w:hAnsi="宋体" w:eastAsia="宋体" w:cs="宋体"/>
          <w:color w:val="000000"/>
          <w:spacing w:val="0"/>
          <w:w w:val="100"/>
          <w:position w:val="0"/>
          <w:sz w:val="62"/>
          <w:szCs w:val="62"/>
        </w:rPr>
        <w:t xml:space="preserve"> </w:t>
      </w:r>
      <w:r>
        <w:rPr>
          <w:rStyle w:val="39"/>
          <w:b w:val="0"/>
          <w:bCs w:val="0"/>
          <w:i w:val="0"/>
          <w:iCs w:val="0"/>
          <w:smallCaps w:val="0"/>
          <w:strike w:val="0"/>
        </w:rPr>
        <w:t>天然气中氮气和二氧化碳的 摩尔百分含量。该参数由气 分析报告提供。</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7" w:after="27" w:line="240" w:lineRule="exact"/>
        <w:rPr>
          <w:sz w:val="19"/>
          <w:szCs w:val="19"/>
        </w:rPr>
      </w:pPr>
    </w:p>
    <w:p>
      <w:pPr>
        <w:widowControl w:val="0"/>
        <w:spacing w:line="1" w:lineRule="exact"/>
        <w:sectPr>
          <w:footnotePr>
            <w:numFmt w:val="decimal"/>
          </w:footnotePr>
          <w:type w:val="continuous"/>
          <w:pgSz w:w="20940" w:h="31410"/>
          <w:pgMar w:top="4155" w:right="0" w:bottom="5640" w:left="0" w:header="0" w:footer="3" w:gutter="0"/>
          <w:cols w:space="720" w:num="1"/>
          <w:rtlGutter w:val="0"/>
          <w:docGrid w:linePitch="360" w:charSpace="0"/>
        </w:sectPr>
      </w:pPr>
    </w:p>
    <w:p>
      <w:pPr>
        <w:widowControl w:val="0"/>
        <w:spacing w:line="1" w:lineRule="exact"/>
      </w:pPr>
      <w:r>
        <mc:AlternateContent>
          <mc:Choice Requires="wps">
            <w:drawing>
              <wp:anchor distT="165100" distB="0" distL="114300" distR="1152525" simplePos="0" relativeHeight="251660288" behindDoc="0" locked="0" layoutInCell="1" allowOverlap="1">
                <wp:simplePos x="0" y="0"/>
                <wp:positionH relativeFrom="page">
                  <wp:posOffset>1889125</wp:posOffset>
                </wp:positionH>
                <wp:positionV relativeFrom="paragraph">
                  <wp:posOffset>200025</wp:posOffset>
                </wp:positionV>
                <wp:extent cx="1704975" cy="457200"/>
                <wp:effectExtent l="0" t="0" r="0" b="0"/>
                <wp:wrapTopAndBottom/>
                <wp:docPr id="155" name="Shape 155"/>
                <wp:cNvGraphicFramePr/>
                <a:graphic xmlns:a="http://schemas.openxmlformats.org/drawingml/2006/main">
                  <a:graphicData uri="http://schemas.microsoft.com/office/word/2010/wordprocessingShape">
                    <wps:wsp>
                      <wps:cNvSpPr txBox="1"/>
                      <wps:spPr>
                        <a:xfrm>
                          <a:off x="0" y="0"/>
                          <a:ext cx="1704975" cy="457200"/>
                        </a:xfrm>
                        <a:prstGeom prst="rect">
                          <a:avLst/>
                        </a:prstGeom>
                        <a:noFill/>
                      </wps:spPr>
                      <wps:txbx>
                        <w:txbxContent>
                          <w:p>
                            <w:pPr>
                              <w:pStyle w:val="24"/>
                              <w:keepNext w:val="0"/>
                              <w:keepLines w:val="0"/>
                              <w:widowControl w:val="0"/>
                              <w:shd w:val="clear" w:color="auto" w:fill="auto"/>
                              <w:bidi w:val="0"/>
                              <w:spacing w:before="0" w:after="0" w:line="240" w:lineRule="auto"/>
                              <w:ind w:left="-20" w:right="0" w:firstLine="0"/>
                              <w:jc w:val="center"/>
                              <w:rPr>
                                <w:sz w:val="62"/>
                                <w:szCs w:val="62"/>
                              </w:rPr>
                            </w:pPr>
                            <w:r>
                              <w:rPr>
                                <w:color w:val="000000"/>
                                <w:spacing w:val="0"/>
                                <w:w w:val="100"/>
                                <w:position w:val="0"/>
                                <w:sz w:val="62"/>
                                <w:szCs w:val="62"/>
                                <w:lang w:val="zh-TW" w:eastAsia="zh-TW" w:bidi="zh-TW"/>
                              </w:rPr>
                              <w:t>电流输出:</w:t>
                            </w:r>
                          </w:p>
                        </w:txbxContent>
                      </wps:txbx>
                      <wps:bodyPr wrap="none" lIns="0" tIns="0" rIns="0" bIns="0">
                        <a:noAutofit/>
                      </wps:bodyPr>
                    </wps:wsp>
                  </a:graphicData>
                </a:graphic>
              </wp:anchor>
            </w:drawing>
          </mc:Choice>
          <mc:Fallback>
            <w:pict>
              <v:shape id="Shape 155" o:spid="_x0000_s1026" o:spt="202" type="#_x0000_t202" style="position:absolute;left:0pt;margin-left:148.75pt;margin-top:15.75pt;height:36pt;width:134.25pt;mso-position-horizontal-relative:page;mso-wrap-distance-bottom:0pt;mso-wrap-distance-top:13pt;mso-wrap-style:none;z-index:251660288;mso-width-relative:page;mso-height-relative:page;" filled="f" stroked="f" coordsize="21600,21600" o:gfxdata="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K5rlw1wAA&#10;AAoBAAAPAAAAAAAAAAEAIAAAACIAAABkcnMvZG93bnJldi54bWxQSwECFAAUAAAACACHTuJAji1r&#10;B60BAAB0AwAADgAAAAAAAAABACAAAAAmAQAAZHJzL2Uyb0RvYy54bWxQSwUGAAAAAAYABgBZAQAA&#10;RQUAAAAA&#10;">
                <v:fill on="f" focussize="0,0"/>
                <v:stroke on="f"/>
                <v:imagedata o:title=""/>
                <o:lock v:ext="edit" aspectratio="f"/>
                <v:textbox inset="0mm,0mm,0mm,0mm">
                  <w:txbxContent>
                    <w:p>
                      <w:pPr>
                        <w:pStyle w:val="24"/>
                        <w:keepNext w:val="0"/>
                        <w:keepLines w:val="0"/>
                        <w:widowControl w:val="0"/>
                        <w:shd w:val="clear" w:color="auto" w:fill="auto"/>
                        <w:bidi w:val="0"/>
                        <w:spacing w:before="0" w:after="0" w:line="240" w:lineRule="auto"/>
                        <w:ind w:left="-20" w:right="0" w:firstLine="0"/>
                        <w:jc w:val="center"/>
                        <w:rPr>
                          <w:sz w:val="62"/>
                          <w:szCs w:val="62"/>
                        </w:rPr>
                      </w:pPr>
                      <w:r>
                        <w:rPr>
                          <w:color w:val="000000"/>
                          <w:spacing w:val="0"/>
                          <w:w w:val="100"/>
                          <w:position w:val="0"/>
                          <w:sz w:val="62"/>
                          <w:szCs w:val="62"/>
                          <w:lang w:val="zh-TW" w:eastAsia="zh-TW" w:bidi="zh-TW"/>
                        </w:rPr>
                        <w:t>电流输出:</w:t>
                      </w:r>
                    </w:p>
                  </w:txbxContent>
                </v:textbox>
                <w10:wrap type="topAndBottom"/>
              </v:shape>
            </w:pict>
          </mc:Fallback>
        </mc:AlternateContent>
      </w:r>
      <w:r>
        <mc:AlternateContent>
          <mc:Choice Requires="wps">
            <w:drawing>
              <wp:anchor distT="165100" distB="0" distL="2038350" distR="114300" simplePos="0" relativeHeight="251660288" behindDoc="0" locked="0" layoutInCell="1" allowOverlap="1">
                <wp:simplePos x="0" y="0"/>
                <wp:positionH relativeFrom="page">
                  <wp:posOffset>3813175</wp:posOffset>
                </wp:positionH>
                <wp:positionV relativeFrom="paragraph">
                  <wp:posOffset>200025</wp:posOffset>
                </wp:positionV>
                <wp:extent cx="819150" cy="457200"/>
                <wp:effectExtent l="0" t="0" r="0" b="0"/>
                <wp:wrapTopAndBottom/>
                <wp:docPr id="157" name="Shape 157"/>
                <wp:cNvGraphicFramePr/>
                <a:graphic xmlns:a="http://schemas.openxmlformats.org/drawingml/2006/main">
                  <a:graphicData uri="http://schemas.microsoft.com/office/word/2010/wordprocessingShape">
                    <wps:wsp>
                      <wps:cNvSpPr txBox="1"/>
                      <wps:spPr>
                        <a:xfrm>
                          <a:off x="0" y="0"/>
                          <a:ext cx="819150" cy="457200"/>
                        </a:xfrm>
                        <a:prstGeom prst="rect">
                          <a:avLst/>
                        </a:prstGeom>
                        <a:noFill/>
                      </wps:spPr>
                      <wps:txbx>
                        <w:txbxContent>
                          <w:p>
                            <w:pPr>
                              <w:pStyle w:val="24"/>
                              <w:keepNext w:val="0"/>
                              <w:keepLines w:val="0"/>
                              <w:widowControl w:val="0"/>
                              <w:shd w:val="clear" w:color="auto" w:fill="auto"/>
                              <w:bidi w:val="0"/>
                              <w:spacing w:before="0" w:after="0" w:line="240" w:lineRule="auto"/>
                              <w:ind w:left="0" w:right="0" w:firstLine="0"/>
                              <w:jc w:val="both"/>
                              <w:rPr>
                                <w:sz w:val="62"/>
                                <w:szCs w:val="62"/>
                              </w:rPr>
                            </w:pPr>
                            <w:r>
                              <w:rPr>
                                <w:color w:val="000000"/>
                                <w:spacing w:val="0"/>
                                <w:w w:val="100"/>
                                <w:position w:val="0"/>
                                <w:sz w:val="62"/>
                                <w:szCs w:val="62"/>
                                <w:lang w:val="zh-TW" w:eastAsia="zh-TW" w:bidi="zh-TW"/>
                              </w:rPr>
                              <w:t>标况</w:t>
                            </w:r>
                          </w:p>
                        </w:txbxContent>
                      </wps:txbx>
                      <wps:bodyPr wrap="none" lIns="0" tIns="0" rIns="0" bIns="0">
                        <a:noAutofit/>
                      </wps:bodyPr>
                    </wps:wsp>
                  </a:graphicData>
                </a:graphic>
              </wp:anchor>
            </w:drawing>
          </mc:Choice>
          <mc:Fallback>
            <w:pict>
              <v:shape id="Shape 157" o:spid="_x0000_s1026" o:spt="202" type="#_x0000_t202" style="position:absolute;left:0pt;margin-left:300.25pt;margin-top:15.75pt;height:36pt;width:64.5pt;mso-position-horizontal-relative:page;mso-wrap-distance-bottom:0pt;mso-wrap-distance-top:13pt;mso-wrap-style:none;z-index:251660288;mso-width-relative:page;mso-height-relative:page;" filled="f" stroked="f" coordsize="21600,21600" o:gfxdata="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lVtAHWAAAA&#10;CgEAAA8AAAAAAAAAAQAgAAAAIgAAAGRycy9kb3ducmV2LnhtbFBLAQIUABQAAAAIAIdO4kC5XjWW&#10;rQEAAHMDAAAOAAAAAAAAAAEAIAAAACUBAABkcnMvZTJvRG9jLnhtbFBLBQYAAAAABgAGAFkBAABE&#10;BQAAAAA=&#10;">
                <v:fill on="f" focussize="0,0"/>
                <v:stroke on="f"/>
                <v:imagedata o:title=""/>
                <o:lock v:ext="edit" aspectratio="f"/>
                <v:textbox inset="0mm,0mm,0mm,0mm">
                  <w:txbxContent>
                    <w:p>
                      <w:pPr>
                        <w:pStyle w:val="24"/>
                        <w:keepNext w:val="0"/>
                        <w:keepLines w:val="0"/>
                        <w:widowControl w:val="0"/>
                        <w:shd w:val="clear" w:color="auto" w:fill="auto"/>
                        <w:bidi w:val="0"/>
                        <w:spacing w:before="0" w:after="0" w:line="240" w:lineRule="auto"/>
                        <w:ind w:left="0" w:right="0" w:firstLine="0"/>
                        <w:jc w:val="both"/>
                        <w:rPr>
                          <w:sz w:val="62"/>
                          <w:szCs w:val="62"/>
                        </w:rPr>
                      </w:pPr>
                      <w:r>
                        <w:rPr>
                          <w:color w:val="000000"/>
                          <w:spacing w:val="0"/>
                          <w:w w:val="100"/>
                          <w:position w:val="0"/>
                          <w:sz w:val="62"/>
                          <w:szCs w:val="62"/>
                          <w:lang w:val="zh-TW" w:eastAsia="zh-TW" w:bidi="zh-TW"/>
                        </w:rPr>
                        <w:t>标况</w:t>
                      </w:r>
                    </w:p>
                  </w:txbxContent>
                </v:textbox>
                <w10:wrap type="topAndBottom"/>
              </v:shape>
            </w:pict>
          </mc:Fallback>
        </mc:AlternateContent>
      </w:r>
    </w:p>
    <w:p>
      <w:pPr>
        <w:pStyle w:val="28"/>
        <w:keepNext/>
        <w:keepLines/>
        <w:widowControl w:val="0"/>
        <w:shd w:val="clear" w:color="auto" w:fill="auto"/>
        <w:bidi w:val="0"/>
        <w:spacing w:before="0" w:after="160" w:line="240" w:lineRule="auto"/>
        <w:ind w:left="0" w:right="0" w:firstLine="0"/>
        <w:jc w:val="left"/>
        <w:rPr>
          <w:sz w:val="62"/>
          <w:szCs w:val="62"/>
        </w:rPr>
      </w:pPr>
      <w:bookmarkStart w:id="208" w:name="bookmark219"/>
      <w:bookmarkStart w:id="209" w:name="bookmark217"/>
      <w:bookmarkStart w:id="210" w:name="bookmark218"/>
      <w:r>
        <w:rPr>
          <w:rFonts w:ascii="宋体" w:hAnsi="宋体" w:eastAsia="宋体" w:cs="宋体"/>
          <w:color w:val="000000"/>
          <w:spacing w:val="0"/>
          <w:w w:val="100"/>
          <w:position w:val="0"/>
          <w:sz w:val="62"/>
          <w:szCs w:val="62"/>
        </w:rPr>
        <w:t>流量量程:</w:t>
      </w:r>
      <w:bookmarkEnd w:id="208"/>
      <w:bookmarkEnd w:id="209"/>
      <w:bookmarkEnd w:id="210"/>
    </w:p>
    <w:p>
      <w:pPr>
        <w:pStyle w:val="36"/>
        <w:keepNext w:val="0"/>
        <w:keepLines w:val="0"/>
        <w:widowControl w:val="0"/>
        <w:shd w:val="clear" w:color="auto" w:fill="auto"/>
        <w:bidi w:val="0"/>
        <w:spacing w:before="0" w:after="60" w:line="240" w:lineRule="auto"/>
        <w:ind w:left="0" w:right="420" w:firstLine="0"/>
        <w:jc w:val="right"/>
      </w:pPr>
      <w:r>
        <w:rPr>
          <w:rFonts w:ascii="Times New Roman" w:hAnsi="Times New Roman" w:eastAsia="Times New Roman" w:cs="Times New Roman"/>
          <w:color w:val="000000"/>
          <w:spacing w:val="0"/>
          <w:w w:val="100"/>
          <w:position w:val="0"/>
          <w:lang w:val="en-US" w:eastAsia="en-US" w:bidi="en-US"/>
        </w:rPr>
        <w:t>001000-00</w:t>
      </w:r>
    </w:p>
    <w:p>
      <w:pPr>
        <w:pStyle w:val="28"/>
        <w:keepNext/>
        <w:keepLines/>
        <w:widowControl w:val="0"/>
        <w:shd w:val="clear" w:color="auto" w:fill="auto"/>
        <w:bidi w:val="0"/>
        <w:spacing w:before="0" w:after="0" w:line="240" w:lineRule="auto"/>
        <w:ind w:left="0" w:right="0" w:firstLine="0"/>
        <w:jc w:val="left"/>
        <w:rPr>
          <w:sz w:val="50"/>
          <w:szCs w:val="50"/>
        </w:rPr>
      </w:pPr>
      <w:bookmarkStart w:id="211" w:name="bookmark222"/>
      <w:bookmarkStart w:id="212" w:name="bookmark221"/>
      <w:bookmarkStart w:id="213" w:name="bookmark220"/>
      <w:r>
        <w:rPr>
          <w:rFonts w:ascii="宋体" w:hAnsi="宋体" w:eastAsia="宋体" w:cs="宋体"/>
          <w:color w:val="000000"/>
          <w:spacing w:val="0"/>
          <w:w w:val="100"/>
          <w:position w:val="0"/>
          <w:sz w:val="62"/>
          <w:szCs w:val="62"/>
        </w:rPr>
        <w:t>移位换项修改</w:t>
      </w:r>
      <w:bookmarkEnd w:id="211"/>
      <w:bookmarkEnd w:id="212"/>
      <w:bookmarkEnd w:id="213"/>
      <w:r>
        <w:rPr>
          <w:rFonts w:ascii="宋体" w:hAnsi="宋体" w:eastAsia="宋体" w:cs="宋体"/>
          <w:color w:val="000000"/>
          <w:spacing w:val="0"/>
          <w:w w:val="100"/>
          <w:position w:val="0"/>
          <w:sz w:val="62"/>
          <w:szCs w:val="62"/>
        </w:rPr>
        <w:t xml:space="preserve"> </w:t>
      </w:r>
      <w:r>
        <w:rPr>
          <w:rStyle w:val="39"/>
          <w:b w:val="0"/>
          <w:bCs w:val="0"/>
          <w:i w:val="0"/>
          <w:iCs w:val="0"/>
          <w:smallCaps w:val="0"/>
          <w:strike w:val="0"/>
        </w:rPr>
        <w:t>电流输出参数。电流输出: 标况瞬时流量/工况瞬时流 量；流量量程对应</w:t>
      </w:r>
      <w:r>
        <w:rPr>
          <w:rStyle w:val="39"/>
          <w:rFonts w:ascii="Times New Roman" w:hAnsi="Times New Roman" w:eastAsia="Times New Roman" w:cs="Times New Roman"/>
          <w:b w:val="0"/>
          <w:bCs w:val="0"/>
          <w:i w:val="0"/>
          <w:iCs w:val="0"/>
          <w:smallCaps w:val="0"/>
          <w:strike w:val="0"/>
          <w:sz w:val="58"/>
          <w:szCs w:val="58"/>
          <w:lang w:val="en-US" w:eastAsia="en-US" w:bidi="en-US"/>
        </w:rPr>
        <w:t xml:space="preserve">20mA </w:t>
      </w:r>
      <w:r>
        <w:rPr>
          <w:rStyle w:val="39"/>
          <w:b w:val="0"/>
          <w:bCs w:val="0"/>
          <w:i w:val="0"/>
          <w:iCs w:val="0"/>
          <w:smallCaps w:val="0"/>
          <w:strike w:val="0"/>
        </w:rPr>
        <w:t>的电流输出。</w:t>
      </w:r>
      <w:r>
        <w:br w:type="page"/>
      </w:r>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100" w:line="240" w:lineRule="auto"/>
        <w:ind w:left="0" w:right="0" w:firstLine="0"/>
        <w:jc w:val="left"/>
        <w:rPr>
          <w:sz w:val="60"/>
          <w:szCs w:val="60"/>
        </w:rPr>
      </w:pPr>
      <w:bookmarkStart w:id="214" w:name="bookmark225"/>
      <w:bookmarkStart w:id="215" w:name="bookmark223"/>
      <w:bookmarkStart w:id="216" w:name="bookmark224"/>
      <w:r>
        <w:rPr>
          <w:rFonts w:ascii="宋体" w:hAnsi="宋体" w:eastAsia="宋体" w:cs="宋体"/>
          <w:color w:val="000000"/>
          <w:spacing w:val="0"/>
          <w:w w:val="100"/>
          <w:position w:val="0"/>
          <w:sz w:val="62"/>
          <w:szCs w:val="62"/>
        </w:rPr>
        <w:t>阻尼系数：</w:t>
      </w:r>
      <w:r>
        <w:rPr>
          <w:rFonts w:ascii="Times New Roman" w:hAnsi="Times New Roman" w:eastAsia="Times New Roman" w:cs="Times New Roman"/>
          <w:color w:val="000000"/>
          <w:spacing w:val="0"/>
          <w:w w:val="100"/>
          <w:position w:val="0"/>
          <w:sz w:val="60"/>
          <w:szCs w:val="60"/>
        </w:rPr>
        <w:t>01</w:t>
      </w:r>
      <w:bookmarkEnd w:id="214"/>
      <w:bookmarkEnd w:id="215"/>
      <w:bookmarkEnd w:id="216"/>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860" w:line="240" w:lineRule="auto"/>
        <w:ind w:left="0" w:right="0" w:firstLine="0"/>
        <w:jc w:val="left"/>
        <w:rPr>
          <w:sz w:val="58"/>
          <w:szCs w:val="58"/>
        </w:rPr>
      </w:pPr>
      <w:bookmarkStart w:id="217" w:name="bookmark226"/>
      <w:bookmarkStart w:id="218" w:name="bookmark228"/>
      <w:bookmarkStart w:id="219" w:name="bookmark227"/>
      <w:r>
        <w:rPr>
          <w:rFonts w:ascii="宋体" w:hAnsi="宋体" w:eastAsia="宋体" w:cs="宋体"/>
          <w:color w:val="000000"/>
          <w:spacing w:val="0"/>
          <w:w w:val="100"/>
          <w:position w:val="0"/>
          <w:sz w:val="62"/>
          <w:szCs w:val="62"/>
        </w:rPr>
        <w:t>抗震系数：</w:t>
      </w:r>
      <w:r>
        <w:rPr>
          <w:rFonts w:ascii="Times New Roman" w:hAnsi="Times New Roman" w:eastAsia="Times New Roman" w:cs="Times New Roman"/>
          <w:b/>
          <w:bCs/>
          <w:color w:val="000000"/>
          <w:spacing w:val="0"/>
          <w:w w:val="100"/>
          <w:position w:val="0"/>
          <w:sz w:val="58"/>
          <w:szCs w:val="58"/>
        </w:rPr>
        <w:t>1</w:t>
      </w:r>
      <w:bookmarkEnd w:id="217"/>
      <w:bookmarkEnd w:id="218"/>
      <w:bookmarkEnd w:id="219"/>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sz w:val="50"/>
          <w:szCs w:val="50"/>
        </w:rPr>
        <w:sectPr>
          <w:footnotePr>
            <w:numFmt w:val="decimal"/>
          </w:footnotePr>
          <w:type w:val="continuous"/>
          <w:pgSz w:w="20940" w:h="31410"/>
          <w:pgMar w:top="4155" w:right="3243" w:bottom="5640" w:left="2951" w:header="0" w:footer="3" w:gutter="0"/>
          <w:cols w:equalWidth="0" w:num="2">
            <w:col w:w="5550" w:space="3035"/>
            <w:col w:w="6160"/>
          </w:cols>
          <w:rtlGutter w:val="0"/>
          <w:docGrid w:linePitch="360" w:charSpace="0"/>
        </w:sectPr>
      </w:pPr>
      <w:bookmarkStart w:id="220" w:name="bookmark229"/>
      <w:bookmarkStart w:id="221" w:name="bookmark231"/>
      <w:bookmarkStart w:id="222" w:name="bookmark230"/>
      <w:r>
        <w:rPr>
          <w:rFonts w:ascii="宋体" w:hAnsi="宋体" w:eastAsia="宋体" w:cs="宋体"/>
          <w:color w:val="000000"/>
          <w:spacing w:val="0"/>
          <w:w w:val="100"/>
          <w:position w:val="0"/>
          <w:sz w:val="62"/>
          <w:szCs w:val="62"/>
        </w:rPr>
        <w:t>移位换项修改</w:t>
      </w:r>
      <w:bookmarkEnd w:id="220"/>
      <w:bookmarkEnd w:id="221"/>
      <w:bookmarkEnd w:id="222"/>
      <w:r>
        <w:rPr>
          <w:rFonts w:ascii="宋体" w:hAnsi="宋体" w:eastAsia="宋体" w:cs="宋体"/>
          <w:color w:val="000000"/>
          <w:spacing w:val="0"/>
          <w:w w:val="100"/>
          <w:position w:val="0"/>
          <w:sz w:val="62"/>
          <w:szCs w:val="62"/>
        </w:rPr>
        <w:br w:type="column"/>
      </w:r>
      <w:r>
        <w:rPr>
          <w:rStyle w:val="39"/>
          <w:b w:val="0"/>
          <w:bCs w:val="0"/>
          <w:i w:val="0"/>
          <w:iCs w:val="0"/>
          <w:smallCaps w:val="0"/>
          <w:strike w:val="0"/>
        </w:rPr>
        <w:t>阻尼系数和抗震系数，有 效范围：</w:t>
      </w:r>
      <w:r>
        <w:rPr>
          <w:rStyle w:val="39"/>
          <w:rFonts w:ascii="Times New Roman" w:hAnsi="Times New Roman" w:eastAsia="Times New Roman" w:cs="Times New Roman"/>
          <w:b w:val="0"/>
          <w:bCs w:val="0"/>
          <w:i w:val="0"/>
          <w:iCs w:val="0"/>
          <w:smallCaps w:val="0"/>
          <w:strike w:val="0"/>
          <w:sz w:val="48"/>
          <w:szCs w:val="48"/>
        </w:rPr>
        <w:t>0</w:t>
      </w:r>
      <w:r>
        <w:rPr>
          <w:rStyle w:val="39"/>
          <w:b w:val="0"/>
          <w:bCs w:val="0"/>
          <w:i w:val="0"/>
          <w:iCs w:val="0"/>
          <w:smallCaps w:val="0"/>
          <w:strike w:val="0"/>
        </w:rPr>
        <w:t>〜</w:t>
      </w:r>
      <w:r>
        <w:rPr>
          <w:rStyle w:val="39"/>
          <w:rFonts w:ascii="Times New Roman" w:hAnsi="Times New Roman" w:eastAsia="Times New Roman" w:cs="Times New Roman"/>
          <w:b w:val="0"/>
          <w:bCs w:val="0"/>
          <w:i w:val="0"/>
          <w:iCs w:val="0"/>
          <w:smallCaps w:val="0"/>
          <w:strike w:val="0"/>
          <w:sz w:val="48"/>
          <w:szCs w:val="48"/>
        </w:rPr>
        <w:t>9</w:t>
      </w:r>
      <w:r>
        <w:rPr>
          <w:rStyle w:val="39"/>
          <w:b w:val="0"/>
          <w:bCs w:val="0"/>
          <w:i w:val="0"/>
          <w:iCs w:val="0"/>
          <w:smallCaps w:val="0"/>
          <w:strike w:val="0"/>
        </w:rPr>
        <w:t>。</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 w:after="9" w:line="240" w:lineRule="exact"/>
        <w:rPr>
          <w:sz w:val="19"/>
          <w:szCs w:val="19"/>
        </w:rPr>
      </w:pPr>
    </w:p>
    <w:p>
      <w:pPr>
        <w:widowControl w:val="0"/>
        <w:spacing w:line="1" w:lineRule="exact"/>
        <w:sectPr>
          <w:footnotePr>
            <w:numFmt w:val="decimal"/>
          </w:footnotePr>
          <w:type w:val="continuous"/>
          <w:pgSz w:w="20940" w:h="31410"/>
          <w:pgMar w:top="2590" w:right="0" w:bottom="1900" w:left="0" w:header="0" w:footer="3" w:gutter="0"/>
          <w:cols w:space="720" w:num="1"/>
          <w:rtlGutter w:val="0"/>
          <w:docGrid w:linePitch="360" w:charSpace="0"/>
        </w:sectPr>
      </w:pPr>
    </w:p>
    <w:p>
      <w:pPr>
        <w:pStyle w:val="28"/>
        <w:keepNext/>
        <w:keepLines/>
        <w:framePr w:w="4665" w:h="1500" w:wrap="auto" w:vAnchor="text" w:hAnchor="page" w:x="2982" w:y="841"/>
        <w:widowControl w:val="0"/>
        <w:pBdr>
          <w:top w:val="single" w:color="auto" w:sz="4" w:space="0"/>
          <w:left w:val="single" w:color="auto" w:sz="4" w:space="0"/>
          <w:bottom w:val="single" w:color="auto" w:sz="4" w:space="0"/>
          <w:right w:val="single" w:color="auto" w:sz="4" w:space="0"/>
        </w:pBdr>
        <w:shd w:val="clear" w:color="auto" w:fill="auto"/>
        <w:bidi w:val="0"/>
        <w:spacing w:before="0" w:after="0" w:line="765" w:lineRule="exact"/>
        <w:ind w:left="0" w:right="0" w:firstLine="0"/>
        <w:jc w:val="left"/>
        <w:rPr>
          <w:sz w:val="60"/>
          <w:szCs w:val="60"/>
        </w:rPr>
      </w:pPr>
      <w:bookmarkStart w:id="223" w:name="bookmark232"/>
      <w:bookmarkStart w:id="224" w:name="bookmark233"/>
      <w:bookmarkStart w:id="225" w:name="bookmark234"/>
      <w:r>
        <w:rPr>
          <w:rFonts w:ascii="宋体" w:hAnsi="宋体" w:eastAsia="宋体" w:cs="宋体"/>
          <w:color w:val="000000"/>
          <w:spacing w:val="0"/>
          <w:w w:val="100"/>
          <w:position w:val="0"/>
          <w:sz w:val="62"/>
          <w:szCs w:val="62"/>
        </w:rPr>
        <w:t>频带调节：</w:t>
      </w:r>
      <w:r>
        <w:rPr>
          <w:rFonts w:ascii="Times New Roman" w:hAnsi="Times New Roman" w:eastAsia="Times New Roman" w:cs="Times New Roman"/>
          <w:b/>
          <w:bCs/>
          <w:color w:val="000000"/>
          <w:spacing w:val="0"/>
          <w:w w:val="100"/>
          <w:position w:val="0"/>
          <w:sz w:val="58"/>
          <w:szCs w:val="58"/>
        </w:rPr>
        <w:t xml:space="preserve">1 </w:t>
      </w:r>
      <w:r>
        <w:rPr>
          <w:rFonts w:ascii="Times New Roman" w:hAnsi="Times New Roman" w:eastAsia="Times New Roman" w:cs="Times New Roman"/>
          <w:i/>
          <w:iCs/>
          <w:color w:val="000000"/>
          <w:spacing w:val="0"/>
          <w:w w:val="100"/>
          <w:position w:val="0"/>
          <w:sz w:val="82"/>
          <w:szCs w:val="82"/>
        </w:rPr>
        <w:t xml:space="preserve">/I </w:t>
      </w:r>
      <w:r>
        <w:rPr>
          <w:rFonts w:ascii="宋体" w:hAnsi="宋体" w:eastAsia="宋体" w:cs="宋体"/>
          <w:color w:val="000000"/>
          <w:spacing w:val="0"/>
          <w:w w:val="100"/>
          <w:position w:val="0"/>
          <w:sz w:val="62"/>
          <w:szCs w:val="62"/>
        </w:rPr>
        <w:t>滤波调节：</w:t>
      </w:r>
      <w:r>
        <w:rPr>
          <w:rFonts w:ascii="Times New Roman" w:hAnsi="Times New Roman" w:eastAsia="Times New Roman" w:cs="Times New Roman"/>
          <w:color w:val="000000"/>
          <w:spacing w:val="0"/>
          <w:w w:val="100"/>
          <w:position w:val="0"/>
          <w:sz w:val="60"/>
          <w:szCs w:val="60"/>
        </w:rPr>
        <w:t>1 /7</w:t>
      </w:r>
      <w:bookmarkEnd w:id="223"/>
      <w:bookmarkEnd w:id="224"/>
      <w:bookmarkEnd w:id="225"/>
    </w:p>
    <w:p>
      <w:pPr>
        <w:pStyle w:val="28"/>
        <w:keepNext/>
        <w:keepLines/>
        <w:framePr w:w="2745" w:h="720" w:wrap="auto" w:vAnchor="text" w:hAnchor="page" w:x="2967" w:y="2356"/>
        <w:widowControl w:val="0"/>
        <w:shd w:val="clear" w:color="auto" w:fill="auto"/>
        <w:bidi w:val="0"/>
        <w:spacing w:before="0" w:after="0" w:line="240" w:lineRule="auto"/>
        <w:ind w:left="-20" w:right="0" w:firstLine="0"/>
        <w:jc w:val="center"/>
        <w:rPr>
          <w:sz w:val="62"/>
          <w:szCs w:val="62"/>
        </w:rPr>
      </w:pPr>
      <w:bookmarkStart w:id="226" w:name="bookmark237"/>
      <w:bookmarkStart w:id="227" w:name="bookmark235"/>
      <w:bookmarkStart w:id="228" w:name="bookmark236"/>
      <w:r>
        <w:rPr>
          <w:rFonts w:ascii="宋体" w:hAnsi="宋体" w:eastAsia="宋体" w:cs="宋体"/>
          <w:color w:val="000000"/>
          <w:spacing w:val="0"/>
          <w:w w:val="100"/>
          <w:position w:val="0"/>
          <w:sz w:val="62"/>
          <w:szCs w:val="62"/>
        </w:rPr>
        <w:t>增益调节:</w:t>
      </w:r>
      <w:bookmarkEnd w:id="226"/>
      <w:bookmarkEnd w:id="227"/>
      <w:bookmarkEnd w:id="228"/>
    </w:p>
    <w:p>
      <w:pPr>
        <w:pStyle w:val="24"/>
        <w:keepNext w:val="0"/>
        <w:keepLines w:val="0"/>
        <w:framePr w:w="360" w:h="390" w:wrap="auto" w:vAnchor="text" w:hAnchor="page" w:x="3747" w:y="2686"/>
        <w:widowControl w:val="0"/>
        <w:shd w:val="clear" w:color="auto" w:fill="auto"/>
        <w:bidi w:val="0"/>
        <w:spacing w:before="0" w:after="0" w:line="240" w:lineRule="auto"/>
        <w:ind w:left="0" w:right="0" w:firstLine="0"/>
        <w:jc w:val="both"/>
        <w:rPr>
          <w:sz w:val="32"/>
          <w:szCs w:val="32"/>
        </w:rPr>
      </w:pPr>
      <w:r>
        <w:rPr>
          <w:rFonts w:ascii="Times New Roman" w:hAnsi="Times New Roman" w:eastAsia="Times New Roman" w:cs="Times New Roman"/>
          <w:b/>
          <w:bCs/>
          <w:color w:val="000000"/>
          <w:spacing w:val="0"/>
          <w:w w:val="100"/>
          <w:position w:val="0"/>
          <w:sz w:val="32"/>
          <w:szCs w:val="32"/>
          <w:shd w:val="clear" w:color="auto" w:fill="FFFFFF"/>
          <w:lang w:val="en-US" w:eastAsia="en-US" w:bidi="en-US"/>
        </w:rPr>
        <w:t>in</w:t>
      </w:r>
    </w:p>
    <w:p>
      <w:pPr>
        <w:pStyle w:val="28"/>
        <w:keepNext/>
        <w:keepLines/>
        <w:framePr w:w="1875" w:h="705" w:wrap="auto" w:vAnchor="text" w:hAnchor="page" w:x="6072" w:y="2401"/>
        <w:widowControl w:val="0"/>
        <w:shd w:val="clear" w:color="auto" w:fill="auto"/>
        <w:bidi w:val="0"/>
        <w:spacing w:before="0" w:after="0" w:line="240" w:lineRule="auto"/>
        <w:ind w:left="0" w:right="0" w:firstLine="0"/>
        <w:jc w:val="left"/>
        <w:rPr>
          <w:sz w:val="60"/>
          <w:szCs w:val="60"/>
        </w:rPr>
      </w:pPr>
      <w:bookmarkStart w:id="229" w:name="bookmark238"/>
      <w:bookmarkStart w:id="230" w:name="bookmark239"/>
      <w:bookmarkStart w:id="231" w:name="bookmark240"/>
      <w:r>
        <w:rPr>
          <w:rFonts w:ascii="Times New Roman" w:hAnsi="Times New Roman" w:eastAsia="Times New Roman" w:cs="Times New Roman"/>
          <w:color w:val="000000"/>
          <w:spacing w:val="0"/>
          <w:w w:val="100"/>
          <w:position w:val="0"/>
          <w:sz w:val="60"/>
          <w:szCs w:val="60"/>
        </w:rPr>
        <w:t>12 / 15</w:t>
      </w:r>
      <w:bookmarkEnd w:id="229"/>
      <w:bookmarkEnd w:id="230"/>
      <w:bookmarkEnd w:id="231"/>
    </w:p>
    <w:p>
      <w:pPr>
        <w:pStyle w:val="28"/>
        <w:keepNext/>
        <w:keepLines/>
        <w:framePr w:w="3420" w:h="720" w:wrap="auto" w:vAnchor="text" w:hAnchor="page" w:x="4827" w:y="3196"/>
        <w:widowControl w:val="0"/>
        <w:shd w:val="clear" w:color="auto" w:fill="auto"/>
        <w:bidi w:val="0"/>
        <w:spacing w:before="0" w:after="0" w:line="240" w:lineRule="auto"/>
        <w:ind w:left="-20" w:right="0" w:firstLine="0"/>
        <w:jc w:val="center"/>
        <w:rPr>
          <w:sz w:val="62"/>
          <w:szCs w:val="62"/>
        </w:rPr>
      </w:pPr>
      <w:bookmarkStart w:id="232" w:name="bookmark242"/>
      <w:bookmarkStart w:id="233" w:name="bookmark243"/>
      <w:bookmarkStart w:id="234" w:name="bookmark241"/>
      <w:r>
        <w:rPr>
          <w:rFonts w:ascii="宋体" w:hAnsi="宋体" w:eastAsia="宋体" w:cs="宋体"/>
          <w:color w:val="000000"/>
          <w:spacing w:val="0"/>
          <w:w w:val="100"/>
          <w:position w:val="0"/>
          <w:sz w:val="62"/>
          <w:szCs w:val="62"/>
        </w:rPr>
        <w:t>换项修改</w:t>
      </w:r>
      <w:bookmarkEnd w:id="232"/>
      <w:bookmarkEnd w:id="233"/>
      <w:bookmarkEnd w:id="234"/>
    </w:p>
    <w:p>
      <w:pPr>
        <w:pStyle w:val="40"/>
        <w:keepNext w:val="0"/>
        <w:keepLines w:val="0"/>
        <w:framePr w:w="5940" w:h="3975" w:wrap="auto" w:vAnchor="text" w:hAnchor="page" w:x="11862" w:y="21"/>
        <w:widowControl w:val="0"/>
        <w:shd w:val="clear" w:color="auto" w:fill="auto"/>
        <w:bidi w:val="0"/>
        <w:spacing w:before="0" w:after="0" w:line="791" w:lineRule="exact"/>
        <w:ind w:left="0" w:right="0" w:firstLine="0"/>
        <w:jc w:val="left"/>
        <w:rPr>
          <w:sz w:val="52"/>
          <w:szCs w:val="52"/>
        </w:rPr>
      </w:pPr>
      <w:r>
        <w:rPr>
          <w:color w:val="000000"/>
          <w:spacing w:val="0"/>
          <w:w w:val="100"/>
          <w:position w:val="0"/>
          <w:sz w:val="50"/>
          <w:szCs w:val="50"/>
        </w:rPr>
        <w:t xml:space="preserve">前置放大器的频带、滤波 和增益调节系数，频带和 滤波调节的有效范围： </w:t>
      </w:r>
      <w:r>
        <w:rPr>
          <w:rFonts w:ascii="Times New Roman" w:hAnsi="Times New Roman" w:eastAsia="Times New Roman" w:cs="Times New Roman"/>
          <w:color w:val="000000"/>
          <w:spacing w:val="0"/>
          <w:w w:val="100"/>
          <w:position w:val="0"/>
          <w:sz w:val="48"/>
          <w:szCs w:val="48"/>
        </w:rPr>
        <w:t>0</w:t>
      </w:r>
      <w:r>
        <w:rPr>
          <w:color w:val="000000"/>
          <w:spacing w:val="0"/>
          <w:w w:val="100"/>
          <w:position w:val="0"/>
          <w:sz w:val="50"/>
          <w:szCs w:val="50"/>
        </w:rPr>
        <w:t>〜</w:t>
      </w:r>
      <w:r>
        <w:rPr>
          <w:rFonts w:ascii="Times New Roman" w:hAnsi="Times New Roman" w:eastAsia="Times New Roman" w:cs="Times New Roman"/>
          <w:color w:val="000000"/>
          <w:spacing w:val="0"/>
          <w:w w:val="100"/>
          <w:position w:val="0"/>
          <w:sz w:val="48"/>
          <w:szCs w:val="48"/>
        </w:rPr>
        <w:t>7</w:t>
      </w:r>
      <w:r>
        <w:rPr>
          <w:color w:val="000000"/>
          <w:spacing w:val="0"/>
          <w:w w:val="100"/>
          <w:position w:val="0"/>
          <w:sz w:val="50"/>
          <w:szCs w:val="50"/>
        </w:rPr>
        <w:t>；增益调节的有效范 围：</w:t>
      </w:r>
      <w:r>
        <w:rPr>
          <w:rFonts w:ascii="Times New Roman" w:hAnsi="Times New Roman" w:eastAsia="Times New Roman" w:cs="Times New Roman"/>
          <w:color w:val="000000"/>
          <w:spacing w:val="0"/>
          <w:w w:val="100"/>
          <w:position w:val="0"/>
          <w:sz w:val="52"/>
          <w:szCs w:val="52"/>
        </w:rPr>
        <w:t>0〜15</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74" w:line="1" w:lineRule="exact"/>
      </w:pPr>
    </w:p>
    <w:p>
      <w:pPr>
        <w:widowControl w:val="0"/>
        <w:spacing w:line="1" w:lineRule="exact"/>
        <w:sectPr>
          <w:footnotePr>
            <w:numFmt w:val="decimal"/>
          </w:footnotePr>
          <w:type w:val="continuous"/>
          <w:pgSz w:w="20940" w:h="31410"/>
          <w:pgMar w:top="2590" w:right="2578" w:bottom="1900" w:left="1652" w:header="0" w:footer="3" w:gutter="0"/>
          <w:cols w:space="720" w:num="1"/>
          <w:rtlGutter w:val="0"/>
          <w:docGrid w:linePitch="360" w:charSpace="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6" w:after="86" w:line="240" w:lineRule="exact"/>
        <w:rPr>
          <w:sz w:val="19"/>
          <w:szCs w:val="19"/>
        </w:rPr>
      </w:pPr>
    </w:p>
    <w:p>
      <w:pPr>
        <w:widowControl w:val="0"/>
        <w:spacing w:line="1" w:lineRule="exact"/>
        <w:sectPr>
          <w:footnotePr>
            <w:numFmt w:val="decimal"/>
          </w:footnotePr>
          <w:type w:val="continuous"/>
          <w:pgSz w:w="20940" w:h="31410"/>
          <w:pgMar w:top="4155" w:right="0" w:bottom="4440" w:left="0" w:header="0" w:footer="3" w:gutter="0"/>
          <w:cols w:space="720" w:num="1"/>
          <w:rtlGutter w:val="0"/>
          <w:docGrid w:linePitch="360" w:charSpace="0"/>
        </w:sectPr>
      </w:pPr>
    </w:p>
    <w:p>
      <w:pPr>
        <w:pStyle w:val="3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820" w:line="795" w:lineRule="exact"/>
        <w:ind w:left="0" w:right="0" w:firstLine="0"/>
        <w:jc w:val="left"/>
      </w:pPr>
      <w:r>
        <w:rPr>
          <w:rFonts w:ascii="宋体" w:hAnsi="宋体" w:eastAsia="宋体" w:cs="宋体"/>
          <w:b w:val="0"/>
          <w:bCs w:val="0"/>
          <w:color w:val="000000"/>
          <w:spacing w:val="0"/>
          <w:w w:val="100"/>
          <w:position w:val="0"/>
          <w:sz w:val="62"/>
          <w:szCs w:val="62"/>
          <w:lang w:val="zh-TW" w:eastAsia="zh-TW" w:bidi="zh-TW"/>
        </w:rPr>
        <w:t>表号：</w:t>
      </w:r>
      <w:r>
        <w:rPr>
          <w:rFonts w:ascii="Times New Roman" w:hAnsi="Times New Roman" w:eastAsia="Times New Roman" w:cs="Times New Roman"/>
          <w:color w:val="000000"/>
          <w:spacing w:val="0"/>
          <w:w w:val="100"/>
          <w:position w:val="0"/>
          <w:lang w:val="zh-TW" w:eastAsia="zh-TW" w:bidi="zh-TW"/>
        </w:rPr>
        <w:t xml:space="preserve">001 </w:t>
      </w:r>
      <w:r>
        <w:rPr>
          <w:rFonts w:ascii="宋体" w:hAnsi="宋体" w:eastAsia="宋体" w:cs="宋体"/>
          <w:b w:val="0"/>
          <w:bCs w:val="0"/>
          <w:color w:val="000000"/>
          <w:spacing w:val="0"/>
          <w:w w:val="100"/>
          <w:position w:val="0"/>
          <w:sz w:val="62"/>
          <w:szCs w:val="62"/>
          <w:lang w:val="zh-TW" w:eastAsia="zh-TW" w:bidi="zh-TW"/>
        </w:rPr>
        <w:t>波特率：</w:t>
      </w:r>
      <w:r>
        <w:rPr>
          <w:rFonts w:ascii="Times New Roman" w:hAnsi="Times New Roman" w:eastAsia="Times New Roman" w:cs="Times New Roman"/>
          <w:color w:val="000000"/>
          <w:spacing w:val="0"/>
          <w:w w:val="100"/>
          <w:position w:val="0"/>
          <w:lang w:val="zh-TW" w:eastAsia="zh-TW" w:bidi="zh-TW"/>
        </w:rPr>
        <w:t>1200</w:t>
      </w:r>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0" w:line="795" w:lineRule="exact"/>
        <w:ind w:left="0" w:right="0" w:firstLine="0"/>
        <w:jc w:val="left"/>
        <w:sectPr>
          <w:footnotePr>
            <w:numFmt w:val="decimal"/>
          </w:footnotePr>
          <w:type w:val="continuous"/>
          <w:pgSz w:w="20940" w:h="31410"/>
          <w:pgMar w:top="4155" w:right="2863" w:bottom="4440" w:left="3107" w:header="0" w:footer="3" w:gutter="0"/>
          <w:cols w:space="2640" w:num="2"/>
          <w:rtlGutter w:val="0"/>
          <w:docGrid w:linePitch="360" w:charSpace="0"/>
        </w:sectPr>
      </w:pPr>
      <w:bookmarkStart w:id="235" w:name="bookmark246"/>
      <w:bookmarkStart w:id="236" w:name="bookmark244"/>
      <w:bookmarkStart w:id="237" w:name="bookmark245"/>
      <w:r>
        <w:rPr>
          <w:rFonts w:ascii="宋体" w:hAnsi="宋体" w:eastAsia="宋体" w:cs="宋体"/>
          <w:color w:val="000000"/>
          <w:spacing w:val="0"/>
          <w:w w:val="100"/>
          <w:position w:val="0"/>
          <w:sz w:val="62"/>
          <w:szCs w:val="62"/>
        </w:rPr>
        <w:t>移位换项修改</w:t>
      </w:r>
      <w:bookmarkEnd w:id="235"/>
      <w:bookmarkEnd w:id="236"/>
      <w:bookmarkEnd w:id="237"/>
      <w:r>
        <w:rPr>
          <w:rFonts w:ascii="宋体" w:hAnsi="宋体" w:eastAsia="宋体" w:cs="宋体"/>
          <w:color w:val="000000"/>
          <w:spacing w:val="0"/>
          <w:w w:val="100"/>
          <w:position w:val="0"/>
          <w:sz w:val="62"/>
          <w:szCs w:val="62"/>
        </w:rPr>
        <w:br w:type="column"/>
      </w:r>
      <w:r>
        <w:rPr>
          <w:rStyle w:val="25"/>
          <w:rFonts w:ascii="宋体" w:hAnsi="宋体" w:eastAsia="宋体" w:cs="宋体"/>
          <w:b w:val="0"/>
          <w:bCs w:val="0"/>
          <w:i w:val="0"/>
          <w:iCs w:val="0"/>
          <w:smallCaps w:val="0"/>
          <w:strike w:val="0"/>
          <w:sz w:val="50"/>
          <w:szCs w:val="50"/>
          <w:lang w:val="zh-TW" w:eastAsia="zh-TW" w:bidi="zh-TW"/>
        </w:rPr>
        <w:t xml:space="preserve">表号和波特率设置，用于 </w:t>
      </w:r>
      <w:r>
        <w:rPr>
          <w:rStyle w:val="25"/>
          <w:b w:val="0"/>
          <w:bCs w:val="0"/>
          <w:i w:val="0"/>
          <w:iCs w:val="0"/>
          <w:smallCaps w:val="0"/>
          <w:strike w:val="0"/>
        </w:rPr>
        <w:t>RS-485</w:t>
      </w:r>
      <w:r>
        <w:rPr>
          <w:rStyle w:val="25"/>
          <w:rFonts w:ascii="宋体" w:hAnsi="宋体" w:eastAsia="宋体" w:cs="宋体"/>
          <w:b w:val="0"/>
          <w:bCs w:val="0"/>
          <w:i w:val="0"/>
          <w:iCs w:val="0"/>
          <w:smallCaps w:val="0"/>
          <w:strike w:val="0"/>
          <w:sz w:val="50"/>
          <w:szCs w:val="50"/>
          <w:lang w:val="zh-TW" w:eastAsia="zh-TW" w:bidi="zh-TW"/>
        </w:rPr>
        <w:t>通讯。表号有效范 围：</w:t>
      </w:r>
      <w:r>
        <w:rPr>
          <w:rStyle w:val="25"/>
          <w:b w:val="0"/>
          <w:bCs w:val="0"/>
          <w:i w:val="0"/>
          <w:iCs w:val="0"/>
          <w:smallCaps w:val="0"/>
          <w:strike w:val="0"/>
          <w:lang w:val="zh-TW" w:eastAsia="zh-TW" w:bidi="zh-TW"/>
        </w:rPr>
        <w:t>0000</w:t>
      </w:r>
      <w:r>
        <w:rPr>
          <w:rStyle w:val="25"/>
          <w:rFonts w:ascii="宋体" w:hAnsi="宋体" w:eastAsia="宋体" w:cs="宋体"/>
          <w:b w:val="0"/>
          <w:bCs w:val="0"/>
          <w:i w:val="0"/>
          <w:iCs w:val="0"/>
          <w:smallCaps w:val="0"/>
          <w:strike w:val="0"/>
          <w:sz w:val="50"/>
          <w:szCs w:val="50"/>
          <w:lang w:val="zh-TW" w:eastAsia="zh-TW" w:bidi="zh-TW"/>
        </w:rPr>
        <w:t>〜</w:t>
      </w:r>
      <w:r>
        <w:rPr>
          <w:rStyle w:val="25"/>
          <w:b w:val="0"/>
          <w:bCs w:val="0"/>
          <w:i w:val="0"/>
          <w:iCs w:val="0"/>
          <w:smallCaps w:val="0"/>
          <w:strike w:val="0"/>
          <w:lang w:val="zh-TW" w:eastAsia="zh-TW" w:bidi="zh-TW"/>
        </w:rPr>
        <w:t>9999</w:t>
      </w:r>
      <w:r>
        <w:rPr>
          <w:rStyle w:val="25"/>
          <w:rFonts w:ascii="宋体" w:hAnsi="宋体" w:eastAsia="宋体" w:cs="宋体"/>
          <w:b w:val="0"/>
          <w:bCs w:val="0"/>
          <w:i w:val="0"/>
          <w:iCs w:val="0"/>
          <w:smallCaps w:val="0"/>
          <w:strike w:val="0"/>
          <w:sz w:val="50"/>
          <w:szCs w:val="50"/>
          <w:lang w:val="zh-TW" w:eastAsia="zh-TW" w:bidi="zh-TW"/>
        </w:rPr>
        <w:t>；波特率的 有效范围：</w:t>
      </w:r>
      <w:r>
        <w:rPr>
          <w:rStyle w:val="25"/>
          <w:b w:val="0"/>
          <w:bCs w:val="0"/>
          <w:i w:val="0"/>
          <w:iCs w:val="0"/>
          <w:smallCaps w:val="0"/>
          <w:strike w:val="0"/>
          <w:lang w:val="zh-TW" w:eastAsia="zh-TW" w:bidi="zh-TW"/>
        </w:rPr>
        <w:t xml:space="preserve">1200 / 2400 / 4800 / 9600 </w:t>
      </w:r>
      <w:r>
        <w:rPr>
          <w:rStyle w:val="25"/>
          <w:b w:val="0"/>
          <w:bCs w:val="0"/>
          <w:i w:val="0"/>
          <w:iCs w:val="0"/>
          <w:smallCaps w:val="0"/>
          <w:strike w:val="0"/>
        </w:rPr>
        <w:t>O</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9" w:after="29" w:line="240" w:lineRule="exact"/>
        <w:rPr>
          <w:sz w:val="19"/>
          <w:szCs w:val="19"/>
        </w:rPr>
      </w:pPr>
    </w:p>
    <w:p>
      <w:pPr>
        <w:widowControl w:val="0"/>
        <w:spacing w:line="1" w:lineRule="exact"/>
        <w:sectPr>
          <w:footnotePr>
            <w:numFmt w:val="decimal"/>
          </w:footnotePr>
          <w:type w:val="continuous"/>
          <w:pgSz w:w="20940" w:h="31410"/>
          <w:pgMar w:top="2590" w:right="0" w:bottom="1900" w:left="0" w:header="0" w:footer="3" w:gutter="0"/>
          <w:cols w:space="720" w:num="1"/>
          <w:rtlGutter w:val="0"/>
          <w:docGrid w:linePitch="360" w:charSpace="0"/>
        </w:sectPr>
      </w:pPr>
    </w:p>
    <w:p>
      <w:pPr>
        <w:pStyle w:val="28"/>
        <w:keepNext/>
        <w:keepLines/>
        <w:framePr w:w="5610" w:h="3150" w:wrap="auto" w:vAnchor="text" w:hAnchor="page" w:x="3117" w:y="21"/>
        <w:widowControl w:val="0"/>
        <w:shd w:val="clear" w:color="auto" w:fill="auto"/>
        <w:bidi w:val="0"/>
        <w:spacing w:before="0" w:after="80" w:line="240" w:lineRule="auto"/>
        <w:ind w:left="0" w:right="0" w:firstLine="0"/>
        <w:jc w:val="left"/>
        <w:rPr>
          <w:sz w:val="62"/>
          <w:szCs w:val="62"/>
        </w:rPr>
      </w:pPr>
      <w:bookmarkStart w:id="238" w:name="bookmark248"/>
      <w:bookmarkStart w:id="239" w:name="bookmark249"/>
      <w:bookmarkStart w:id="240" w:name="bookmark247"/>
      <w:r>
        <w:rPr>
          <w:rFonts w:ascii="宋体" w:hAnsi="宋体" w:eastAsia="宋体" w:cs="宋体"/>
          <w:color w:val="000000"/>
          <w:spacing w:val="0"/>
          <w:w w:val="100"/>
          <w:position w:val="0"/>
          <w:sz w:val="62"/>
          <w:szCs w:val="62"/>
        </w:rPr>
        <w:t>温度输入：设定</w:t>
      </w:r>
      <w:bookmarkEnd w:id="238"/>
      <w:bookmarkEnd w:id="239"/>
      <w:bookmarkEnd w:id="240"/>
    </w:p>
    <w:p>
      <w:pPr>
        <w:pStyle w:val="36"/>
        <w:keepNext w:val="0"/>
        <w:keepLines w:val="0"/>
        <w:framePr w:w="5610" w:h="3150" w:wrap="auto" w:vAnchor="text" w:hAnchor="page" w:x="3117" w:y="21"/>
        <w:widowControl w:val="0"/>
        <w:shd w:val="clear" w:color="auto" w:fill="auto"/>
        <w:bidi w:val="0"/>
        <w:spacing w:before="0" w:after="920" w:line="240" w:lineRule="auto"/>
        <w:ind w:left="0" w:right="0" w:firstLine="0"/>
        <w:jc w:val="left"/>
      </w:pPr>
      <w:r>
        <w:rPr>
          <w:rFonts w:ascii="宋体" w:hAnsi="宋体" w:eastAsia="宋体" w:cs="宋体"/>
          <w:b w:val="0"/>
          <w:bCs w:val="0"/>
          <w:color w:val="000000"/>
          <w:spacing w:val="0"/>
          <w:w w:val="100"/>
          <w:position w:val="0"/>
          <w:sz w:val="62"/>
          <w:szCs w:val="62"/>
          <w:lang w:val="zh-TW" w:eastAsia="zh-TW" w:bidi="zh-TW"/>
        </w:rPr>
        <w:t>设定温度：</w:t>
      </w:r>
      <w:r>
        <w:rPr>
          <w:rFonts w:ascii="Times New Roman" w:hAnsi="Times New Roman" w:eastAsia="Times New Roman" w:cs="Times New Roman"/>
          <w:color w:val="000000"/>
          <w:spacing w:val="0"/>
          <w:w w:val="100"/>
          <w:position w:val="0"/>
          <w:lang w:val="en-US" w:eastAsia="en-US" w:bidi="en-US"/>
        </w:rPr>
        <w:t>+020.0</w:t>
      </w:r>
    </w:p>
    <w:p>
      <w:pPr>
        <w:pStyle w:val="28"/>
        <w:keepNext/>
        <w:keepLines/>
        <w:framePr w:w="5610" w:h="3150" w:wrap="auto" w:vAnchor="text" w:hAnchor="page" w:x="3117" w:y="21"/>
        <w:widowControl w:val="0"/>
        <w:shd w:val="clear" w:color="auto" w:fill="auto"/>
        <w:bidi w:val="0"/>
        <w:spacing w:before="0" w:after="500" w:line="240" w:lineRule="auto"/>
        <w:ind w:left="0" w:right="0" w:firstLine="0"/>
        <w:jc w:val="left"/>
        <w:rPr>
          <w:sz w:val="62"/>
          <w:szCs w:val="62"/>
        </w:rPr>
      </w:pPr>
      <w:bookmarkStart w:id="241" w:name="bookmark250"/>
      <w:bookmarkStart w:id="242" w:name="bookmark252"/>
      <w:bookmarkStart w:id="243" w:name="bookmark251"/>
      <w:r>
        <w:rPr>
          <w:rFonts w:ascii="宋体" w:hAnsi="宋体" w:eastAsia="宋体" w:cs="宋体"/>
          <w:color w:val="000000"/>
          <w:spacing w:val="0"/>
          <w:w w:val="100"/>
          <w:position w:val="0"/>
          <w:sz w:val="62"/>
          <w:szCs w:val="62"/>
        </w:rPr>
        <w:t>移位换项修改</w:t>
      </w:r>
      <w:bookmarkEnd w:id="241"/>
      <w:bookmarkEnd w:id="242"/>
      <w:bookmarkEnd w:id="243"/>
    </w:p>
    <w:p>
      <w:pPr>
        <w:pStyle w:val="40"/>
        <w:keepNext w:val="0"/>
        <w:keepLines w:val="0"/>
        <w:framePr w:w="6480" w:h="1605" w:wrap="auto" w:vAnchor="text" w:hAnchor="page" w:x="11742" w:y="361"/>
        <w:widowControl w:val="0"/>
        <w:shd w:val="clear" w:color="auto" w:fill="auto"/>
        <w:bidi w:val="0"/>
        <w:spacing w:before="0" w:after="0" w:line="795" w:lineRule="exact"/>
        <w:ind w:left="0" w:right="0" w:firstLine="0"/>
        <w:jc w:val="both"/>
      </w:pPr>
      <w:r>
        <w:rPr>
          <w:color w:val="000000"/>
          <w:spacing w:val="0"/>
          <w:w w:val="100"/>
          <w:position w:val="0"/>
        </w:rPr>
        <w:t>温度信号的釆集方式和设定 温度设置。温度输入的有效</w:t>
      </w:r>
    </w:p>
    <w:p>
      <w:pPr>
        <w:pStyle w:val="32"/>
        <w:keepNext w:val="0"/>
        <w:keepLines w:val="0"/>
        <w:framePr w:w="1275" w:h="525" w:wrap="auto" w:vAnchor="text" w:hAnchor="page" w:x="11757" w:y="2206"/>
        <w:widowControl w:val="0"/>
        <w:shd w:val="clear" w:color="auto" w:fill="auto"/>
        <w:bidi w:val="0"/>
        <w:spacing w:before="0" w:after="0" w:line="240" w:lineRule="auto"/>
        <w:ind w:left="-20" w:right="0" w:firstLine="0"/>
        <w:jc w:val="center"/>
        <w:rPr>
          <w:sz w:val="28"/>
          <w:szCs w:val="28"/>
        </w:rPr>
      </w:pPr>
      <w:r>
        <w:rPr>
          <w:color w:val="000000"/>
          <w:spacing w:val="0"/>
          <w:w w:val="100"/>
          <w:position w:val="0"/>
          <w:sz w:val="28"/>
          <w:szCs w:val="28"/>
        </w:rPr>
        <w:t>范围:</w:t>
      </w:r>
    </w:p>
    <w:p>
      <w:pPr>
        <w:pStyle w:val="26"/>
        <w:keepNext w:val="0"/>
        <w:keepLines w:val="0"/>
        <w:framePr w:w="4980" w:h="615" w:wrap="auto" w:vAnchor="text" w:hAnchor="page" w:x="13362" w:y="2146"/>
        <w:widowControl w:val="0"/>
        <w:shd w:val="clear" w:color="auto" w:fill="auto"/>
        <w:bidi w:val="0"/>
        <w:spacing w:before="0" w:after="0" w:line="240" w:lineRule="auto"/>
        <w:ind w:left="0" w:right="0" w:firstLine="0"/>
        <w:jc w:val="left"/>
        <w:rPr>
          <w:sz w:val="50"/>
          <w:szCs w:val="50"/>
        </w:rPr>
      </w:pPr>
      <w:r>
        <w:rPr>
          <w:rFonts w:ascii="宋体" w:hAnsi="宋体" w:eastAsia="宋体" w:cs="宋体"/>
          <w:color w:val="000000"/>
          <w:spacing w:val="0"/>
          <w:w w:val="100"/>
          <w:position w:val="0"/>
          <w:sz w:val="50"/>
          <w:szCs w:val="50"/>
          <w:lang w:val="zh-TW" w:eastAsia="zh-TW" w:bidi="zh-TW"/>
        </w:rPr>
        <w:t>设定</w:t>
      </w:r>
      <w:r>
        <w:rPr>
          <w:rFonts w:ascii="Times New Roman" w:hAnsi="Times New Roman" w:eastAsia="Times New Roman" w:cs="Times New Roman"/>
          <w:color w:val="000000"/>
          <w:spacing w:val="0"/>
          <w:w w:val="100"/>
          <w:position w:val="0"/>
          <w:sz w:val="52"/>
          <w:szCs w:val="52"/>
          <w:lang w:val="en-US" w:eastAsia="en-US" w:bidi="en-US"/>
        </w:rPr>
        <w:t>/PtlOOo</w:t>
      </w:r>
      <w:r>
        <w:rPr>
          <w:rFonts w:ascii="宋体" w:hAnsi="宋体" w:eastAsia="宋体" w:cs="宋体"/>
          <w:color w:val="000000"/>
          <w:spacing w:val="0"/>
          <w:w w:val="100"/>
          <w:position w:val="0"/>
          <w:sz w:val="50"/>
          <w:szCs w:val="50"/>
          <w:lang w:val="zh-TW" w:eastAsia="zh-TW" w:bidi="zh-TW"/>
        </w:rPr>
        <w:t>设定温</w:t>
      </w:r>
    </w:p>
    <w:p>
      <w:pPr>
        <w:pStyle w:val="40"/>
        <w:keepNext w:val="0"/>
        <w:keepLines w:val="0"/>
        <w:framePr w:w="6555" w:h="2430" w:wrap="auto" w:vAnchor="text" w:hAnchor="page" w:x="11727" w:y="2776"/>
        <w:widowControl w:val="0"/>
        <w:shd w:val="clear" w:color="auto" w:fill="auto"/>
        <w:bidi w:val="0"/>
        <w:spacing w:before="0" w:after="0" w:line="817" w:lineRule="exact"/>
        <w:ind w:left="0" w:right="0" w:firstLine="0"/>
        <w:jc w:val="left"/>
      </w:pPr>
      <w:r>
        <w:rPr>
          <w:color w:val="000000"/>
          <w:spacing w:val="0"/>
          <w:w w:val="100"/>
          <w:position w:val="0"/>
        </w:rPr>
        <w:t>度单位：</w:t>
      </w:r>
      <w:r>
        <w:rPr>
          <w:rFonts w:ascii="Times New Roman" w:hAnsi="Times New Roman" w:eastAsia="Times New Roman" w:cs="Times New Roman"/>
          <w:color w:val="000000"/>
          <w:spacing w:val="0"/>
          <w:w w:val="100"/>
          <w:position w:val="0"/>
          <w:sz w:val="52"/>
          <w:szCs w:val="52"/>
        </w:rPr>
        <w:t>°C</w:t>
      </w:r>
      <w:r>
        <w:rPr>
          <w:color w:val="000000"/>
          <w:spacing w:val="0"/>
          <w:w w:val="100"/>
          <w:position w:val="0"/>
        </w:rPr>
        <w:t>。如果温度信号 的采集方式设置为：设定， 仪表按照设定的温度进行补</w:t>
      </w:r>
    </w:p>
    <w:p>
      <w:pPr>
        <w:pStyle w:val="40"/>
        <w:keepNext w:val="0"/>
        <w:keepLines w:val="0"/>
        <w:framePr w:w="795" w:h="585" w:wrap="auto" w:vAnchor="text" w:hAnchor="page" w:x="11742" w:y="5386"/>
        <w:widowControl w:val="0"/>
        <w:shd w:val="clear" w:color="auto" w:fill="auto"/>
        <w:bidi w:val="0"/>
        <w:spacing w:before="0" w:after="0" w:line="240" w:lineRule="auto"/>
        <w:ind w:left="-20" w:right="0" w:firstLine="0"/>
        <w:jc w:val="center"/>
      </w:pPr>
      <w:r>
        <w:rPr>
          <w:color w:val="000000"/>
          <w:spacing w:val="0"/>
          <w:w w:val="100"/>
          <w:position w:val="0"/>
        </w:rPr>
        <w:t>偿。</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49" w:line="1" w:lineRule="exact"/>
      </w:pPr>
    </w:p>
    <w:p>
      <w:pPr>
        <w:widowControl w:val="0"/>
        <w:spacing w:line="1" w:lineRule="exact"/>
        <w:sectPr>
          <w:footnotePr>
            <w:numFmt w:val="decimal"/>
          </w:footnotePr>
          <w:type w:val="continuous"/>
          <w:pgSz w:w="20940" w:h="31410"/>
          <w:pgMar w:top="2590" w:right="2578" w:bottom="1900" w:left="1652" w:header="0" w:footer="3" w:gutter="0"/>
          <w:cols w:space="720" w:num="1"/>
          <w:rtlGutter w:val="0"/>
          <w:docGrid w:linePitch="360" w:charSpace="0"/>
        </w:sectPr>
      </w:pPr>
    </w:p>
    <w:p>
      <w:pPr>
        <w:widowControl w:val="0"/>
        <w:spacing w:line="1" w:lineRule="exact"/>
      </w:pPr>
      <w:r>
        <mc:AlternateContent>
          <mc:Choice Requires="wps">
            <w:drawing>
              <wp:anchor distT="0" distB="0" distL="114300" distR="114300" simplePos="0" relativeHeight="251660288" behindDoc="0" locked="0" layoutInCell="1" allowOverlap="1">
                <wp:simplePos x="0" y="0"/>
                <wp:positionH relativeFrom="page">
                  <wp:posOffset>1557655</wp:posOffset>
                </wp:positionH>
                <wp:positionV relativeFrom="paragraph">
                  <wp:posOffset>342900</wp:posOffset>
                </wp:positionV>
                <wp:extent cx="3609975" cy="6181725"/>
                <wp:effectExtent l="0" t="0" r="0" b="0"/>
                <wp:wrapSquare wrapText="bothSides"/>
                <wp:docPr id="159" name="Shape 159"/>
                <wp:cNvGraphicFramePr/>
                <a:graphic xmlns:a="http://schemas.openxmlformats.org/drawingml/2006/main">
                  <a:graphicData uri="http://schemas.microsoft.com/office/word/2010/wordprocessingShape">
                    <wps:wsp>
                      <wps:cNvSpPr txBox="1"/>
                      <wps:spPr>
                        <a:xfrm>
                          <a:off x="0" y="0"/>
                          <a:ext cx="3609975" cy="6181725"/>
                        </a:xfrm>
                        <a:prstGeom prst="rect">
                          <a:avLst/>
                        </a:prstGeom>
                        <a:noFill/>
                      </wps:spPr>
                      <wps:txbx>
                        <w:txbxContent>
                          <w:p>
                            <w:pPr>
                              <w:pStyle w:val="42"/>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ind w:left="0" w:right="0" w:firstLine="0"/>
                              <w:jc w:val="left"/>
                              <w:rPr>
                                <w:sz w:val="58"/>
                                <w:szCs w:val="58"/>
                              </w:rPr>
                            </w:pPr>
                            <w:r>
                              <w:rPr>
                                <w:color w:val="000000"/>
                                <w:spacing w:val="0"/>
                                <w:w w:val="100"/>
                                <w:position w:val="0"/>
                                <w:sz w:val="62"/>
                                <w:szCs w:val="62"/>
                              </w:rPr>
                              <w:t>压力输入：设定 设定：</w:t>
                            </w:r>
                            <w:r>
                              <w:rPr>
                                <w:rFonts w:ascii="Times New Roman" w:hAnsi="Times New Roman" w:eastAsia="Times New Roman" w:cs="Times New Roman"/>
                                <w:b/>
                                <w:bCs/>
                                <w:color w:val="000000"/>
                                <w:spacing w:val="0"/>
                                <w:w w:val="100"/>
                                <w:position w:val="0"/>
                                <w:sz w:val="58"/>
                                <w:szCs w:val="58"/>
                                <w:lang w:val="en-US" w:eastAsia="en-US" w:bidi="en-US"/>
                              </w:rPr>
                              <w:t>+0000.00</w:t>
                            </w:r>
                          </w:p>
                          <w:p>
                            <w:pPr>
                              <w:pStyle w:val="42"/>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2400" w:line="885" w:lineRule="exact"/>
                              <w:ind w:left="0" w:right="0" w:firstLine="0"/>
                              <w:jc w:val="left"/>
                            </w:pPr>
                            <w:r>
                              <w:rPr>
                                <w:color w:val="000000"/>
                                <w:spacing w:val="0"/>
                                <w:w w:val="100"/>
                                <w:position w:val="0"/>
                              </w:rPr>
                              <w:t>大气压：</w:t>
                            </w:r>
                            <w:r>
                              <w:rPr>
                                <w:rFonts w:ascii="Times New Roman" w:hAnsi="Times New Roman" w:eastAsia="Times New Roman" w:cs="Times New Roman"/>
                                <w:b/>
                                <w:bCs/>
                                <w:color w:val="000000"/>
                                <w:spacing w:val="0"/>
                                <w:w w:val="100"/>
                                <w:position w:val="0"/>
                                <w:sz w:val="58"/>
                                <w:szCs w:val="58"/>
                                <w:lang w:val="en-US" w:eastAsia="en-US" w:bidi="en-US"/>
                              </w:rPr>
                              <w:t xml:space="preserve">101.325 </w:t>
                            </w:r>
                            <w:r>
                              <w:rPr>
                                <w:color w:val="000000"/>
                                <w:spacing w:val="0"/>
                                <w:w w:val="100"/>
                                <w:position w:val="0"/>
                              </w:rPr>
                              <w:t>移位换项修改</w:t>
                            </w:r>
                          </w:p>
                          <w:p>
                            <w:pPr>
                              <w:pStyle w:val="42"/>
                              <w:keepNext w:val="0"/>
                              <w:keepLines w:val="0"/>
                              <w:widowControl w:val="0"/>
                              <w:shd w:val="clear" w:color="auto" w:fill="auto"/>
                              <w:bidi w:val="0"/>
                              <w:spacing w:before="0" w:after="160" w:line="825" w:lineRule="exact"/>
                              <w:ind w:left="0" w:right="0" w:firstLine="0"/>
                              <w:jc w:val="left"/>
                            </w:pPr>
                            <w:r>
                              <w:rPr>
                                <w:color w:val="000000"/>
                                <w:spacing w:val="0"/>
                                <w:w w:val="100"/>
                                <w:position w:val="0"/>
                              </w:rPr>
                              <w:t>脉冲当量</w:t>
                            </w:r>
                          </w:p>
                          <w:p>
                            <w:pPr>
                              <w:pStyle w:val="36"/>
                              <w:keepNext w:val="0"/>
                              <w:keepLines w:val="0"/>
                              <w:widowControl w:val="0"/>
                              <w:shd w:val="clear" w:color="auto" w:fill="auto"/>
                              <w:bidi w:val="0"/>
                              <w:spacing w:before="0" w:after="1440" w:line="298" w:lineRule="auto"/>
                              <w:ind w:left="1220" w:right="0" w:firstLine="0"/>
                              <w:jc w:val="left"/>
                            </w:pPr>
                            <w:r>
                              <w:rPr>
                                <w:rFonts w:ascii="Times New Roman" w:hAnsi="Times New Roman" w:eastAsia="Times New Roman" w:cs="Times New Roman"/>
                                <w:color w:val="000000"/>
                                <w:spacing w:val="0"/>
                                <w:w w:val="100"/>
                                <w:position w:val="0"/>
                                <w:lang w:val="en-US" w:eastAsia="en-US" w:bidi="en-US"/>
                              </w:rPr>
                              <w:t>000.001 Nm</w:t>
                            </w:r>
                            <w:r>
                              <w:rPr>
                                <w:rFonts w:ascii="Times New Roman" w:hAnsi="Times New Roman" w:eastAsia="Times New Roman" w:cs="Times New Roman"/>
                                <w:color w:val="000000"/>
                                <w:spacing w:val="0"/>
                                <w:w w:val="100"/>
                                <w:position w:val="0"/>
                                <w:vertAlign w:val="superscript"/>
                                <w:lang w:val="en-US" w:eastAsia="en-US" w:bidi="en-US"/>
                              </w:rPr>
                              <w:t>3</w:t>
                            </w:r>
                            <w:r>
                              <w:rPr>
                                <w:rFonts w:ascii="Times New Roman" w:hAnsi="Times New Roman" w:eastAsia="Times New Roman" w:cs="Times New Roman"/>
                                <w:color w:val="000000"/>
                                <w:spacing w:val="0"/>
                                <w:w w:val="100"/>
                                <w:position w:val="0"/>
                                <w:lang w:val="en-US" w:eastAsia="en-US" w:bidi="en-US"/>
                              </w:rPr>
                              <w:t>/P</w:t>
                            </w:r>
                          </w:p>
                          <w:p>
                            <w:pPr>
                              <w:pStyle w:val="42"/>
                              <w:keepNext w:val="0"/>
                              <w:keepLines w:val="0"/>
                              <w:widowControl w:val="0"/>
                              <w:shd w:val="clear" w:color="auto" w:fill="auto"/>
                              <w:bidi w:val="0"/>
                              <w:spacing w:before="0" w:after="1440" w:line="825" w:lineRule="exact"/>
                              <w:ind w:left="0" w:right="0" w:firstLine="0"/>
                              <w:jc w:val="left"/>
                            </w:pPr>
                            <w:r>
                              <w:rPr>
                                <w:color w:val="000000"/>
                                <w:spacing w:val="0"/>
                                <w:w w:val="100"/>
                                <w:position w:val="0"/>
                              </w:rPr>
                              <w:t>移位换项修改</w:t>
                            </w:r>
                          </w:p>
                        </w:txbxContent>
                      </wps:txbx>
                      <wps:bodyPr lIns="0" tIns="0" rIns="0" bIns="0">
                        <a:noAutofit/>
                      </wps:bodyPr>
                    </wps:wsp>
                  </a:graphicData>
                </a:graphic>
              </wp:anchor>
            </w:drawing>
          </mc:Choice>
          <mc:Fallback>
            <w:pict>
              <v:shape id="Shape 159" o:spid="_x0000_s1026" o:spt="202" type="#_x0000_t202" style="position:absolute;left:0pt;margin-left:122.65pt;margin-top:27pt;height:486.75pt;width:284.25pt;mso-position-horizontal-relative:page;mso-wrap-distance-bottom:0pt;mso-wrap-distance-left:9pt;mso-wrap-distance-right:9pt;mso-wrap-distance-top:0pt;z-index:251660288;mso-width-relative:page;mso-height-relative:page;" filled="f" stroked="f" coordsize="21600,21600" o:gfxdata="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n7vzdoAAAAL&#10;AQAADwAAAAAAAAABACAAAAAiAAAAZHJzL2Rvd25yZXYueG1sUEsBAhQAFAAAAAgAh07iQOx3lz+o&#10;AQAAaQMAAA4AAAAAAAAAAQAgAAAAKQEAAGRycy9lMm9Eb2MueG1sUEsFBgAAAAAGAAYAWQEAAEMF&#10;AAAAAA==&#10;">
                <v:fill on="f" focussize="0,0"/>
                <v:stroke on="f"/>
                <v:imagedata o:title=""/>
                <o:lock v:ext="edit" aspectratio="f"/>
                <v:textbox inset="0mm,0mm,0mm,0mm">
                  <w:txbxContent>
                    <w:p>
                      <w:pPr>
                        <w:pStyle w:val="42"/>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ind w:left="0" w:right="0" w:firstLine="0"/>
                        <w:jc w:val="left"/>
                        <w:rPr>
                          <w:sz w:val="58"/>
                          <w:szCs w:val="58"/>
                        </w:rPr>
                      </w:pPr>
                      <w:r>
                        <w:rPr>
                          <w:color w:val="000000"/>
                          <w:spacing w:val="0"/>
                          <w:w w:val="100"/>
                          <w:position w:val="0"/>
                          <w:sz w:val="62"/>
                          <w:szCs w:val="62"/>
                        </w:rPr>
                        <w:t>压力输入：设定 设定：</w:t>
                      </w:r>
                      <w:r>
                        <w:rPr>
                          <w:rFonts w:ascii="Times New Roman" w:hAnsi="Times New Roman" w:eastAsia="Times New Roman" w:cs="Times New Roman"/>
                          <w:b/>
                          <w:bCs/>
                          <w:color w:val="000000"/>
                          <w:spacing w:val="0"/>
                          <w:w w:val="100"/>
                          <w:position w:val="0"/>
                          <w:sz w:val="58"/>
                          <w:szCs w:val="58"/>
                          <w:lang w:val="en-US" w:eastAsia="en-US" w:bidi="en-US"/>
                        </w:rPr>
                        <w:t>+0000.00</w:t>
                      </w:r>
                    </w:p>
                    <w:p>
                      <w:pPr>
                        <w:pStyle w:val="42"/>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2400" w:line="885" w:lineRule="exact"/>
                        <w:ind w:left="0" w:right="0" w:firstLine="0"/>
                        <w:jc w:val="left"/>
                      </w:pPr>
                      <w:r>
                        <w:rPr>
                          <w:color w:val="000000"/>
                          <w:spacing w:val="0"/>
                          <w:w w:val="100"/>
                          <w:position w:val="0"/>
                        </w:rPr>
                        <w:t>大气压：</w:t>
                      </w:r>
                      <w:r>
                        <w:rPr>
                          <w:rFonts w:ascii="Times New Roman" w:hAnsi="Times New Roman" w:eastAsia="Times New Roman" w:cs="Times New Roman"/>
                          <w:b/>
                          <w:bCs/>
                          <w:color w:val="000000"/>
                          <w:spacing w:val="0"/>
                          <w:w w:val="100"/>
                          <w:position w:val="0"/>
                          <w:sz w:val="58"/>
                          <w:szCs w:val="58"/>
                          <w:lang w:val="en-US" w:eastAsia="en-US" w:bidi="en-US"/>
                        </w:rPr>
                        <w:t xml:space="preserve">101.325 </w:t>
                      </w:r>
                      <w:r>
                        <w:rPr>
                          <w:color w:val="000000"/>
                          <w:spacing w:val="0"/>
                          <w:w w:val="100"/>
                          <w:position w:val="0"/>
                        </w:rPr>
                        <w:t>移位换项修改</w:t>
                      </w:r>
                    </w:p>
                    <w:p>
                      <w:pPr>
                        <w:pStyle w:val="42"/>
                        <w:keepNext w:val="0"/>
                        <w:keepLines w:val="0"/>
                        <w:widowControl w:val="0"/>
                        <w:shd w:val="clear" w:color="auto" w:fill="auto"/>
                        <w:bidi w:val="0"/>
                        <w:spacing w:before="0" w:after="160" w:line="825" w:lineRule="exact"/>
                        <w:ind w:left="0" w:right="0" w:firstLine="0"/>
                        <w:jc w:val="left"/>
                      </w:pPr>
                      <w:r>
                        <w:rPr>
                          <w:color w:val="000000"/>
                          <w:spacing w:val="0"/>
                          <w:w w:val="100"/>
                          <w:position w:val="0"/>
                        </w:rPr>
                        <w:t>脉冲当量</w:t>
                      </w:r>
                    </w:p>
                    <w:p>
                      <w:pPr>
                        <w:pStyle w:val="36"/>
                        <w:keepNext w:val="0"/>
                        <w:keepLines w:val="0"/>
                        <w:widowControl w:val="0"/>
                        <w:shd w:val="clear" w:color="auto" w:fill="auto"/>
                        <w:bidi w:val="0"/>
                        <w:spacing w:before="0" w:after="1440" w:line="298" w:lineRule="auto"/>
                        <w:ind w:left="1220" w:right="0" w:firstLine="0"/>
                        <w:jc w:val="left"/>
                      </w:pPr>
                      <w:r>
                        <w:rPr>
                          <w:rFonts w:ascii="Times New Roman" w:hAnsi="Times New Roman" w:eastAsia="Times New Roman" w:cs="Times New Roman"/>
                          <w:color w:val="000000"/>
                          <w:spacing w:val="0"/>
                          <w:w w:val="100"/>
                          <w:position w:val="0"/>
                          <w:lang w:val="en-US" w:eastAsia="en-US" w:bidi="en-US"/>
                        </w:rPr>
                        <w:t>000.001 Nm</w:t>
                      </w:r>
                      <w:r>
                        <w:rPr>
                          <w:rFonts w:ascii="Times New Roman" w:hAnsi="Times New Roman" w:eastAsia="Times New Roman" w:cs="Times New Roman"/>
                          <w:color w:val="000000"/>
                          <w:spacing w:val="0"/>
                          <w:w w:val="100"/>
                          <w:position w:val="0"/>
                          <w:vertAlign w:val="superscript"/>
                          <w:lang w:val="en-US" w:eastAsia="en-US" w:bidi="en-US"/>
                        </w:rPr>
                        <w:t>3</w:t>
                      </w:r>
                      <w:r>
                        <w:rPr>
                          <w:rFonts w:ascii="Times New Roman" w:hAnsi="Times New Roman" w:eastAsia="Times New Roman" w:cs="Times New Roman"/>
                          <w:color w:val="000000"/>
                          <w:spacing w:val="0"/>
                          <w:w w:val="100"/>
                          <w:position w:val="0"/>
                          <w:lang w:val="en-US" w:eastAsia="en-US" w:bidi="en-US"/>
                        </w:rPr>
                        <w:t>/P</w:t>
                      </w:r>
                    </w:p>
                    <w:p>
                      <w:pPr>
                        <w:pStyle w:val="42"/>
                        <w:keepNext w:val="0"/>
                        <w:keepLines w:val="0"/>
                        <w:widowControl w:val="0"/>
                        <w:shd w:val="clear" w:color="auto" w:fill="auto"/>
                        <w:bidi w:val="0"/>
                        <w:spacing w:before="0" w:after="1440" w:line="825" w:lineRule="exact"/>
                        <w:ind w:left="0" w:right="0" w:firstLine="0"/>
                        <w:jc w:val="left"/>
                      </w:pPr>
                      <w:r>
                        <w:rPr>
                          <w:color w:val="000000"/>
                          <w:spacing w:val="0"/>
                          <w:w w:val="100"/>
                          <w:position w:val="0"/>
                        </w:rPr>
                        <w:t>移位换项修改</w:t>
                      </w:r>
                    </w:p>
                  </w:txbxContent>
                </v:textbox>
                <w10:wrap type="square"/>
              </v:shape>
            </w:pict>
          </mc:Fallback>
        </mc:AlternateContent>
      </w:r>
      <w:r>
        <mc:AlternateContent>
          <mc:Choice Requires="wps">
            <w:drawing>
              <wp:anchor distT="1295400" distB="1066800" distL="114300" distR="114300" simplePos="0" relativeHeight="251660288" behindDoc="0" locked="0" layoutInCell="1" allowOverlap="1">
                <wp:simplePos x="0" y="0"/>
                <wp:positionH relativeFrom="page">
                  <wp:posOffset>7205980</wp:posOffset>
                </wp:positionH>
                <wp:positionV relativeFrom="paragraph">
                  <wp:posOffset>5010150</wp:posOffset>
                </wp:positionV>
                <wp:extent cx="1562100" cy="381000"/>
                <wp:effectExtent l="0" t="0" r="0" b="0"/>
                <wp:wrapTopAndBottom/>
                <wp:docPr id="161" name="Shape 161"/>
                <wp:cNvGraphicFramePr/>
                <a:graphic xmlns:a="http://schemas.openxmlformats.org/drawingml/2006/main">
                  <a:graphicData uri="http://schemas.microsoft.com/office/word/2010/wordprocessingShape">
                    <wps:wsp>
                      <wps:cNvSpPr txBox="1"/>
                      <wps:spPr>
                        <a:xfrm>
                          <a:off x="0" y="0"/>
                          <a:ext cx="1562100" cy="381000"/>
                        </a:xfrm>
                        <a:prstGeom prst="rect">
                          <a:avLst/>
                        </a:prstGeom>
                        <a:noFill/>
                      </wps:spPr>
                      <wps:txbx>
                        <w:txbxContent>
                          <w:p>
                            <w:pPr>
                              <w:pStyle w:val="40"/>
                              <w:keepNext w:val="0"/>
                              <w:keepLines w:val="0"/>
                              <w:widowControl w:val="0"/>
                              <w:shd w:val="clear" w:color="auto" w:fill="auto"/>
                              <w:bidi w:val="0"/>
                              <w:spacing w:before="0" w:after="0" w:line="240" w:lineRule="auto"/>
                              <w:ind w:left="-20" w:right="0" w:firstLine="0"/>
                              <w:jc w:val="center"/>
                            </w:pPr>
                            <w:r>
                              <w:rPr>
                                <w:color w:val="000000"/>
                                <w:spacing w:val="0"/>
                                <w:w w:val="100"/>
                                <w:position w:val="0"/>
                              </w:rPr>
                              <w:t>脉冲当量。</w:t>
                            </w:r>
                          </w:p>
                        </w:txbxContent>
                      </wps:txbx>
                      <wps:bodyPr wrap="none" lIns="0" tIns="0" rIns="0" bIns="0">
                        <a:noAutofit/>
                      </wps:bodyPr>
                    </wps:wsp>
                  </a:graphicData>
                </a:graphic>
              </wp:anchor>
            </w:drawing>
          </mc:Choice>
          <mc:Fallback>
            <w:pict>
              <v:shape id="Shape 161" o:spid="_x0000_s1026" o:spt="202" type="#_x0000_t202" style="position:absolute;left:0pt;margin-left:567.4pt;margin-top:394.5pt;height:30pt;width:123pt;mso-position-horizontal-relative:page;mso-wrap-distance-bottom:84pt;mso-wrap-distance-top:102pt;mso-wrap-style:none;z-index:251660288;mso-width-relative:page;mso-height-relative:page;" filled="f" stroked="f" coordsize="21600,21600" o:gfxdata="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jzWP/XAAAA&#10;DQEAAA8AAAAAAAAAAQAgAAAAIgAAAGRycy9kb3ducmV2LnhtbFBLAQIUABQAAAAIAIdO4kDfop4r&#10;rAEAAHQDAAAOAAAAAAAAAAEAIAAAACYBAABkcnMvZTJvRG9jLnhtbFBLBQYAAAAABgAGAFkBAABE&#10;BQAAAAA=&#10;">
                <v:fill on="f" focussize="0,0"/>
                <v:stroke on="f"/>
                <v:imagedata o:title=""/>
                <o:lock v:ext="edit" aspectratio="f"/>
                <v:textbox inset="0mm,0mm,0mm,0mm">
                  <w:txbxContent>
                    <w:p>
                      <w:pPr>
                        <w:pStyle w:val="40"/>
                        <w:keepNext w:val="0"/>
                        <w:keepLines w:val="0"/>
                        <w:widowControl w:val="0"/>
                        <w:shd w:val="clear" w:color="auto" w:fill="auto"/>
                        <w:bidi w:val="0"/>
                        <w:spacing w:before="0" w:after="0" w:line="240" w:lineRule="auto"/>
                        <w:ind w:left="-20" w:right="0" w:firstLine="0"/>
                        <w:jc w:val="center"/>
                      </w:pPr>
                      <w:r>
                        <w:rPr>
                          <w:color w:val="000000"/>
                          <w:spacing w:val="0"/>
                          <w:w w:val="100"/>
                          <w:position w:val="0"/>
                        </w:rPr>
                        <w:t>脉冲当量。</w:t>
                      </w:r>
                    </w:p>
                  </w:txbxContent>
                </v:textbox>
                <w10:wrap type="topAndBottom"/>
              </v:shape>
            </w:pict>
          </mc:Fallback>
        </mc:AlternateContent>
      </w:r>
    </w:p>
    <w:p>
      <w:pPr>
        <w:pStyle w:val="40"/>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817" w:lineRule="exact"/>
        <w:ind w:left="2860" w:right="0" w:firstLine="0"/>
        <w:jc w:val="both"/>
        <w:sectPr>
          <w:headerReference r:id="rId47" w:type="default"/>
          <w:footerReference r:id="rId49" w:type="default"/>
          <w:headerReference r:id="rId48" w:type="even"/>
          <w:footerReference r:id="rId50" w:type="even"/>
          <w:footnotePr>
            <w:numFmt w:val="decimal"/>
          </w:footnotePr>
          <w:pgSz w:w="20940" w:h="31410"/>
          <w:pgMar w:top="4080" w:right="2811" w:bottom="4890" w:left="8513" w:header="0" w:footer="3" w:gutter="0"/>
          <w:cols w:space="720" w:num="1"/>
          <w:rtlGutter w:val="0"/>
          <w:docGrid w:linePitch="360" w:charSpace="0"/>
        </w:sectPr>
      </w:pPr>
      <w:r>
        <w:rPr>
          <w:color w:val="000000"/>
          <w:spacing w:val="0"/>
          <w:w w:val="100"/>
          <w:position w:val="0"/>
        </w:rPr>
        <w:t>压力信号的采集方式、设定 压力和大气压设置。压力输 入的有效范围：设定/传感 器。设定压力单位：</w:t>
      </w:r>
      <w:r>
        <w:rPr>
          <w:rFonts w:ascii="Times New Roman" w:hAnsi="Times New Roman" w:eastAsia="Times New Roman" w:cs="Times New Roman"/>
          <w:color w:val="000000"/>
          <w:spacing w:val="0"/>
          <w:w w:val="100"/>
          <w:position w:val="0"/>
          <w:sz w:val="48"/>
          <w:szCs w:val="48"/>
          <w:lang w:val="en-US" w:eastAsia="en-US" w:bidi="en-US"/>
        </w:rPr>
        <w:t>kPa</w:t>
      </w:r>
      <w:r>
        <w:rPr>
          <w:color w:val="000000"/>
          <w:spacing w:val="0"/>
          <w:w w:val="100"/>
          <w:position w:val="0"/>
          <w:lang w:val="en-US" w:eastAsia="en-US" w:bidi="en-US"/>
        </w:rPr>
        <w:t>。</w:t>
      </w:r>
      <w:r>
        <w:rPr>
          <w:color w:val="000000"/>
          <w:spacing w:val="0"/>
          <w:w w:val="100"/>
          <w:position w:val="0"/>
        </w:rPr>
        <w:t>如 果压力信号的釆集方式设置 为：设定，仪表按照设定的 压力进行补偿。</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2" w:after="92" w:line="240" w:lineRule="exact"/>
        <w:rPr>
          <w:sz w:val="19"/>
          <w:szCs w:val="19"/>
        </w:rPr>
      </w:pPr>
    </w:p>
    <w:p>
      <w:pPr>
        <w:widowControl w:val="0"/>
        <w:spacing w:line="1" w:lineRule="exact"/>
        <w:sectPr>
          <w:footnotePr>
            <w:numFmt w:val="decimal"/>
          </w:footnotePr>
          <w:type w:val="continuous"/>
          <w:pgSz w:w="20940" w:h="31410"/>
          <w:pgMar w:top="4080" w:right="0" w:bottom="4080" w:left="0" w:header="0" w:footer="3" w:gutter="0"/>
          <w:cols w:space="720" w:num="1"/>
          <w:rtlGutter w:val="0"/>
          <w:docGrid w:linePitch="360" w:charSpace="0"/>
        </w:sectPr>
      </w:pPr>
    </w:p>
    <w:p>
      <w:pPr>
        <w:widowControl w:val="0"/>
        <w:spacing w:line="1" w:lineRule="exact"/>
      </w:pPr>
      <w:r>
        <mc:AlternateContent>
          <mc:Choice Requires="wps">
            <w:drawing>
              <wp:anchor distT="0" distB="0" distL="114300" distR="114300" simplePos="0" relativeHeight="251660288" behindDoc="0" locked="0" layoutInCell="1" allowOverlap="1">
                <wp:simplePos x="0" y="0"/>
                <wp:positionH relativeFrom="page">
                  <wp:posOffset>7225030</wp:posOffset>
                </wp:positionH>
                <wp:positionV relativeFrom="paragraph">
                  <wp:posOffset>561975</wp:posOffset>
                </wp:positionV>
                <wp:extent cx="4276725" cy="1057275"/>
                <wp:effectExtent l="4445" t="4445" r="16510" b="5080"/>
                <wp:wrapSquare wrapText="bothSides"/>
                <wp:docPr id="171" name="Shape 171"/>
                <wp:cNvGraphicFramePr/>
                <a:graphic xmlns:a="http://schemas.openxmlformats.org/drawingml/2006/main">
                  <a:graphicData uri="http://schemas.microsoft.com/office/word/2010/wordprocessingShape">
                    <wps:wsp>
                      <wps:cNvSpPr txBox="1"/>
                      <wps:spPr>
                        <a:xfrm>
                          <a:off x="0" y="0"/>
                          <a:ext cx="4276725" cy="1057275"/>
                        </a:xfrm>
                        <a:prstGeom prst="rect">
                          <a:avLst/>
                        </a:prstGeom>
                        <a:noFill/>
                        <a:ln w="6350">
                          <a:solidFill>
                            <a:srgbClr val="000000"/>
                          </a:solidFill>
                        </a:ln>
                      </wps:spPr>
                      <wps:txbx>
                        <w:txbxContent>
                          <w:p>
                            <w:pPr>
                              <w:pStyle w:val="40"/>
                              <w:keepNext w:val="0"/>
                              <w:keepLines w:val="0"/>
                              <w:widowControl w:val="0"/>
                              <w:shd w:val="clear" w:color="auto" w:fill="auto"/>
                              <w:bidi w:val="0"/>
                              <w:spacing w:before="0" w:after="0" w:line="825" w:lineRule="exact"/>
                              <w:ind w:left="0" w:right="0" w:firstLine="0"/>
                              <w:jc w:val="left"/>
                            </w:pPr>
                            <w:r>
                              <w:rPr>
                                <w:color w:val="000000"/>
                                <w:spacing w:val="0"/>
                                <w:w w:val="100"/>
                                <w:position w:val="0"/>
                              </w:rPr>
                              <w:t>实时时钟设定。设置内容包 括年、月、日、时、分和秒。</w:t>
                            </w:r>
                          </w:p>
                        </w:txbxContent>
                      </wps:txbx>
                      <wps:bodyPr lIns="0" tIns="0" rIns="0" bIns="0">
                        <a:noAutofit/>
                      </wps:bodyPr>
                    </wps:wsp>
                  </a:graphicData>
                </a:graphic>
              </wp:anchor>
            </w:drawing>
          </mc:Choice>
          <mc:Fallback>
            <w:pict>
              <v:shape id="Shape 171" o:spid="_x0000_s1026" o:spt="202" type="#_x0000_t202" style="position:absolute;left:0pt;margin-left:568.9pt;margin-top:44.25pt;height:83.25pt;width:336.75pt;mso-position-horizontal-relative:page;mso-wrap-distance-bottom:0pt;mso-wrap-distance-left:9pt;mso-wrap-distance-right:9pt;mso-wrap-distance-top:0pt;z-index:251660288;mso-width-relative:page;mso-height-relative:page;" filled="f" stroked="t" coordsize="21600,21600" o:gfxdata="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NYGgj3AAAAAwBAAAPAAAAAAAAAAEAIAAAACIA&#10;AABkcnMvZG93bnJldi54bWxQSwECFAAUAAAACACHTuJAU4y3X8wBAACzAwAADgAAAAAAAAABACAA&#10;AAArAQAAZHJzL2Uyb0RvYy54bWxQSwUGAAAAAAYABgBZAQAAaQUAAAAA&#10;">
                <v:fill on="f" focussize="0,0"/>
                <v:stroke weight="0.5pt" color="#000000" joinstyle="round"/>
                <v:imagedata o:title=""/>
                <o:lock v:ext="edit" aspectratio="f"/>
                <v:textbox inset="0mm,0mm,0mm,0mm">
                  <w:txbxContent>
                    <w:p>
                      <w:pPr>
                        <w:pStyle w:val="40"/>
                        <w:keepNext w:val="0"/>
                        <w:keepLines w:val="0"/>
                        <w:widowControl w:val="0"/>
                        <w:shd w:val="clear" w:color="auto" w:fill="auto"/>
                        <w:bidi w:val="0"/>
                        <w:spacing w:before="0" w:after="0" w:line="825" w:lineRule="exact"/>
                        <w:ind w:left="0" w:right="0" w:firstLine="0"/>
                        <w:jc w:val="left"/>
                      </w:pPr>
                      <w:r>
                        <w:rPr>
                          <w:color w:val="000000"/>
                          <w:spacing w:val="0"/>
                          <w:w w:val="100"/>
                          <w:position w:val="0"/>
                        </w:rPr>
                        <w:t>实时时钟设定。设置内容包 括年、月、日、时、分和秒。</w:t>
                      </w:r>
                    </w:p>
                  </w:txbxContent>
                </v:textbox>
                <w10:wrap type="square"/>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7520305</wp:posOffset>
                </wp:positionH>
                <wp:positionV relativeFrom="paragraph">
                  <wp:posOffset>4248150</wp:posOffset>
                </wp:positionV>
                <wp:extent cx="4000500" cy="2085975"/>
                <wp:effectExtent l="4445" t="5080" r="18415" b="12065"/>
                <wp:wrapSquare wrapText="bothSides"/>
                <wp:docPr id="173" name="Shape 173"/>
                <wp:cNvGraphicFramePr/>
                <a:graphic xmlns:a="http://schemas.openxmlformats.org/drawingml/2006/main">
                  <a:graphicData uri="http://schemas.microsoft.com/office/word/2010/wordprocessingShape">
                    <wps:wsp>
                      <wps:cNvSpPr txBox="1"/>
                      <wps:spPr>
                        <a:xfrm>
                          <a:off x="0" y="0"/>
                          <a:ext cx="4000500" cy="2085975"/>
                        </a:xfrm>
                        <a:prstGeom prst="rect">
                          <a:avLst/>
                        </a:prstGeom>
                        <a:noFill/>
                        <a:ln w="6350">
                          <a:solidFill>
                            <a:srgbClr val="000000"/>
                          </a:solidFill>
                        </a:ln>
                      </wps:spPr>
                      <wps:txbx>
                        <w:txbxContent>
                          <w:p>
                            <w:pPr>
                              <w:pStyle w:val="40"/>
                              <w:keepNext w:val="0"/>
                              <w:keepLines w:val="0"/>
                              <w:widowControl w:val="0"/>
                              <w:shd w:val="clear" w:color="auto" w:fill="auto"/>
                              <w:bidi w:val="0"/>
                              <w:spacing w:before="0" w:after="0" w:line="815" w:lineRule="exact"/>
                              <w:ind w:left="0" w:right="0" w:firstLine="0"/>
                              <w:jc w:val="left"/>
                            </w:pPr>
                            <w:r>
                              <w:rPr>
                                <w:color w:val="000000"/>
                                <w:spacing w:val="0"/>
                                <w:w w:val="100"/>
                                <w:position w:val="0"/>
                              </w:rPr>
                              <w:t>报警参数：无/工况流量 /标况流量/温度上限/ 压力上限；报警电平：高 /低。</w:t>
                            </w:r>
                          </w:p>
                        </w:txbxContent>
                      </wps:txbx>
                      <wps:bodyPr lIns="0" tIns="0" rIns="0" bIns="0">
                        <a:noAutofit/>
                      </wps:bodyPr>
                    </wps:wsp>
                  </a:graphicData>
                </a:graphic>
              </wp:anchor>
            </w:drawing>
          </mc:Choice>
          <mc:Fallback>
            <w:pict>
              <v:shape id="Shape 173" o:spid="_x0000_s1026" o:spt="202" type="#_x0000_t202" style="position:absolute;left:0pt;margin-left:592.15pt;margin-top:334.5pt;height:164.25pt;width:315pt;mso-position-horizontal-relative:page;mso-wrap-distance-bottom:0pt;mso-wrap-distance-left:9pt;mso-wrap-distance-right:9pt;mso-wrap-distance-top:0pt;z-index:251660288;mso-width-relative:page;mso-height-relative:page;" filled="f" stroked="t" coordsize="21600,21600" o:gfxdata="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deWZ/cAAAADQEAAA8AAAAAAAAAAQAgAAAAIgAA&#10;AGRycy9kb3ducmV2LnhtbFBLAQIUABQAAAAIAIdO4kB/OG9FywEAALMDAAAOAAAAAAAAAAEAIAAA&#10;ACsBAABkcnMvZTJvRG9jLnhtbFBLBQYAAAAABgAGAFkBAABoBQAAAAA=&#10;">
                <v:fill on="f" focussize="0,0"/>
                <v:stroke weight="0.5pt" color="#000000" joinstyle="round"/>
                <v:imagedata o:title=""/>
                <o:lock v:ext="edit" aspectratio="f"/>
                <v:textbox inset="0mm,0mm,0mm,0mm">
                  <w:txbxContent>
                    <w:p>
                      <w:pPr>
                        <w:pStyle w:val="40"/>
                        <w:keepNext w:val="0"/>
                        <w:keepLines w:val="0"/>
                        <w:widowControl w:val="0"/>
                        <w:shd w:val="clear" w:color="auto" w:fill="auto"/>
                        <w:bidi w:val="0"/>
                        <w:spacing w:before="0" w:after="0" w:line="815" w:lineRule="exact"/>
                        <w:ind w:left="0" w:right="0" w:firstLine="0"/>
                        <w:jc w:val="left"/>
                      </w:pPr>
                      <w:r>
                        <w:rPr>
                          <w:color w:val="000000"/>
                          <w:spacing w:val="0"/>
                          <w:w w:val="100"/>
                          <w:position w:val="0"/>
                        </w:rPr>
                        <w:t>报警参数：无/工况流量 /标况流量/温度上限/ 压力上限；报警电平：高 /低。</w:t>
                      </w:r>
                    </w:p>
                  </w:txbxContent>
                </v:textbox>
                <w10:wrap type="square"/>
              </v:shape>
            </w:pict>
          </mc:Fallback>
        </mc:AlternateContent>
      </w:r>
    </w:p>
    <w:p>
      <w:pPr>
        <w:pStyle w:val="3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1680" w:line="795" w:lineRule="exact"/>
        <w:ind w:left="0" w:right="0" w:firstLine="220"/>
        <w:jc w:val="left"/>
      </w:pPr>
      <w:r>
        <w:rPr>
          <w:rFonts w:ascii="宋体" w:hAnsi="宋体" w:eastAsia="宋体" w:cs="宋体"/>
          <w:b w:val="0"/>
          <w:bCs w:val="0"/>
          <w:color w:val="000000"/>
          <w:spacing w:val="0"/>
          <w:w w:val="100"/>
          <w:position w:val="0"/>
          <w:sz w:val="62"/>
          <w:szCs w:val="62"/>
          <w:lang w:val="zh-TW" w:eastAsia="zh-TW" w:bidi="zh-TW"/>
        </w:rPr>
        <w:t>日期：</w:t>
      </w:r>
      <w:r>
        <w:rPr>
          <w:rFonts w:ascii="Times New Roman" w:hAnsi="Times New Roman" w:eastAsia="Times New Roman" w:cs="Times New Roman"/>
          <w:color w:val="000000"/>
          <w:spacing w:val="0"/>
          <w:w w:val="100"/>
          <w:position w:val="0"/>
          <w:lang w:val="en-US" w:eastAsia="en-US" w:bidi="en-US"/>
        </w:rPr>
        <w:t xml:space="preserve">2007-10-20 </w:t>
      </w:r>
      <w:r>
        <w:rPr>
          <w:rFonts w:ascii="宋体" w:hAnsi="宋体" w:eastAsia="宋体" w:cs="宋体"/>
          <w:b w:val="0"/>
          <w:bCs w:val="0"/>
          <w:color w:val="000000"/>
          <w:spacing w:val="0"/>
          <w:w w:val="100"/>
          <w:position w:val="0"/>
          <w:sz w:val="62"/>
          <w:szCs w:val="62"/>
          <w:lang w:val="zh-TW" w:eastAsia="zh-TW" w:bidi="zh-TW"/>
        </w:rPr>
        <w:t>时间：</w:t>
      </w:r>
      <w:r>
        <w:rPr>
          <w:rFonts w:ascii="Times New Roman" w:hAnsi="Times New Roman" w:eastAsia="Times New Roman" w:cs="Times New Roman"/>
          <w:color w:val="000000"/>
          <w:spacing w:val="0"/>
          <w:w w:val="100"/>
          <w:position w:val="0"/>
          <w:lang w:val="zh-TW" w:eastAsia="zh-TW" w:bidi="zh-TW"/>
        </w:rPr>
        <w:t>11</w:t>
      </w:r>
      <w:r>
        <w:rPr>
          <w:rFonts w:ascii="宋体" w:hAnsi="宋体" w:eastAsia="宋体" w:cs="宋体"/>
          <w:color w:val="000000"/>
          <w:spacing w:val="0"/>
          <w:w w:val="100"/>
          <w:position w:val="0"/>
          <w:sz w:val="60"/>
          <w:szCs w:val="60"/>
          <w:lang w:val="zh-TW" w:eastAsia="zh-TW" w:bidi="zh-TW"/>
        </w:rPr>
        <w:t>：</w:t>
      </w:r>
      <w:r>
        <w:rPr>
          <w:rFonts w:ascii="Times New Roman" w:hAnsi="Times New Roman" w:eastAsia="Times New Roman" w:cs="Times New Roman"/>
          <w:color w:val="000000"/>
          <w:spacing w:val="0"/>
          <w:w w:val="100"/>
          <w:position w:val="0"/>
          <w:lang w:val="zh-TW" w:eastAsia="zh-TW" w:bidi="zh-TW"/>
        </w:rPr>
        <w:t xml:space="preserve"> 15</w:t>
      </w:r>
      <w:r>
        <w:rPr>
          <w:rFonts w:ascii="宋体" w:hAnsi="宋体" w:eastAsia="宋体" w:cs="宋体"/>
          <w:color w:val="000000"/>
          <w:spacing w:val="0"/>
          <w:w w:val="100"/>
          <w:position w:val="0"/>
          <w:sz w:val="60"/>
          <w:szCs w:val="60"/>
          <w:lang w:val="zh-TW" w:eastAsia="zh-TW" w:bidi="zh-TW"/>
        </w:rPr>
        <w:t>：</w:t>
      </w:r>
      <w:r>
        <w:rPr>
          <w:rFonts w:ascii="Times New Roman" w:hAnsi="Times New Roman" w:eastAsia="Times New Roman" w:cs="Times New Roman"/>
          <w:color w:val="000000"/>
          <w:spacing w:val="0"/>
          <w:w w:val="100"/>
          <w:position w:val="0"/>
          <w:lang w:val="zh-TW" w:eastAsia="zh-TW" w:bidi="zh-TW"/>
        </w:rPr>
        <w:t xml:space="preserve"> 12</w:t>
      </w:r>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1420" w:line="795" w:lineRule="exact"/>
        <w:ind w:left="0" w:right="0" w:firstLine="0"/>
        <w:jc w:val="left"/>
        <w:rPr>
          <w:sz w:val="62"/>
          <w:szCs w:val="62"/>
        </w:rPr>
      </w:pPr>
      <w:bookmarkStart w:id="244" w:name="bookmark255"/>
      <w:bookmarkStart w:id="245" w:name="bookmark253"/>
      <w:bookmarkStart w:id="246" w:name="bookmark254"/>
      <w:r>
        <w:rPr>
          <w:rFonts w:ascii="宋体" w:hAnsi="宋体" w:eastAsia="宋体" w:cs="宋体"/>
          <w:color w:val="000000"/>
          <w:spacing w:val="0"/>
          <w:w w:val="100"/>
          <w:position w:val="0"/>
          <w:sz w:val="62"/>
          <w:szCs w:val="62"/>
        </w:rPr>
        <w:t>移位换项修改</w:t>
      </w:r>
      <w:bookmarkEnd w:id="244"/>
      <w:bookmarkEnd w:id="245"/>
      <w:bookmarkEnd w:id="246"/>
    </w:p>
    <w:p>
      <w:pPr>
        <w:pStyle w:val="28"/>
        <w:keepNext/>
        <w:keepLines/>
        <w:widowControl w:val="0"/>
        <w:shd w:val="clear" w:color="auto" w:fill="auto"/>
        <w:bidi w:val="0"/>
        <w:spacing w:before="0" w:after="300" w:line="795" w:lineRule="exact"/>
        <w:ind w:left="0" w:right="0" w:firstLine="0"/>
        <w:jc w:val="center"/>
        <w:rPr>
          <w:sz w:val="62"/>
          <w:szCs w:val="62"/>
        </w:rPr>
      </w:pPr>
      <w:bookmarkStart w:id="247" w:name="bookmark257"/>
      <w:bookmarkStart w:id="248" w:name="bookmark256"/>
      <w:bookmarkStart w:id="249" w:name="bookmark258"/>
      <w:r>
        <w:rPr>
          <w:rFonts w:ascii="宋体" w:hAnsi="宋体" w:eastAsia="宋体" w:cs="宋体"/>
          <w:color w:val="000000"/>
          <w:spacing w:val="0"/>
          <w:w w:val="100"/>
          <w:position w:val="0"/>
          <w:sz w:val="62"/>
          <w:szCs w:val="62"/>
          <w:lang w:val="en-US" w:eastAsia="en-US" w:bidi="en-US"/>
        </w:rPr>
        <w:t>▼</w:t>
      </w:r>
      <w:bookmarkEnd w:id="247"/>
      <w:bookmarkEnd w:id="248"/>
      <w:bookmarkEnd w:id="249"/>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0" w:line="795" w:lineRule="exact"/>
        <w:ind w:left="0" w:right="0" w:firstLine="220"/>
        <w:jc w:val="left"/>
        <w:rPr>
          <w:sz w:val="62"/>
          <w:szCs w:val="62"/>
        </w:rPr>
      </w:pPr>
      <w:bookmarkStart w:id="250" w:name="bookmark260"/>
      <w:bookmarkStart w:id="251" w:name="bookmark261"/>
      <w:bookmarkStart w:id="252" w:name="bookmark259"/>
      <w:r>
        <w:rPr>
          <w:rFonts w:ascii="宋体" w:hAnsi="宋体" w:eastAsia="宋体" w:cs="宋体"/>
          <w:color w:val="000000"/>
          <w:spacing w:val="0"/>
          <w:w w:val="100"/>
          <w:position w:val="0"/>
          <w:sz w:val="62"/>
          <w:szCs w:val="62"/>
        </w:rPr>
        <w:t>上限报警</w:t>
      </w:r>
      <w:bookmarkEnd w:id="250"/>
      <w:bookmarkEnd w:id="251"/>
      <w:bookmarkEnd w:id="252"/>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0" w:line="795" w:lineRule="exact"/>
        <w:ind w:left="0" w:right="0" w:firstLine="220"/>
        <w:jc w:val="left"/>
        <w:rPr>
          <w:sz w:val="62"/>
          <w:szCs w:val="62"/>
        </w:rPr>
      </w:pPr>
      <w:bookmarkStart w:id="253" w:name="bookmark263"/>
      <w:bookmarkStart w:id="254" w:name="bookmark264"/>
      <w:bookmarkStart w:id="255" w:name="bookmark262"/>
      <w:r>
        <w:rPr>
          <w:rFonts w:ascii="宋体" w:hAnsi="宋体" w:eastAsia="宋体" w:cs="宋体"/>
          <w:color w:val="000000"/>
          <w:spacing w:val="0"/>
          <w:w w:val="100"/>
          <w:position w:val="0"/>
          <w:sz w:val="62"/>
          <w:szCs w:val="62"/>
        </w:rPr>
        <w:t>报警参数：无</w:t>
      </w:r>
      <w:bookmarkEnd w:id="253"/>
      <w:bookmarkEnd w:id="254"/>
      <w:bookmarkEnd w:id="255"/>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0" w:line="795" w:lineRule="exact"/>
        <w:ind w:left="0" w:right="0" w:firstLine="220"/>
        <w:jc w:val="left"/>
        <w:rPr>
          <w:sz w:val="62"/>
          <w:szCs w:val="62"/>
        </w:rPr>
      </w:pPr>
      <w:bookmarkStart w:id="256" w:name="bookmark265"/>
      <w:bookmarkStart w:id="257" w:name="bookmark266"/>
      <w:bookmarkStart w:id="258" w:name="bookmark267"/>
      <w:r>
        <w:rPr>
          <w:rFonts w:ascii="宋体" w:hAnsi="宋体" w:eastAsia="宋体" w:cs="宋体"/>
          <w:color w:val="000000"/>
          <w:spacing w:val="0"/>
          <w:w w:val="100"/>
          <w:position w:val="0"/>
          <w:sz w:val="62"/>
          <w:szCs w:val="62"/>
        </w:rPr>
        <w:t>报警电平：高</w:t>
      </w:r>
      <w:bookmarkEnd w:id="256"/>
      <w:bookmarkEnd w:id="257"/>
      <w:bookmarkEnd w:id="258"/>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160" w:line="795" w:lineRule="exact"/>
        <w:ind w:left="0" w:right="0" w:firstLine="220"/>
        <w:jc w:val="left"/>
        <w:rPr>
          <w:sz w:val="62"/>
          <w:szCs w:val="62"/>
        </w:rPr>
        <w:sectPr>
          <w:footnotePr>
            <w:numFmt w:val="decimal"/>
          </w:footnotePr>
          <w:type w:val="continuous"/>
          <w:pgSz w:w="20940" w:h="31410"/>
          <w:pgMar w:top="4080" w:right="12651" w:bottom="4080" w:left="2363" w:header="0" w:footer="3" w:gutter="0"/>
          <w:cols w:space="720" w:num="1"/>
          <w:rtlGutter w:val="0"/>
          <w:docGrid w:linePitch="360" w:charSpace="0"/>
        </w:sectPr>
      </w:pPr>
      <w:bookmarkStart w:id="259" w:name="bookmark269"/>
      <w:bookmarkStart w:id="260" w:name="bookmark268"/>
      <w:bookmarkStart w:id="261" w:name="bookmark270"/>
      <w:r>
        <w:rPr>
          <w:rFonts w:ascii="宋体" w:hAnsi="宋体" w:eastAsia="宋体" w:cs="宋体"/>
          <w:color w:val="000000"/>
          <w:spacing w:val="0"/>
          <w:w w:val="100"/>
          <w:position w:val="0"/>
          <w:sz w:val="62"/>
          <w:szCs w:val="62"/>
        </w:rPr>
        <w:t>移位换项修改</w:t>
      </w:r>
      <w:bookmarkEnd w:id="259"/>
      <w:bookmarkEnd w:id="260"/>
      <w:bookmarkEnd w:id="261"/>
    </w:p>
    <w:p>
      <w:pPr>
        <w:pStyle w:val="42"/>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240"/>
        <w:jc w:val="left"/>
      </w:pPr>
      <w:r>
        <w:rPr>
          <w:color w:val="000000"/>
          <w:spacing w:val="0"/>
          <w:w w:val="100"/>
          <w:position w:val="0"/>
        </w:rPr>
        <w:t>上限报警值</w:t>
      </w:r>
    </w:p>
    <w:p>
      <w:pPr>
        <w:pStyle w:val="3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847" w:lineRule="exact"/>
        <w:ind w:left="240" w:right="0" w:firstLine="660"/>
        <w:jc w:val="left"/>
        <w:rPr>
          <w:sz w:val="62"/>
          <w:szCs w:val="62"/>
        </w:rPr>
        <w:sectPr>
          <w:headerReference r:id="rId51" w:type="default"/>
          <w:footerReference r:id="rId53" w:type="default"/>
          <w:headerReference r:id="rId52" w:type="even"/>
          <w:footerReference r:id="rId54" w:type="even"/>
          <w:footnotePr>
            <w:numFmt w:val="decimal"/>
          </w:footnotePr>
          <w:pgSz w:w="20940" w:h="31410"/>
          <w:pgMar w:top="4260" w:right="12406" w:bottom="1365" w:left="2609" w:header="0" w:footer="937" w:gutter="0"/>
          <w:pgNumType w:start="23"/>
          <w:cols w:space="720" w:num="1"/>
          <w:rtlGutter w:val="0"/>
          <w:docGrid w:linePitch="360" w:charSpace="0"/>
        </w:sectPr>
      </w:pPr>
      <w:r>
        <mc:AlternateContent>
          <mc:Choice Requires="wps">
            <w:drawing>
              <wp:anchor distT="0" distB="0" distL="114300" distR="114300" simplePos="0" relativeHeight="251660288" behindDoc="0" locked="0" layoutInCell="1" allowOverlap="1">
                <wp:simplePos x="0" y="0"/>
                <wp:positionH relativeFrom="page">
                  <wp:posOffset>7476490</wp:posOffset>
                </wp:positionH>
                <wp:positionV relativeFrom="paragraph">
                  <wp:posOffset>152400</wp:posOffset>
                </wp:positionV>
                <wp:extent cx="3648075" cy="371475"/>
                <wp:effectExtent l="0" t="0" r="0" b="0"/>
                <wp:wrapSquare wrapText="bothSides"/>
                <wp:docPr id="179" name="Shape 179"/>
                <wp:cNvGraphicFramePr/>
                <a:graphic xmlns:a="http://schemas.openxmlformats.org/drawingml/2006/main">
                  <a:graphicData uri="http://schemas.microsoft.com/office/word/2010/wordprocessingShape">
                    <wps:wsp>
                      <wps:cNvSpPr txBox="1"/>
                      <wps:spPr>
                        <a:xfrm>
                          <a:off x="0" y="0"/>
                          <a:ext cx="3648075" cy="371475"/>
                        </a:xfrm>
                        <a:prstGeom prst="rect">
                          <a:avLst/>
                        </a:prstGeom>
                        <a:noFill/>
                      </wps:spPr>
                      <wps:txbx>
                        <w:txbxContent>
                          <w:p>
                            <w:pPr>
                              <w:pStyle w:val="40"/>
                              <w:keepNext w:val="0"/>
                              <w:keepLines w:val="0"/>
                              <w:widowControl w:val="0"/>
                              <w:shd w:val="clear" w:color="auto" w:fill="auto"/>
                              <w:bidi w:val="0"/>
                              <w:spacing w:before="0" w:after="0" w:line="240" w:lineRule="auto"/>
                              <w:ind w:left="0" w:right="0" w:firstLine="0"/>
                              <w:jc w:val="left"/>
                            </w:pPr>
                            <w:r>
                              <w:rPr>
                                <w:color w:val="000000"/>
                                <w:spacing w:val="0"/>
                                <w:w w:val="100"/>
                                <w:position w:val="0"/>
                              </w:rPr>
                              <w:t>上限报警值和回差设置。</w:t>
                            </w:r>
                          </w:p>
                        </w:txbxContent>
                      </wps:txbx>
                      <wps:bodyPr wrap="none" lIns="0" tIns="0" rIns="0" bIns="0">
                        <a:noAutofit/>
                      </wps:bodyPr>
                    </wps:wsp>
                  </a:graphicData>
                </a:graphic>
              </wp:anchor>
            </w:drawing>
          </mc:Choice>
          <mc:Fallback>
            <w:pict>
              <v:shape id="Shape 179" o:spid="_x0000_s1026" o:spt="202" type="#_x0000_t202" style="position:absolute;left:0pt;margin-left:588.7pt;margin-top:12pt;height:29.25pt;width:287.25pt;mso-position-horizontal-relative:page;mso-wrap-distance-bottom:0pt;mso-wrap-distance-left:9pt;mso-wrap-distance-right:9pt;mso-wrap-distance-top:0pt;mso-wrap-style:none;z-index:251660288;mso-width-relative:page;mso-height-relative:page;" filled="f" stroked="f" coordsize="21600,21600" o:gfxdata="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G4crq&#10;2AAAAAsBAAAPAAAAAAAAAAEAIAAAACIAAABkcnMvZG93bnJldi54bWxQSwECFAAUAAAACACHTuJA&#10;DD/RNa8BAAB0AwAADgAAAAAAAAABACAAAAAnAQAAZHJzL2Uyb0RvYy54bWxQSwUGAAAAAAYABgBZ&#10;AQAASAUAAAAA&#10;">
                <v:fill on="f" focussize="0,0"/>
                <v:stroke on="f"/>
                <v:imagedata o:title=""/>
                <o:lock v:ext="edit" aspectratio="f"/>
                <v:textbox inset="0mm,0mm,0mm,0mm">
                  <w:txbxContent>
                    <w:p>
                      <w:pPr>
                        <w:pStyle w:val="40"/>
                        <w:keepNext w:val="0"/>
                        <w:keepLines w:val="0"/>
                        <w:widowControl w:val="0"/>
                        <w:shd w:val="clear" w:color="auto" w:fill="auto"/>
                        <w:bidi w:val="0"/>
                        <w:spacing w:before="0" w:after="0" w:line="240" w:lineRule="auto"/>
                        <w:ind w:left="0" w:right="0" w:firstLine="0"/>
                        <w:jc w:val="left"/>
                      </w:pPr>
                      <w:r>
                        <w:rPr>
                          <w:color w:val="000000"/>
                          <w:spacing w:val="0"/>
                          <w:w w:val="100"/>
                          <w:position w:val="0"/>
                        </w:rPr>
                        <w:t>上限报警值和回差设置。</w:t>
                      </w:r>
                    </w:p>
                  </w:txbxContent>
                </v:textbox>
                <w10:wrap type="square"/>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10695940</wp:posOffset>
                </wp:positionH>
                <wp:positionV relativeFrom="paragraph">
                  <wp:posOffset>228600</wp:posOffset>
                </wp:positionV>
                <wp:extent cx="238125" cy="285750"/>
                <wp:effectExtent l="0" t="0" r="0" b="0"/>
                <wp:wrapSquare wrapText="bothSides"/>
                <wp:docPr id="181" name="Shape 181"/>
                <wp:cNvGraphicFramePr/>
                <a:graphic xmlns:a="http://schemas.openxmlformats.org/drawingml/2006/main">
                  <a:graphicData uri="http://schemas.microsoft.com/office/word/2010/wordprocessingShape">
                    <wps:wsp>
                      <wps:cNvSpPr txBox="1"/>
                      <wps:spPr>
                        <a:xfrm>
                          <a:off x="0" y="0"/>
                          <a:ext cx="238125" cy="285750"/>
                        </a:xfrm>
                        <a:prstGeom prst="rect">
                          <a:avLst/>
                        </a:prstGeom>
                        <a:noFill/>
                      </wps:spPr>
                      <wps:txbx>
                        <w:txbxContent>
                          <w:p>
                            <w:pPr>
                              <w:pStyle w:val="24"/>
                              <w:keepNext w:val="0"/>
                              <w:keepLines w:val="0"/>
                              <w:widowControl w:val="0"/>
                              <w:shd w:val="clear" w:color="auto" w:fill="auto"/>
                              <w:bidi w:val="0"/>
                              <w:spacing w:before="0" w:after="0" w:line="240" w:lineRule="auto"/>
                              <w:ind w:left="-20" w:right="0" w:firstLine="0"/>
                              <w:jc w:val="center"/>
                              <w:rPr>
                                <w:sz w:val="32"/>
                                <w:szCs w:val="32"/>
                              </w:rPr>
                            </w:pPr>
                            <w:r>
                              <w:rPr>
                                <w:rFonts w:ascii="Times New Roman" w:hAnsi="Times New Roman" w:eastAsia="Times New Roman" w:cs="Times New Roman"/>
                                <w:b/>
                                <w:bCs/>
                                <w:color w:val="000000"/>
                                <w:spacing w:val="0"/>
                                <w:w w:val="100"/>
                                <w:position w:val="0"/>
                                <w:sz w:val="32"/>
                                <w:szCs w:val="32"/>
                                <w:shd w:val="clear" w:color="auto" w:fill="FFFFFF"/>
                                <w:lang w:val="en-US" w:eastAsia="en-US" w:bidi="en-US"/>
                              </w:rPr>
                              <w:t>W1</w:t>
                            </w:r>
                          </w:p>
                        </w:txbxContent>
                      </wps:txbx>
                      <wps:bodyPr wrap="none" lIns="0" tIns="0" rIns="0" bIns="0">
                        <a:noAutofit/>
                      </wps:bodyPr>
                    </wps:wsp>
                  </a:graphicData>
                </a:graphic>
              </wp:anchor>
            </w:drawing>
          </mc:Choice>
          <mc:Fallback>
            <w:pict>
              <v:shape id="Shape 181" o:spid="_x0000_s1026" o:spt="202" type="#_x0000_t202" style="position:absolute;left:0pt;margin-left:842.2pt;margin-top:18pt;height:22.5pt;width:18.75pt;mso-position-horizontal-relative:page;mso-wrap-distance-bottom:0pt;mso-wrap-distance-left:9pt;mso-wrap-distance-right:9pt;mso-wrap-distance-top:0pt;mso-wrap-style:none;z-index:251660288;mso-width-relative:page;mso-height-relative:page;" filled="f" stroked="f" coordsize="21600,21600" o:gfxdata="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pUdD9cA&#10;AAALAQAADwAAAAAAAAABACAAAAAiAAAAZHJzL2Rvd25yZXYueG1sUEsBAhQAFAAAAAgAh07iQHLY&#10;pbWuAQAAcwMAAA4AAAAAAAAAAQAgAAAAJgEAAGRycy9lMm9Eb2MueG1sUEsFBgAAAAAGAAYAWQEA&#10;AEYFAAAAAA==&#10;">
                <v:fill on="f" focussize="0,0"/>
                <v:stroke on="f"/>
                <v:imagedata o:title=""/>
                <o:lock v:ext="edit" aspectratio="f"/>
                <v:textbox inset="0mm,0mm,0mm,0mm">
                  <w:txbxContent>
                    <w:p>
                      <w:pPr>
                        <w:pStyle w:val="24"/>
                        <w:keepNext w:val="0"/>
                        <w:keepLines w:val="0"/>
                        <w:widowControl w:val="0"/>
                        <w:shd w:val="clear" w:color="auto" w:fill="auto"/>
                        <w:bidi w:val="0"/>
                        <w:spacing w:before="0" w:after="0" w:line="240" w:lineRule="auto"/>
                        <w:ind w:left="-20" w:right="0" w:firstLine="0"/>
                        <w:jc w:val="center"/>
                        <w:rPr>
                          <w:sz w:val="32"/>
                          <w:szCs w:val="32"/>
                        </w:rPr>
                      </w:pPr>
                      <w:r>
                        <w:rPr>
                          <w:rFonts w:ascii="Times New Roman" w:hAnsi="Times New Roman" w:eastAsia="Times New Roman" w:cs="Times New Roman"/>
                          <w:b/>
                          <w:bCs/>
                          <w:color w:val="000000"/>
                          <w:spacing w:val="0"/>
                          <w:w w:val="100"/>
                          <w:position w:val="0"/>
                          <w:sz w:val="32"/>
                          <w:szCs w:val="32"/>
                          <w:shd w:val="clear" w:color="auto" w:fill="FFFFFF"/>
                          <w:lang w:val="en-US" w:eastAsia="en-US" w:bidi="en-US"/>
                        </w:rPr>
                        <w:t>W1</w:t>
                      </w:r>
                    </w:p>
                  </w:txbxContent>
                </v:textbox>
                <w10:wrap type="square"/>
              </v:shape>
            </w:pict>
          </mc:Fallback>
        </mc:AlternateContent>
      </w:r>
      <w:r>
        <w:rPr>
          <w:rFonts w:ascii="Times New Roman" w:hAnsi="Times New Roman" w:eastAsia="Times New Roman" w:cs="Times New Roman"/>
          <w:b w:val="0"/>
          <w:bCs w:val="0"/>
          <w:color w:val="000000"/>
          <w:spacing w:val="0"/>
          <w:w w:val="100"/>
          <w:position w:val="0"/>
          <w:sz w:val="60"/>
          <w:szCs w:val="60"/>
          <w:lang w:val="en-US" w:eastAsia="en-US" w:bidi="en-US"/>
        </w:rPr>
        <w:t xml:space="preserve">123456. </w:t>
      </w:r>
      <w:r>
        <w:rPr>
          <w:rFonts w:ascii="Times New Roman" w:hAnsi="Times New Roman" w:eastAsia="Times New Roman" w:cs="Times New Roman"/>
          <w:b w:val="0"/>
          <w:bCs w:val="0"/>
          <w:color w:val="000000"/>
          <w:spacing w:val="0"/>
          <w:w w:val="100"/>
          <w:position w:val="0"/>
          <w:sz w:val="60"/>
          <w:szCs w:val="60"/>
          <w:lang w:val="zh-TW" w:eastAsia="zh-TW" w:bidi="zh-TW"/>
        </w:rPr>
        <w:t xml:space="preserve">789 </w:t>
      </w:r>
      <w:r>
        <w:rPr>
          <w:rFonts w:ascii="宋体" w:hAnsi="宋体" w:eastAsia="宋体" w:cs="宋体"/>
          <w:b w:val="0"/>
          <w:bCs w:val="0"/>
          <w:color w:val="000000"/>
          <w:spacing w:val="0"/>
          <w:w w:val="100"/>
          <w:position w:val="0"/>
          <w:sz w:val="62"/>
          <w:szCs w:val="62"/>
          <w:lang w:val="zh-TW" w:eastAsia="zh-TW" w:bidi="zh-TW"/>
        </w:rPr>
        <w:t>回差:</w:t>
      </w:r>
      <w:r>
        <w:rPr>
          <w:rFonts w:ascii="Times New Roman" w:hAnsi="Times New Roman" w:eastAsia="Times New Roman" w:cs="Times New Roman"/>
          <w:b w:val="0"/>
          <w:bCs w:val="0"/>
          <w:color w:val="000000"/>
          <w:spacing w:val="0"/>
          <w:w w:val="100"/>
          <w:position w:val="0"/>
          <w:sz w:val="60"/>
          <w:szCs w:val="60"/>
          <w:lang w:val="en-US" w:eastAsia="en-US" w:bidi="en-US"/>
        </w:rPr>
        <w:t xml:space="preserve">123.456 </w:t>
      </w:r>
      <w:r>
        <w:rPr>
          <w:rFonts w:ascii="宋体" w:hAnsi="宋体" w:eastAsia="宋体" w:cs="宋体"/>
          <w:b w:val="0"/>
          <w:bCs w:val="0"/>
          <w:color w:val="000000"/>
          <w:spacing w:val="0"/>
          <w:w w:val="100"/>
          <w:position w:val="0"/>
          <w:sz w:val="62"/>
          <w:szCs w:val="62"/>
          <w:lang w:val="zh-TW" w:eastAsia="zh-TW" w:bidi="zh-TW"/>
        </w:rPr>
        <w:t>移位换项修改</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4" w:after="94" w:line="240" w:lineRule="exact"/>
        <w:rPr>
          <w:sz w:val="19"/>
          <w:szCs w:val="19"/>
        </w:rPr>
      </w:pPr>
    </w:p>
    <w:p>
      <w:pPr>
        <w:widowControl w:val="0"/>
        <w:spacing w:line="1" w:lineRule="exact"/>
        <w:sectPr>
          <w:footnotePr>
            <w:numFmt w:val="decimal"/>
          </w:footnotePr>
          <w:type w:val="continuous"/>
          <w:pgSz w:w="20940" w:h="31410"/>
          <w:pgMar w:top="4260" w:right="0" w:bottom="1365" w:left="0" w:header="0" w:footer="3" w:gutter="0"/>
          <w:cols w:space="720" w:num="1"/>
          <w:rtlGutter w:val="0"/>
          <w:docGrid w:linePitch="360" w:charSpace="0"/>
        </w:sectPr>
      </w:pPr>
    </w:p>
    <w:p>
      <w:pPr>
        <w:pStyle w:val="42"/>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line="240" w:lineRule="auto"/>
        <w:ind w:left="0" w:right="0" w:firstLine="0"/>
        <w:jc w:val="left"/>
      </w:pPr>
      <w:r>
        <w:rPr>
          <w:color w:val="000000"/>
          <w:spacing w:val="0"/>
          <w:w w:val="100"/>
          <w:position w:val="0"/>
        </w:rPr>
        <w:t>下限报警</w:t>
      </w:r>
    </w:p>
    <w:p>
      <w:pPr>
        <w:pStyle w:val="42"/>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line="240" w:lineRule="auto"/>
        <w:ind w:left="0" w:right="0" w:firstLine="0"/>
        <w:jc w:val="left"/>
      </w:pPr>
      <w:r>
        <w:rPr>
          <w:color w:val="000000"/>
          <w:spacing w:val="0"/>
          <w:w w:val="100"/>
          <w:position w:val="0"/>
        </w:rPr>
        <w:t>报警参数：无</w:t>
      </w:r>
    </w:p>
    <w:p>
      <w:pPr>
        <w:pStyle w:val="42"/>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line="240" w:lineRule="auto"/>
        <w:ind w:left="0" w:right="0" w:firstLine="0"/>
        <w:jc w:val="left"/>
      </w:pPr>
      <w:r>
        <w:rPr>
          <w:color w:val="000000"/>
          <w:spacing w:val="0"/>
          <w:w w:val="100"/>
          <w:position w:val="0"/>
        </w:rPr>
        <w:t>报警电平：高</w:t>
      </w:r>
    </w:p>
    <w:p>
      <w:pPr>
        <w:pStyle w:val="42"/>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sz w:val="50"/>
          <w:szCs w:val="50"/>
        </w:rPr>
        <w:sectPr>
          <w:footnotePr>
            <w:numFmt w:val="decimal"/>
          </w:footnotePr>
          <w:type w:val="continuous"/>
          <w:pgSz w:w="20940" w:h="31410"/>
          <w:pgMar w:top="4260" w:right="2581" w:bottom="1365" w:left="2849" w:header="0" w:footer="3" w:gutter="0"/>
          <w:cols w:equalWidth="0" w:num="2">
            <w:col w:w="5685" w:space="3240"/>
            <w:col w:w="6585"/>
          </w:cols>
          <w:rtlGutter w:val="0"/>
          <w:docGrid w:linePitch="360" w:charSpace="0"/>
        </w:sectPr>
      </w:pPr>
      <w:r>
        <w:rPr>
          <w:color w:val="000000"/>
          <w:spacing w:val="0"/>
          <w:w w:val="100"/>
          <w:position w:val="0"/>
          <w:sz w:val="62"/>
          <w:szCs w:val="62"/>
        </w:rPr>
        <w:t>移位换项修改</w:t>
      </w:r>
      <w:r>
        <w:rPr>
          <w:color w:val="000000"/>
          <w:spacing w:val="0"/>
          <w:w w:val="100"/>
          <w:position w:val="0"/>
          <w:sz w:val="62"/>
          <w:szCs w:val="62"/>
        </w:rPr>
        <w:br w:type="column"/>
      </w:r>
      <w:r>
        <w:rPr>
          <w:rStyle w:val="39"/>
          <w:b w:val="0"/>
          <w:bCs w:val="0"/>
          <w:i w:val="0"/>
          <w:iCs w:val="0"/>
          <w:smallCaps w:val="0"/>
          <w:strike w:val="0"/>
        </w:rPr>
        <w:t>报警参数：无/工况流量/ 标况流量/温度下限/压力 下限；报警电平：高/低。</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8" w:after="38" w:line="240" w:lineRule="exact"/>
        <w:rPr>
          <w:sz w:val="19"/>
          <w:szCs w:val="19"/>
        </w:rPr>
      </w:pPr>
    </w:p>
    <w:p>
      <w:pPr>
        <w:widowControl w:val="0"/>
        <w:spacing w:line="1" w:lineRule="exact"/>
        <w:sectPr>
          <w:footnotePr>
            <w:numFmt w:val="decimal"/>
          </w:footnotePr>
          <w:type w:val="continuous"/>
          <w:pgSz w:w="20940" w:h="31410"/>
          <w:pgMar w:top="4260" w:right="0" w:bottom="1365" w:left="0" w:header="0" w:footer="3" w:gutter="0"/>
          <w:cols w:space="720" w:num="1"/>
          <w:rtlGutter w:val="0"/>
          <w:docGrid w:linePitch="360" w:charSpace="0"/>
        </w:sectPr>
      </w:pPr>
    </w:p>
    <w:p>
      <w:pPr>
        <w:pStyle w:val="3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60" w:line="765" w:lineRule="exact"/>
        <w:ind w:left="660" w:right="0" w:hanging="660"/>
        <w:jc w:val="left"/>
        <w:rPr>
          <w:sz w:val="60"/>
          <w:szCs w:val="60"/>
        </w:rPr>
      </w:pPr>
      <w:r>
        <mc:AlternateContent>
          <mc:Choice Requires="wps">
            <w:drawing>
              <wp:anchor distT="0" distB="0" distL="0" distR="0" simplePos="0" relativeHeight="251660288" behindDoc="0" locked="0" layoutInCell="1" allowOverlap="1">
                <wp:simplePos x="0" y="0"/>
                <wp:positionH relativeFrom="page">
                  <wp:posOffset>7486015</wp:posOffset>
                </wp:positionH>
                <wp:positionV relativeFrom="paragraph">
                  <wp:posOffset>609600</wp:posOffset>
                </wp:positionV>
                <wp:extent cx="3629025" cy="381000"/>
                <wp:effectExtent l="0" t="0" r="0" b="0"/>
                <wp:wrapSquare wrapText="bothSides"/>
                <wp:docPr id="183" name="Shape 183"/>
                <wp:cNvGraphicFramePr/>
                <a:graphic xmlns:a="http://schemas.openxmlformats.org/drawingml/2006/main">
                  <a:graphicData uri="http://schemas.microsoft.com/office/word/2010/wordprocessingShape">
                    <wps:wsp>
                      <wps:cNvSpPr txBox="1"/>
                      <wps:spPr>
                        <a:xfrm>
                          <a:off x="0" y="0"/>
                          <a:ext cx="3629025" cy="381000"/>
                        </a:xfrm>
                        <a:prstGeom prst="rect">
                          <a:avLst/>
                        </a:prstGeom>
                        <a:noFill/>
                      </wps:spPr>
                      <wps:txbx>
                        <w:txbxContent>
                          <w:p>
                            <w:pPr>
                              <w:pStyle w:val="40"/>
                              <w:keepNext w:val="0"/>
                              <w:keepLines w:val="0"/>
                              <w:widowControl w:val="0"/>
                              <w:shd w:val="clear" w:color="auto" w:fill="auto"/>
                              <w:bidi w:val="0"/>
                              <w:spacing w:before="0" w:after="0" w:line="240" w:lineRule="auto"/>
                              <w:ind w:left="0" w:right="0" w:firstLine="0"/>
                              <w:jc w:val="left"/>
                            </w:pPr>
                            <w:r>
                              <w:rPr>
                                <w:color w:val="000000"/>
                                <w:spacing w:val="0"/>
                                <w:w w:val="100"/>
                                <w:position w:val="0"/>
                              </w:rPr>
                              <w:t>下限报警值和回差设置。</w:t>
                            </w:r>
                          </w:p>
                        </w:txbxContent>
                      </wps:txbx>
                      <wps:bodyPr wrap="none" lIns="0" tIns="0" rIns="0" bIns="0">
                        <a:noAutofit/>
                      </wps:bodyPr>
                    </wps:wsp>
                  </a:graphicData>
                </a:graphic>
              </wp:anchor>
            </w:drawing>
          </mc:Choice>
          <mc:Fallback>
            <w:pict>
              <v:shape id="Shape 183" o:spid="_x0000_s1026" o:spt="202" type="#_x0000_t202" style="position:absolute;left:0pt;margin-left:589.45pt;margin-top:48pt;height:30pt;width:285.75pt;mso-position-horizontal-relative:page;mso-wrap-distance-bottom:0pt;mso-wrap-distance-left:0pt;mso-wrap-distance-right:0pt;mso-wrap-distance-top:0pt;mso-wrap-style:none;z-index:251660288;mso-width-relative:page;mso-height-relative:page;" filled="f" stroked="f" coordsize="21600,21600" o:gfxdata="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gioSN&#10;2AAAAAwBAAAPAAAAAAAAAAEAIAAAACIAAABkcnMvZG93bnJldi54bWxQSwECFAAUAAAACACHTuJA&#10;9h3Uba8BAAB0AwAADgAAAAAAAAABACAAAAAnAQAAZHJzL2Uyb0RvYy54bWxQSwUGAAAAAAYABgBZ&#10;AQAASAUAAAAA&#10;">
                <v:fill on="f" focussize="0,0"/>
                <v:stroke on="f"/>
                <v:imagedata o:title=""/>
                <o:lock v:ext="edit" aspectratio="f"/>
                <v:textbox inset="0mm,0mm,0mm,0mm">
                  <w:txbxContent>
                    <w:p>
                      <w:pPr>
                        <w:pStyle w:val="40"/>
                        <w:keepNext w:val="0"/>
                        <w:keepLines w:val="0"/>
                        <w:widowControl w:val="0"/>
                        <w:shd w:val="clear" w:color="auto" w:fill="auto"/>
                        <w:bidi w:val="0"/>
                        <w:spacing w:before="0" w:after="0" w:line="240" w:lineRule="auto"/>
                        <w:ind w:left="0" w:right="0" w:firstLine="0"/>
                        <w:jc w:val="left"/>
                      </w:pPr>
                      <w:r>
                        <w:rPr>
                          <w:color w:val="000000"/>
                          <w:spacing w:val="0"/>
                          <w:w w:val="100"/>
                          <w:position w:val="0"/>
                        </w:rPr>
                        <w:t>下限报警值和回差设置。</w:t>
                      </w:r>
                    </w:p>
                  </w:txbxContent>
                </v:textbox>
                <w10:wrap type="square"/>
              </v:shape>
            </w:pict>
          </mc:Fallback>
        </mc:AlternateContent>
      </w:r>
      <w:r>
        <w:rPr>
          <w:rFonts w:ascii="宋体" w:hAnsi="宋体" w:eastAsia="宋体" w:cs="宋体"/>
          <w:b w:val="0"/>
          <w:bCs w:val="0"/>
          <w:color w:val="000000"/>
          <w:spacing w:val="0"/>
          <w:w w:val="100"/>
          <w:position w:val="0"/>
          <w:sz w:val="62"/>
          <w:szCs w:val="62"/>
          <w:lang w:val="zh-TW" w:eastAsia="zh-TW" w:bidi="zh-TW"/>
        </w:rPr>
        <w:t xml:space="preserve">下限报警值 </w:t>
      </w:r>
      <w:r>
        <w:rPr>
          <w:rFonts w:ascii="Times New Roman" w:hAnsi="Times New Roman" w:eastAsia="Times New Roman" w:cs="Times New Roman"/>
          <w:b w:val="0"/>
          <w:bCs w:val="0"/>
          <w:color w:val="000000"/>
          <w:spacing w:val="0"/>
          <w:w w:val="100"/>
          <w:position w:val="0"/>
          <w:sz w:val="60"/>
          <w:szCs w:val="60"/>
          <w:lang w:val="en-US" w:eastAsia="en-US" w:bidi="en-US"/>
        </w:rPr>
        <w:t xml:space="preserve">123456. </w:t>
      </w:r>
      <w:r>
        <w:rPr>
          <w:rFonts w:ascii="Times New Roman" w:hAnsi="Times New Roman" w:eastAsia="Times New Roman" w:cs="Times New Roman"/>
          <w:b w:val="0"/>
          <w:bCs w:val="0"/>
          <w:color w:val="000000"/>
          <w:spacing w:val="0"/>
          <w:w w:val="100"/>
          <w:position w:val="0"/>
          <w:sz w:val="60"/>
          <w:szCs w:val="60"/>
          <w:lang w:val="zh-TW" w:eastAsia="zh-TW" w:bidi="zh-TW"/>
        </w:rPr>
        <w:t>789</w:t>
      </w:r>
    </w:p>
    <w:p>
      <w:pPr>
        <w:pStyle w:val="3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60" w:line="765" w:lineRule="exact"/>
        <w:ind w:left="0" w:right="0" w:firstLine="0"/>
        <w:jc w:val="left"/>
        <w:rPr>
          <w:sz w:val="60"/>
          <w:szCs w:val="60"/>
        </w:rPr>
      </w:pPr>
      <w:r>
        <w:rPr>
          <w:rFonts w:ascii="宋体" w:hAnsi="宋体" w:eastAsia="宋体" w:cs="宋体"/>
          <w:b w:val="0"/>
          <w:bCs w:val="0"/>
          <w:color w:val="000000"/>
          <w:spacing w:val="0"/>
          <w:w w:val="100"/>
          <w:position w:val="0"/>
          <w:sz w:val="62"/>
          <w:szCs w:val="62"/>
          <w:lang w:val="zh-TW" w:eastAsia="zh-TW" w:bidi="zh-TW"/>
        </w:rPr>
        <w:t>回差:</w:t>
      </w:r>
      <w:r>
        <w:rPr>
          <w:rFonts w:ascii="Times New Roman" w:hAnsi="Times New Roman" w:eastAsia="Times New Roman" w:cs="Times New Roman"/>
          <w:b w:val="0"/>
          <w:bCs w:val="0"/>
          <w:color w:val="000000"/>
          <w:spacing w:val="0"/>
          <w:w w:val="100"/>
          <w:position w:val="0"/>
          <w:sz w:val="60"/>
          <w:szCs w:val="60"/>
          <w:lang w:val="en-US" w:eastAsia="en-US" w:bidi="en-US"/>
        </w:rPr>
        <w:t>123.456</w:t>
      </w:r>
    </w:p>
    <w:p>
      <w:pPr>
        <w:pStyle w:val="42"/>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ind w:left="0" w:right="0" w:firstLine="0"/>
        <w:jc w:val="left"/>
        <w:sectPr>
          <w:footnotePr>
            <w:numFmt w:val="decimal"/>
          </w:footnotePr>
          <w:type w:val="continuous"/>
          <w:pgSz w:w="20940" w:h="31410"/>
          <w:pgMar w:top="4260" w:right="9151" w:bottom="1365" w:left="2849" w:header="0" w:footer="3" w:gutter="0"/>
          <w:cols w:space="720" w:num="1"/>
          <w:rtlGutter w:val="0"/>
          <w:docGrid w:linePitch="360" w:charSpace="0"/>
        </w:sectPr>
      </w:pPr>
      <w:r>
        <w:rPr>
          <w:color w:val="000000"/>
          <w:spacing w:val="0"/>
          <w:w w:val="100"/>
          <w:position w:val="0"/>
        </w:rPr>
        <w:t>移位换项修改</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0" w:after="40" w:line="240" w:lineRule="exact"/>
        <w:rPr>
          <w:sz w:val="19"/>
          <w:szCs w:val="19"/>
        </w:rPr>
      </w:pPr>
    </w:p>
    <w:p>
      <w:pPr>
        <w:widowControl w:val="0"/>
        <w:spacing w:line="1" w:lineRule="exact"/>
        <w:sectPr>
          <w:footnotePr>
            <w:numFmt w:val="decimal"/>
          </w:footnotePr>
          <w:type w:val="continuous"/>
          <w:pgSz w:w="20940" w:h="31410"/>
          <w:pgMar w:top="4260" w:right="0" w:bottom="1365" w:left="0" w:header="0" w:footer="3" w:gutter="0"/>
          <w:cols w:space="720" w:num="1"/>
          <w:rtlGutter w:val="0"/>
          <w:docGrid w:linePitch="360" w:charSpace="0"/>
        </w:sectPr>
      </w:pPr>
    </w:p>
    <w:p>
      <w:pPr>
        <w:pStyle w:val="26"/>
        <w:keepNext w:val="0"/>
        <w:keepLines w:val="0"/>
        <w:widowControl w:val="0"/>
        <w:shd w:val="clear" w:color="auto" w:fill="auto"/>
        <w:bidi w:val="0"/>
        <w:spacing w:before="0" w:after="400" w:line="240" w:lineRule="auto"/>
        <w:ind w:left="0" w:right="0" w:firstLine="0"/>
        <w:jc w:val="left"/>
      </w:pPr>
      <w:r>
        <w:rPr>
          <w:rFonts w:ascii="宋体" w:hAnsi="宋体" w:eastAsia="宋体" w:cs="宋体"/>
          <w:color w:val="000000"/>
          <w:spacing w:val="0"/>
          <w:w w:val="100"/>
          <w:position w:val="0"/>
          <w:sz w:val="20"/>
          <w:szCs w:val="20"/>
          <w:lang w:val="zh-TW" w:eastAsia="zh-TW" w:bidi="zh-TW"/>
        </w:rPr>
        <w:t>标况</w:t>
      </w:r>
      <w:r>
        <w:rPr>
          <w:rFonts w:ascii="Times New Roman" w:hAnsi="Times New Roman" w:eastAsia="Times New Roman" w:cs="Times New Roman"/>
          <w:color w:val="000000"/>
          <w:spacing w:val="0"/>
          <w:w w:val="100"/>
          <w:position w:val="0"/>
          <w:sz w:val="20"/>
          <w:szCs w:val="2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O.OOONm</w:t>
      </w:r>
      <w:r>
        <w:rPr>
          <w:rFonts w:ascii="Times New Roman" w:hAnsi="Times New Roman" w:eastAsia="Times New Roman" w:cs="Times New Roman"/>
          <w:color w:val="000000"/>
          <w:spacing w:val="0"/>
          <w:w w:val="100"/>
          <w:position w:val="0"/>
          <w:vertAlign w:val="superscript"/>
          <w:lang w:val="en-US" w:eastAsia="en-US" w:bidi="en-US"/>
        </w:rPr>
        <w:t>3</w:t>
      </w:r>
      <w:r>
        <w:rPr>
          <w:rFonts w:ascii="Times New Roman" w:hAnsi="Times New Roman" w:eastAsia="Times New Roman" w:cs="Times New Roman"/>
          <w:color w:val="000000"/>
          <w:spacing w:val="0"/>
          <w:w w:val="100"/>
          <w:position w:val="0"/>
          <w:lang w:val="en-US" w:eastAsia="en-US" w:bidi="en-US"/>
        </w:rPr>
        <w:t>/h</w:t>
      </w:r>
    </w:p>
    <w:p>
      <w:pPr>
        <w:pStyle w:val="16"/>
        <w:keepNext/>
        <w:keepLines/>
        <w:widowControl w:val="0"/>
        <w:shd w:val="clear" w:color="auto" w:fill="auto"/>
        <w:bidi w:val="0"/>
        <w:spacing w:before="0" w:after="280" w:line="240" w:lineRule="auto"/>
        <w:ind w:left="0" w:right="0" w:firstLine="240"/>
        <w:jc w:val="left"/>
        <w:rPr>
          <w:sz w:val="90"/>
          <w:szCs w:val="90"/>
        </w:rPr>
      </w:pPr>
      <w:bookmarkStart w:id="262" w:name="bookmark271"/>
      <w:bookmarkStart w:id="263" w:name="bookmark273"/>
      <w:bookmarkStart w:id="264" w:name="bookmark272"/>
      <w:r>
        <w:rPr>
          <w:rFonts w:ascii="Times New Roman" w:hAnsi="Times New Roman" w:eastAsia="Times New Roman" w:cs="Times New Roman"/>
          <w:b/>
          <w:bCs/>
          <w:color w:val="000000"/>
          <w:spacing w:val="0"/>
          <w:w w:val="100"/>
          <w:position w:val="0"/>
          <w:sz w:val="90"/>
          <w:szCs w:val="90"/>
          <w:lang w:val="en-US" w:eastAsia="en-US" w:bidi="en-US"/>
        </w:rPr>
        <w:t>00000000.2</w:t>
      </w:r>
      <w:bookmarkEnd w:id="262"/>
      <w:bookmarkEnd w:id="263"/>
      <w:bookmarkEnd w:id="264"/>
    </w:p>
    <w:p>
      <w:pPr>
        <w:pStyle w:val="26"/>
        <w:keepNext w:val="0"/>
        <w:keepLines w:val="0"/>
        <w:widowControl w:val="0"/>
        <w:shd w:val="clear" w:color="auto" w:fill="auto"/>
        <w:tabs>
          <w:tab w:val="left" w:pos="2745"/>
        </w:tabs>
        <w:bidi w:val="0"/>
        <w:spacing w:before="0" w:after="0" w:line="240" w:lineRule="auto"/>
        <w:ind w:left="0" w:right="0" w:firstLine="240"/>
        <w:jc w:val="left"/>
      </w:pPr>
      <w:r>
        <w:rPr>
          <w:rFonts w:ascii="Times New Roman" w:hAnsi="Times New Roman" w:eastAsia="Times New Roman" w:cs="Times New Roman"/>
          <w:color w:val="000000"/>
          <w:spacing w:val="0"/>
          <w:w w:val="100"/>
          <w:position w:val="0"/>
          <w:lang w:val="en-US" w:eastAsia="en-US" w:bidi="en-US"/>
        </w:rPr>
        <w:t>26.8 °C</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100.30kPa</w:t>
      </w:r>
    </w:p>
    <w:p>
      <w:pPr>
        <w:spacing w:line="1" w:lineRule="exact"/>
        <w:rPr>
          <w:sz w:val="2"/>
          <w:szCs w:val="2"/>
        </w:rPr>
      </w:pPr>
      <w:r>
        <w:br w:type="column"/>
      </w:r>
    </w:p>
    <w:p>
      <w:pPr>
        <w:pStyle w:val="40"/>
        <w:keepNext w:val="0"/>
        <w:keepLines w:val="0"/>
        <w:widowControl w:val="0"/>
        <w:shd w:val="clear" w:color="auto" w:fill="auto"/>
        <w:bidi w:val="0"/>
        <w:spacing w:before="0" w:after="0" w:line="240" w:lineRule="auto"/>
        <w:ind w:left="0" w:right="0" w:firstLine="0"/>
        <w:jc w:val="left"/>
        <w:sectPr>
          <w:footnotePr>
            <w:numFmt w:val="decimal"/>
          </w:footnotePr>
          <w:type w:val="continuous"/>
          <w:pgSz w:w="20940" w:h="31410"/>
          <w:pgMar w:top="4260" w:right="2566" w:bottom="1365" w:left="2849" w:header="0" w:footer="3" w:gutter="0"/>
          <w:cols w:equalWidth="0" w:num="2">
            <w:col w:w="5835" w:space="3105"/>
            <w:col w:w="6585"/>
          </w:cols>
          <w:rtlGutter w:val="0"/>
          <w:docGrid w:linePitch="360" w:charSpace="0"/>
        </w:sectPr>
      </w:pPr>
      <w:r>
        <w:rPr>
          <w:color w:val="000000"/>
          <w:spacing w:val="0"/>
          <w:w w:val="100"/>
          <w:position w:val="0"/>
        </w:rPr>
        <w:t>设置完毕，自动返回工作界</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9" w:after="69" w:line="240" w:lineRule="exact"/>
        <w:rPr>
          <w:sz w:val="19"/>
          <w:szCs w:val="19"/>
        </w:rPr>
      </w:pPr>
    </w:p>
    <w:p>
      <w:pPr>
        <w:widowControl w:val="0"/>
        <w:spacing w:line="1" w:lineRule="exact"/>
        <w:sectPr>
          <w:footnotePr>
            <w:numFmt w:val="decimal"/>
          </w:footnotePr>
          <w:type w:val="continuous"/>
          <w:pgSz w:w="20940" w:h="31410"/>
          <w:pgMar w:top="2605" w:right="0" w:bottom="1365" w:left="0" w:header="0" w:footer="3" w:gutter="0"/>
          <w:cols w:space="720" w:num="1"/>
          <w:rtlGutter w:val="0"/>
          <w:docGrid w:linePitch="360" w:charSpace="0"/>
        </w:sectPr>
      </w:pPr>
    </w:p>
    <w:p>
      <w:pPr>
        <w:widowControl w:val="0"/>
        <w:spacing w:after="479" w:line="1" w:lineRule="exact"/>
      </w:pPr>
      <w:r>
        <w:drawing>
          <wp:anchor distT="0" distB="0" distL="0" distR="0" simplePos="0" relativeHeight="251659264" behindDoc="1" locked="0" layoutInCell="1" allowOverlap="1">
            <wp:simplePos x="0" y="0"/>
            <wp:positionH relativeFrom="page">
              <wp:posOffset>6390640</wp:posOffset>
            </wp:positionH>
            <wp:positionV relativeFrom="paragraph">
              <wp:posOffset>12700</wp:posOffset>
            </wp:positionV>
            <wp:extent cx="847725" cy="304800"/>
            <wp:effectExtent l="0" t="0" r="5715" b="0"/>
            <wp:wrapNone/>
            <wp:docPr id="185" name="Shape 185"/>
            <wp:cNvGraphicFramePr/>
            <a:graphic xmlns:a="http://schemas.openxmlformats.org/drawingml/2006/main">
              <a:graphicData uri="http://schemas.openxmlformats.org/drawingml/2006/picture">
                <pic:pic xmlns:pic="http://schemas.openxmlformats.org/drawingml/2006/picture">
                  <pic:nvPicPr>
                    <pic:cNvPr id="185" name="Shape 185"/>
                    <pic:cNvPicPr/>
                  </pic:nvPicPr>
                  <pic:blipFill>
                    <a:blip r:embed="rId88"/>
                    <a:stretch>
                      <a:fillRect/>
                    </a:stretch>
                  </pic:blipFill>
                  <pic:spPr>
                    <a:xfrm>
                      <a:off x="0" y="0"/>
                      <a:ext cx="847725" cy="304800"/>
                    </a:xfrm>
                    <a:prstGeom prst="rect">
                      <a:avLst/>
                    </a:prstGeom>
                  </pic:spPr>
                </pic:pic>
              </a:graphicData>
            </a:graphic>
          </wp:anchor>
        </w:drawing>
      </w:r>
    </w:p>
    <w:p>
      <w:pPr>
        <w:widowControl w:val="0"/>
        <w:spacing w:line="1" w:lineRule="exact"/>
        <w:sectPr>
          <w:footnotePr>
            <w:numFmt w:val="decimal"/>
          </w:footnotePr>
          <w:type w:val="continuous"/>
          <w:pgSz w:w="20940" w:h="31410"/>
          <w:pgMar w:top="2605" w:right="2566" w:bottom="1365" w:left="1664" w:header="0" w:footer="3" w:gutter="0"/>
          <w:cols w:space="720" w:num="1"/>
          <w:rtlGutter w:val="0"/>
          <w:docGrid w:linePitch="360" w:charSpace="0"/>
        </w:sectPr>
      </w:pPr>
    </w:p>
    <w:p>
      <w:pPr>
        <w:pStyle w:val="14"/>
        <w:keepNext w:val="0"/>
        <w:keepLines w:val="0"/>
        <w:widowControl w:val="0"/>
        <w:shd w:val="clear" w:color="auto" w:fill="auto"/>
        <w:bidi w:val="0"/>
        <w:spacing w:before="0" w:after="0" w:line="240" w:lineRule="auto"/>
        <w:ind w:left="0" w:right="0" w:firstLine="0"/>
        <w:jc w:val="left"/>
        <w:sectPr>
          <w:headerReference r:id="rId55" w:type="default"/>
          <w:footerReference r:id="rId57" w:type="default"/>
          <w:headerReference r:id="rId56" w:type="even"/>
          <w:footerReference r:id="rId58" w:type="even"/>
          <w:footnotePr>
            <w:numFmt w:val="decimal"/>
          </w:footnotePr>
          <w:pgSz w:w="20940" w:h="31410"/>
          <w:pgMar w:top="3300" w:right="2849" w:bottom="5460" w:left="2160" w:header="0" w:footer="3" w:gutter="0"/>
          <w:pgNumType w:start="23"/>
          <w:cols w:space="720" w:num="1"/>
          <w:rtlGutter w:val="0"/>
          <w:docGrid w:linePitch="360" w:charSpace="0"/>
        </w:sectPr>
      </w:pPr>
      <w:r>
        <w:rPr>
          <w:rFonts w:ascii="Times New Roman" w:hAnsi="Times New Roman" w:eastAsia="Times New Roman" w:cs="Times New Roman"/>
          <w:b/>
          <w:bCs/>
          <w:color w:val="000000"/>
          <w:spacing w:val="0"/>
          <w:w w:val="100"/>
          <w:position w:val="0"/>
          <w:sz w:val="64"/>
          <w:szCs w:val="64"/>
          <w:lang w:val="en-US" w:eastAsia="en-US" w:bidi="en-US"/>
        </w:rPr>
        <w:t>6.2.2</w:t>
      </w:r>
      <w:r>
        <w:rPr>
          <w:color w:val="000000"/>
          <w:spacing w:val="0"/>
          <w:w w:val="100"/>
          <w:position w:val="0"/>
        </w:rPr>
        <w:t>二级菜单</w:t>
      </w:r>
    </w:p>
    <w:p>
      <w:pPr>
        <w:widowControl w:val="0"/>
        <w:spacing w:line="240" w:lineRule="exact"/>
        <w:rPr>
          <w:sz w:val="19"/>
          <w:szCs w:val="19"/>
        </w:rPr>
      </w:pPr>
    </w:p>
    <w:p>
      <w:pPr>
        <w:widowControl w:val="0"/>
        <w:spacing w:before="89" w:after="89" w:line="240" w:lineRule="exact"/>
        <w:rPr>
          <w:sz w:val="19"/>
          <w:szCs w:val="19"/>
        </w:rPr>
      </w:pPr>
    </w:p>
    <w:p>
      <w:pPr>
        <w:widowControl w:val="0"/>
        <w:spacing w:line="1" w:lineRule="exact"/>
        <w:sectPr>
          <w:footnotePr>
            <w:numFmt w:val="decimal"/>
          </w:footnotePr>
          <w:type w:val="continuous"/>
          <w:pgSz w:w="20940" w:h="31410"/>
          <w:pgMar w:top="3300" w:right="0" w:bottom="5460" w:left="0" w:header="0" w:footer="3" w:gutter="0"/>
          <w:cols w:space="720" w:num="1"/>
          <w:rtlGutter w:val="0"/>
          <w:docGrid w:linePitch="360" w:charSpace="0"/>
        </w:sectPr>
      </w:pPr>
    </w:p>
    <w:p>
      <w:pPr>
        <w:pStyle w:val="2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400" w:line="240" w:lineRule="auto"/>
        <w:ind w:left="0" w:right="0" w:firstLine="0"/>
        <w:jc w:val="left"/>
      </w:pPr>
      <w:r>
        <w:rPr>
          <w:rFonts w:ascii="宋体" w:hAnsi="宋体" w:eastAsia="宋体" w:cs="宋体"/>
          <w:color w:val="000000"/>
          <w:spacing w:val="0"/>
          <w:w w:val="100"/>
          <w:position w:val="0"/>
          <w:sz w:val="50"/>
          <w:szCs w:val="50"/>
          <w:lang w:val="zh-TW" w:eastAsia="zh-TW" w:bidi="zh-TW"/>
        </w:rPr>
        <w:t xml:space="preserve">标况 </w:t>
      </w:r>
      <w:r>
        <w:rPr>
          <w:rFonts w:ascii="Times New Roman" w:hAnsi="Times New Roman" w:eastAsia="Times New Roman" w:cs="Times New Roman"/>
          <w:color w:val="000000"/>
          <w:spacing w:val="0"/>
          <w:w w:val="100"/>
          <w:position w:val="0"/>
          <w:lang w:val="en-US" w:eastAsia="en-US" w:bidi="en-US"/>
        </w:rPr>
        <w:t>O-OOONm</w:t>
      </w:r>
      <w:r>
        <w:rPr>
          <w:rFonts w:ascii="Times New Roman" w:hAnsi="Times New Roman" w:eastAsia="Times New Roman" w:cs="Times New Roman"/>
          <w:color w:val="000000"/>
          <w:spacing w:val="0"/>
          <w:w w:val="100"/>
          <w:position w:val="0"/>
          <w:vertAlign w:val="superscript"/>
          <w:lang w:val="en-US" w:eastAsia="en-US" w:bidi="en-US"/>
        </w:rPr>
        <w:t>3</w:t>
      </w:r>
      <w:r>
        <w:rPr>
          <w:rFonts w:ascii="Times New Roman" w:hAnsi="Times New Roman" w:eastAsia="Times New Roman" w:cs="Times New Roman"/>
          <w:color w:val="000000"/>
          <w:spacing w:val="0"/>
          <w:w w:val="100"/>
          <w:position w:val="0"/>
          <w:lang w:val="en-US" w:eastAsia="en-US" w:bidi="en-US"/>
        </w:rPr>
        <w:t>/h</w:t>
      </w:r>
    </w:p>
    <w:p>
      <w:pPr>
        <w:pStyle w:val="16"/>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400" w:line="240" w:lineRule="auto"/>
        <w:ind w:left="0" w:right="0" w:firstLine="0"/>
        <w:jc w:val="center"/>
        <w:rPr>
          <w:sz w:val="92"/>
          <w:szCs w:val="92"/>
        </w:rPr>
      </w:pPr>
      <w:bookmarkStart w:id="265" w:name="bookmark274"/>
      <w:bookmarkStart w:id="266" w:name="bookmark276"/>
      <w:bookmarkStart w:id="267" w:name="bookmark275"/>
      <w:r>
        <w:rPr>
          <w:rFonts w:ascii="Times New Roman" w:hAnsi="Times New Roman" w:eastAsia="Times New Roman" w:cs="Times New Roman"/>
          <w:b/>
          <w:bCs/>
          <w:color w:val="000000"/>
          <w:spacing w:val="0"/>
          <w:w w:val="100"/>
          <w:position w:val="0"/>
          <w:sz w:val="90"/>
          <w:szCs w:val="90"/>
          <w:lang w:val="zh-TW" w:eastAsia="zh-TW" w:bidi="zh-TW"/>
        </w:rPr>
        <w:t>00000000</w:t>
      </w:r>
      <w:r>
        <w:rPr>
          <w:rFonts w:ascii="宋体" w:hAnsi="宋体" w:eastAsia="宋体" w:cs="宋体"/>
          <w:color w:val="000000"/>
          <w:spacing w:val="0"/>
          <w:w w:val="100"/>
          <w:position w:val="0"/>
          <w:sz w:val="92"/>
          <w:szCs w:val="92"/>
          <w:lang w:val="zh-TW" w:eastAsia="zh-TW" w:bidi="zh-TW"/>
        </w:rPr>
        <w:t>.絲</w:t>
      </w:r>
      <w:bookmarkEnd w:id="265"/>
      <w:bookmarkEnd w:id="266"/>
      <w:bookmarkEnd w:id="267"/>
    </w:p>
    <w:p>
      <w:pPr>
        <w:pStyle w:val="26"/>
        <w:keepNext w:val="0"/>
        <w:keepLines w:val="0"/>
        <w:widowControl w:val="0"/>
        <w:pBdr>
          <w:top w:val="single" w:color="auto" w:sz="4" w:space="0"/>
          <w:left w:val="single" w:color="auto" w:sz="4" w:space="0"/>
          <w:bottom w:val="single" w:color="auto" w:sz="4" w:space="0"/>
          <w:right w:val="single" w:color="auto" w:sz="4" w:space="0"/>
        </w:pBdr>
        <w:shd w:val="clear" w:color="auto" w:fill="auto"/>
        <w:tabs>
          <w:tab w:val="left" w:pos="2870"/>
        </w:tabs>
        <w:bidi w:val="0"/>
        <w:spacing w:before="0" w:after="600" w:line="240" w:lineRule="auto"/>
        <w:ind w:left="0" w:right="0" w:firstLine="260"/>
        <w:jc w:val="left"/>
      </w:pPr>
      <w:r>
        <w:rPr>
          <w:rFonts w:ascii="Times New Roman" w:hAnsi="Times New Roman" w:eastAsia="Times New Roman" w:cs="Times New Roman"/>
          <w:color w:val="000000"/>
          <w:spacing w:val="0"/>
          <w:w w:val="100"/>
          <w:position w:val="0"/>
          <w:lang w:val="en-US" w:eastAsia="en-US" w:bidi="en-US"/>
        </w:rPr>
        <w:t>26.8°C</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100.30kPa</w:t>
      </w:r>
    </w:p>
    <w:p>
      <w:pPr>
        <w:pStyle w:val="22"/>
        <w:keepNext/>
        <w:keepLines/>
        <w:widowControl w:val="0"/>
        <w:shd w:val="clear" w:color="auto" w:fill="auto"/>
        <w:bidi w:val="0"/>
        <w:spacing w:before="0" w:after="1180" w:line="240" w:lineRule="auto"/>
        <w:ind w:left="0" w:right="0" w:firstLine="0"/>
        <w:jc w:val="center"/>
        <w:rPr>
          <w:sz w:val="50"/>
          <w:szCs w:val="50"/>
        </w:rPr>
      </w:pPr>
      <w:bookmarkStart w:id="268" w:name="bookmark277"/>
      <w:bookmarkStart w:id="269" w:name="bookmark278"/>
      <w:bookmarkStart w:id="270" w:name="bookmark279"/>
      <w:r>
        <w:rPr>
          <w:rFonts w:ascii="Times New Roman" w:hAnsi="Times New Roman" w:eastAsia="Times New Roman" w:cs="Times New Roman"/>
          <w:b/>
          <w:bCs/>
          <w:color w:val="000000"/>
          <w:spacing w:val="0"/>
          <w:w w:val="100"/>
          <w:position w:val="0"/>
          <w:sz w:val="64"/>
          <w:szCs w:val="64"/>
          <w:lang w:val="en-US" w:eastAsia="en-US" w:bidi="en-US"/>
        </w:rPr>
        <w:t xml:space="preserve">Next </w:t>
      </w:r>
      <w:r>
        <w:rPr>
          <w:rFonts w:ascii="宋体" w:hAnsi="宋体" w:eastAsia="宋体" w:cs="宋体"/>
          <w:color w:val="000000"/>
          <w:spacing w:val="0"/>
          <w:w w:val="100"/>
          <w:position w:val="0"/>
          <w:sz w:val="50"/>
          <w:szCs w:val="50"/>
        </w:rPr>
        <w:t>键</w:t>
      </w:r>
      <w:bookmarkEnd w:id="268"/>
      <w:bookmarkEnd w:id="269"/>
      <w:bookmarkEnd w:id="270"/>
    </w:p>
    <w:p>
      <w:pPr>
        <w:pStyle w:val="3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1700" w:line="240" w:lineRule="auto"/>
        <w:ind w:left="0" w:right="0" w:firstLine="0"/>
        <w:jc w:val="left"/>
      </w:pPr>
      <w:r>
        <w:rPr>
          <w:rFonts w:ascii="宋体" w:hAnsi="宋体" w:eastAsia="宋体" w:cs="宋体"/>
          <w:b w:val="0"/>
          <w:bCs w:val="0"/>
          <w:color w:val="000000"/>
          <w:spacing w:val="0"/>
          <w:w w:val="100"/>
          <w:position w:val="0"/>
          <w:sz w:val="62"/>
          <w:szCs w:val="62"/>
          <w:lang w:val="zh-TW" w:eastAsia="zh-TW" w:bidi="zh-TW"/>
        </w:rPr>
        <w:t>密码：</w:t>
      </w:r>
      <w:r>
        <w:rPr>
          <w:rFonts w:ascii="Times New Roman" w:hAnsi="Times New Roman" w:eastAsia="Times New Roman" w:cs="Times New Roman"/>
          <w:color w:val="000000"/>
          <w:spacing w:val="0"/>
          <w:w w:val="100"/>
          <w:position w:val="0"/>
          <w:lang w:val="zh-TW" w:eastAsia="zh-TW" w:bidi="zh-TW"/>
        </w:rPr>
        <w:t>000000</w:t>
      </w:r>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3240" w:line="240" w:lineRule="auto"/>
        <w:ind w:left="0" w:right="0" w:firstLine="0"/>
        <w:jc w:val="left"/>
        <w:rPr>
          <w:sz w:val="50"/>
          <w:szCs w:val="50"/>
        </w:rPr>
      </w:pPr>
      <w:bookmarkStart w:id="271" w:name="bookmark281"/>
      <w:bookmarkStart w:id="272" w:name="bookmark282"/>
      <w:bookmarkStart w:id="273" w:name="bookmark280"/>
      <w:r>
        <w:rPr>
          <w:rFonts w:ascii="宋体" w:hAnsi="宋体" w:eastAsia="宋体" w:cs="宋体"/>
          <w:color w:val="000000"/>
          <w:spacing w:val="0"/>
          <w:w w:val="100"/>
          <w:position w:val="0"/>
          <w:sz w:val="62"/>
          <w:szCs w:val="62"/>
        </w:rPr>
        <w:t>移位确认修改</w:t>
      </w:r>
      <w:bookmarkEnd w:id="271"/>
      <w:bookmarkEnd w:id="272"/>
      <w:bookmarkEnd w:id="273"/>
      <w:r>
        <w:rPr>
          <w:rFonts w:ascii="宋体" w:hAnsi="宋体" w:eastAsia="宋体" w:cs="宋体"/>
          <w:color w:val="000000"/>
          <w:spacing w:val="0"/>
          <w:w w:val="100"/>
          <w:position w:val="0"/>
          <w:sz w:val="62"/>
          <w:szCs w:val="62"/>
        </w:rPr>
        <w:t xml:space="preserve"> </w:t>
      </w:r>
      <w:r>
        <w:rPr>
          <w:rStyle w:val="39"/>
          <w:b w:val="0"/>
          <w:bCs w:val="0"/>
          <w:i w:val="0"/>
          <w:iCs w:val="0"/>
          <w:smallCaps w:val="0"/>
          <w:strike w:val="0"/>
        </w:rPr>
        <w:t xml:space="preserve">在参数显示状态下，按 </w:t>
      </w:r>
      <w:r>
        <w:rPr>
          <w:rStyle w:val="39"/>
          <w:rFonts w:ascii="Times New Roman" w:hAnsi="Times New Roman" w:eastAsia="Times New Roman" w:cs="Times New Roman"/>
          <w:b/>
          <w:bCs/>
          <w:i w:val="0"/>
          <w:iCs w:val="0"/>
          <w:smallCaps w:val="0"/>
          <w:strike w:val="0"/>
          <w:sz w:val="64"/>
          <w:szCs w:val="64"/>
          <w:lang w:val="en-US" w:eastAsia="en-US" w:bidi="en-US"/>
        </w:rPr>
        <w:t>“Next</w:t>
      </w:r>
      <w:r>
        <w:rPr>
          <w:rStyle w:val="39"/>
          <w:b w:val="0"/>
          <w:bCs w:val="0"/>
          <w:i w:val="0"/>
          <w:iCs w:val="0"/>
          <w:smallCaps w:val="0"/>
          <w:strike w:val="0"/>
          <w:lang w:val="zh-CN" w:eastAsia="zh-CN" w:bidi="zh-CN"/>
        </w:rPr>
        <w:t>”键，</w:t>
      </w:r>
      <w:r>
        <w:rPr>
          <w:rStyle w:val="39"/>
          <w:b w:val="0"/>
          <w:bCs w:val="0"/>
          <w:i w:val="0"/>
          <w:iCs w:val="0"/>
          <w:smallCaps w:val="0"/>
          <w:strike w:val="0"/>
        </w:rPr>
        <w:t>即可进入设置 状态。</w:t>
      </w:r>
    </w:p>
    <w:p>
      <w:pPr>
        <w:pStyle w:val="40"/>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813" w:lineRule="exact"/>
        <w:ind w:left="0" w:right="0" w:firstLine="0"/>
        <w:jc w:val="left"/>
        <w:sectPr>
          <w:footnotePr>
            <w:numFmt w:val="decimal"/>
          </w:footnotePr>
          <w:type w:val="continuous"/>
          <w:pgSz w:w="20940" w:h="31410"/>
          <w:pgMar w:top="3300" w:right="2849" w:bottom="5460" w:left="2490" w:header="0" w:footer="3" w:gutter="0"/>
          <w:cols w:space="3000" w:num="2"/>
          <w:rtlGutter w:val="0"/>
          <w:docGrid w:linePitch="360" w:charSpace="0"/>
        </w:sectPr>
      </w:pPr>
      <w:r>
        <w:rPr>
          <w:color w:val="000000"/>
          <w:spacing w:val="0"/>
          <w:w w:val="100"/>
          <w:position w:val="0"/>
        </w:rPr>
        <w:t>密码=皿</w:t>
      </w:r>
      <w:r>
        <w:rPr>
          <w:rFonts w:ascii="Times New Roman" w:hAnsi="Times New Roman" w:eastAsia="Times New Roman" w:cs="Times New Roman"/>
          <w:b/>
          <w:bCs/>
          <w:color w:val="000000"/>
          <w:spacing w:val="0"/>
          <w:w w:val="100"/>
          <w:position w:val="0"/>
          <w:sz w:val="64"/>
          <w:szCs w:val="64"/>
        </w:rPr>
        <w:t>00（</w:t>
      </w:r>
      <w:r>
        <w:rPr>
          <w:b/>
          <w:bCs/>
          <w:color w:val="000000"/>
          <w:spacing w:val="0"/>
          <w:w w:val="100"/>
          <w:position w:val="0"/>
          <w:sz w:val="66"/>
          <w:szCs w:val="66"/>
        </w:rPr>
        <w:t>；</w:t>
      </w:r>
      <w:r>
        <w:rPr>
          <w:color w:val="000000"/>
          <w:spacing w:val="0"/>
          <w:w w:val="100"/>
          <w:position w:val="0"/>
        </w:rPr>
        <w:t>通过“移位” 和</w:t>
      </w:r>
      <w:r>
        <w:rPr>
          <w:color w:val="000000"/>
          <w:spacing w:val="0"/>
          <w:w w:val="100"/>
          <w:position w:val="0"/>
          <w:lang w:val="zh-CN" w:eastAsia="zh-CN" w:bidi="zh-CN"/>
        </w:rPr>
        <w:t>“修</w:t>
      </w:r>
      <w:r>
        <w:rPr>
          <w:color w:val="000000"/>
          <w:spacing w:val="0"/>
          <w:w w:val="100"/>
          <w:position w:val="0"/>
        </w:rPr>
        <w:t>改”键将密码设置 正确后，按</w:t>
      </w:r>
      <w:r>
        <w:rPr>
          <w:color w:val="000000"/>
          <w:spacing w:val="0"/>
          <w:w w:val="100"/>
          <w:position w:val="0"/>
          <w:lang w:val="zh-CN" w:eastAsia="zh-CN" w:bidi="zh-CN"/>
        </w:rPr>
        <w:t>“确</w:t>
      </w:r>
      <w:r>
        <w:rPr>
          <w:color w:val="000000"/>
          <w:spacing w:val="0"/>
          <w:w w:val="100"/>
          <w:position w:val="0"/>
        </w:rPr>
        <w:t>认”键确 认。密码正确，进入系数 修改；不正确，提示</w:t>
      </w:r>
      <w:r>
        <w:rPr>
          <w:color w:val="000000"/>
          <w:spacing w:val="0"/>
          <w:w w:val="100"/>
          <w:position w:val="0"/>
          <w:lang w:val="zh-CN" w:eastAsia="zh-CN" w:bidi="zh-CN"/>
        </w:rPr>
        <w:t xml:space="preserve">“密 </w:t>
      </w:r>
      <w:r>
        <w:rPr>
          <w:color w:val="000000"/>
          <w:spacing w:val="0"/>
          <w:w w:val="100"/>
          <w:position w:val="0"/>
        </w:rPr>
        <w:t>码错误宀</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2" w:after="42" w:line="240" w:lineRule="exact"/>
        <w:rPr>
          <w:sz w:val="19"/>
          <w:szCs w:val="19"/>
        </w:rPr>
      </w:pPr>
    </w:p>
    <w:p>
      <w:pPr>
        <w:widowControl w:val="0"/>
        <w:spacing w:line="1" w:lineRule="exact"/>
        <w:sectPr>
          <w:footnotePr>
            <w:numFmt w:val="decimal"/>
          </w:footnotePr>
          <w:type w:val="continuous"/>
          <w:pgSz w:w="20940" w:h="31410"/>
          <w:pgMar w:top="3300" w:right="0" w:bottom="5460" w:left="0" w:header="0" w:footer="3" w:gutter="0"/>
          <w:cols w:space="720" w:num="1"/>
          <w:rtlGutter w:val="0"/>
          <w:docGrid w:linePitch="360" w:charSpace="0"/>
        </w:sectPr>
      </w:pPr>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160" w:line="240" w:lineRule="auto"/>
        <w:ind w:left="0" w:right="0" w:firstLine="0"/>
        <w:jc w:val="left"/>
        <w:rPr>
          <w:sz w:val="62"/>
          <w:szCs w:val="62"/>
        </w:rPr>
      </w:pPr>
      <w:bookmarkStart w:id="274" w:name="bookmark283"/>
      <w:bookmarkStart w:id="275" w:name="bookmark284"/>
      <w:bookmarkStart w:id="276" w:name="bookmark285"/>
      <w:r>
        <w:rPr>
          <w:rFonts w:ascii="宋体" w:hAnsi="宋体" w:eastAsia="宋体" w:cs="宋体"/>
          <w:color w:val="000000"/>
          <w:spacing w:val="0"/>
          <w:w w:val="100"/>
          <w:position w:val="0"/>
          <w:sz w:val="62"/>
          <w:szCs w:val="62"/>
        </w:rPr>
        <w:t>总量基数：标况</w:t>
      </w:r>
      <w:bookmarkEnd w:id="274"/>
      <w:bookmarkEnd w:id="275"/>
      <w:bookmarkEnd w:id="276"/>
    </w:p>
    <w:p>
      <w:pPr>
        <w:pStyle w:val="3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88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00000000.0000</w:t>
      </w:r>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sz w:val="50"/>
          <w:szCs w:val="50"/>
        </w:rPr>
        <w:sectPr>
          <w:footnotePr>
            <w:numFmt w:val="decimal"/>
          </w:footnotePr>
          <w:type w:val="continuous"/>
          <w:pgSz w:w="20940" w:h="31410"/>
          <w:pgMar w:top="3300" w:right="2984" w:bottom="5460" w:left="2520" w:header="0" w:footer="3" w:gutter="0"/>
          <w:cols w:space="3135" w:num="2"/>
          <w:rtlGutter w:val="0"/>
          <w:docGrid w:linePitch="360" w:charSpace="0"/>
        </w:sectPr>
      </w:pPr>
      <w:bookmarkStart w:id="277" w:name="bookmark286"/>
      <w:bookmarkStart w:id="278" w:name="bookmark287"/>
      <w:bookmarkStart w:id="279" w:name="bookmark288"/>
      <w:r>
        <w:rPr>
          <w:rFonts w:ascii="宋体" w:hAnsi="宋体" w:eastAsia="宋体" w:cs="宋体"/>
          <w:color w:val="000000"/>
          <w:spacing w:val="0"/>
          <w:w w:val="100"/>
          <w:position w:val="0"/>
          <w:sz w:val="62"/>
          <w:szCs w:val="62"/>
        </w:rPr>
        <w:t>移位换项修改</w:t>
      </w:r>
      <w:bookmarkEnd w:id="277"/>
      <w:bookmarkEnd w:id="278"/>
      <w:bookmarkEnd w:id="279"/>
      <w:r>
        <w:rPr>
          <w:rFonts w:ascii="宋体" w:hAnsi="宋体" w:eastAsia="宋体" w:cs="宋体"/>
          <w:color w:val="000000"/>
          <w:spacing w:val="0"/>
          <w:w w:val="100"/>
          <w:position w:val="0"/>
          <w:sz w:val="62"/>
          <w:szCs w:val="62"/>
        </w:rPr>
        <w:t xml:space="preserve"> </w:t>
      </w:r>
      <w:r>
        <w:rPr>
          <w:rStyle w:val="39"/>
          <w:b w:val="0"/>
          <w:bCs w:val="0"/>
          <w:i w:val="0"/>
          <w:iCs w:val="0"/>
          <w:smallCaps w:val="0"/>
          <w:strike w:val="0"/>
        </w:rPr>
        <w:t>总量基数设定。按位修改, 也可对初累积流量值清 零。</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3" w:after="93" w:line="240" w:lineRule="exact"/>
        <w:rPr>
          <w:sz w:val="19"/>
          <w:szCs w:val="19"/>
        </w:rPr>
      </w:pPr>
    </w:p>
    <w:p>
      <w:pPr>
        <w:widowControl w:val="0"/>
        <w:spacing w:line="1" w:lineRule="exact"/>
        <w:sectPr>
          <w:footnotePr>
            <w:numFmt w:val="decimal"/>
          </w:footnotePr>
          <w:type w:val="continuous"/>
          <w:pgSz w:w="20940" w:h="31410"/>
          <w:pgMar w:top="3300" w:right="0" w:bottom="3300" w:left="0" w:header="0" w:footer="3" w:gutter="0"/>
          <w:cols w:space="720" w:num="1"/>
          <w:rtlGutter w:val="0"/>
          <w:docGrid w:linePitch="360" w:charSpace="0"/>
        </w:sectPr>
      </w:pPr>
    </w:p>
    <w:p>
      <w:pPr>
        <w:pStyle w:val="3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840" w:line="795" w:lineRule="exact"/>
        <w:ind w:left="0" w:right="0" w:firstLine="0"/>
        <w:jc w:val="left"/>
      </w:pPr>
      <w:r>
        <w:rPr>
          <w:rFonts w:ascii="宋体" w:hAnsi="宋体" w:eastAsia="宋体" w:cs="宋体"/>
          <w:b w:val="0"/>
          <w:bCs w:val="0"/>
          <w:color w:val="000000"/>
          <w:spacing w:val="0"/>
          <w:w w:val="100"/>
          <w:position w:val="0"/>
          <w:sz w:val="62"/>
          <w:szCs w:val="62"/>
          <w:lang w:val="zh-TW" w:eastAsia="zh-TW" w:bidi="zh-TW"/>
        </w:rPr>
        <w:t>压力零点：</w:t>
      </w:r>
      <w:r>
        <w:rPr>
          <w:rFonts w:ascii="Times New Roman" w:hAnsi="Times New Roman" w:eastAsia="Times New Roman" w:cs="Times New Roman"/>
          <w:color w:val="000000"/>
          <w:spacing w:val="0"/>
          <w:w w:val="100"/>
          <w:position w:val="0"/>
          <w:lang w:val="en-US" w:eastAsia="en-US" w:bidi="en-US"/>
        </w:rPr>
        <w:t xml:space="preserve">+000.00 </w:t>
      </w:r>
      <w:r>
        <w:rPr>
          <w:rFonts w:ascii="宋体" w:hAnsi="宋体" w:eastAsia="宋体" w:cs="宋体"/>
          <w:b w:val="0"/>
          <w:bCs w:val="0"/>
          <w:color w:val="000000"/>
          <w:spacing w:val="0"/>
          <w:w w:val="100"/>
          <w:position w:val="0"/>
          <w:sz w:val="62"/>
          <w:szCs w:val="62"/>
          <w:lang w:val="zh-TW" w:eastAsia="zh-TW" w:bidi="zh-TW"/>
        </w:rPr>
        <w:t>压力系数：</w:t>
      </w:r>
      <w:r>
        <w:rPr>
          <w:rFonts w:ascii="Times New Roman" w:hAnsi="Times New Roman" w:eastAsia="Times New Roman" w:cs="Times New Roman"/>
          <w:color w:val="000000"/>
          <w:spacing w:val="0"/>
          <w:w w:val="100"/>
          <w:position w:val="0"/>
          <w:lang w:val="en-US" w:eastAsia="en-US" w:bidi="en-US"/>
        </w:rPr>
        <w:t>036.270</w:t>
      </w:r>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0" w:line="795" w:lineRule="exact"/>
        <w:ind w:left="0" w:right="0" w:firstLine="0"/>
        <w:jc w:val="left"/>
        <w:rPr>
          <w:sz w:val="50"/>
          <w:szCs w:val="50"/>
        </w:rPr>
        <w:sectPr>
          <w:footnotePr>
            <w:numFmt w:val="decimal"/>
          </w:footnotePr>
          <w:type w:val="continuous"/>
          <w:pgSz w:w="20940" w:h="31410"/>
          <w:pgMar w:top="3300" w:right="3284" w:bottom="3300" w:left="2505" w:header="0" w:footer="3" w:gutter="0"/>
          <w:cols w:space="3210" w:num="2"/>
          <w:rtlGutter w:val="0"/>
          <w:docGrid w:linePitch="360" w:charSpace="0"/>
        </w:sectPr>
      </w:pPr>
      <w:bookmarkStart w:id="280" w:name="bookmark290"/>
      <w:bookmarkStart w:id="281" w:name="bookmark289"/>
      <w:bookmarkStart w:id="282" w:name="bookmark291"/>
      <w:r>
        <w:rPr>
          <w:rFonts w:ascii="宋体" w:hAnsi="宋体" w:eastAsia="宋体" w:cs="宋体"/>
          <w:color w:val="000000"/>
          <w:spacing w:val="0"/>
          <w:w w:val="100"/>
          <w:position w:val="0"/>
          <w:sz w:val="62"/>
          <w:szCs w:val="62"/>
        </w:rPr>
        <w:t>移位换项修改</w:t>
      </w:r>
      <w:bookmarkEnd w:id="280"/>
      <w:bookmarkEnd w:id="281"/>
      <w:bookmarkEnd w:id="282"/>
      <w:r>
        <w:rPr>
          <w:rFonts w:ascii="宋体" w:hAnsi="宋体" w:eastAsia="宋体" w:cs="宋体"/>
          <w:color w:val="000000"/>
          <w:spacing w:val="0"/>
          <w:w w:val="100"/>
          <w:position w:val="0"/>
          <w:sz w:val="62"/>
          <w:szCs w:val="62"/>
        </w:rPr>
        <w:t xml:space="preserve"> </w:t>
      </w:r>
      <w:r>
        <w:rPr>
          <w:rStyle w:val="39"/>
          <w:b w:val="0"/>
          <w:bCs w:val="0"/>
          <w:i w:val="0"/>
          <w:iCs w:val="0"/>
          <w:smallCaps w:val="0"/>
          <w:strike w:val="0"/>
        </w:rPr>
        <w:t>外接压力传感器的系数和 零点。通过压力校验装置</w:t>
      </w:r>
    </w:p>
    <w:p>
      <w:pPr>
        <w:pStyle w:val="42"/>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sz w:val="58"/>
          <w:szCs w:val="58"/>
        </w:rPr>
      </w:pPr>
      <w:r>
        <w:rPr>
          <w:color w:val="000000"/>
          <w:spacing w:val="0"/>
          <w:w w:val="100"/>
          <w:position w:val="0"/>
          <w:sz w:val="62"/>
          <w:szCs w:val="62"/>
        </w:rPr>
        <w:t>温度零点：</w:t>
      </w:r>
      <w:r>
        <w:rPr>
          <w:b/>
          <w:bCs/>
          <w:color w:val="000000"/>
          <w:spacing w:val="0"/>
          <w:w w:val="100"/>
          <w:position w:val="0"/>
          <w:sz w:val="60"/>
          <w:szCs w:val="60"/>
        </w:rPr>
        <w:t>・</w:t>
      </w:r>
      <w:r>
        <w:rPr>
          <w:rFonts w:ascii="Times New Roman" w:hAnsi="Times New Roman" w:eastAsia="Times New Roman" w:cs="Times New Roman"/>
          <w:b/>
          <w:bCs/>
          <w:color w:val="000000"/>
          <w:spacing w:val="0"/>
          <w:w w:val="100"/>
          <w:position w:val="0"/>
          <w:sz w:val="58"/>
          <w:szCs w:val="58"/>
        </w:rPr>
        <w:t>0</w:t>
      </w:r>
      <w:r>
        <w:rPr>
          <w:b/>
          <w:bCs/>
          <w:color w:val="000000"/>
          <w:spacing w:val="0"/>
          <w:w w:val="100"/>
          <w:position w:val="0"/>
          <w:sz w:val="60"/>
          <w:szCs w:val="60"/>
        </w:rPr>
        <w:t>・</w:t>
      </w:r>
      <w:r>
        <w:rPr>
          <w:rFonts w:ascii="Times New Roman" w:hAnsi="Times New Roman" w:eastAsia="Times New Roman" w:cs="Times New Roman"/>
          <w:b/>
          <w:bCs/>
          <w:color w:val="000000"/>
          <w:spacing w:val="0"/>
          <w:w w:val="100"/>
          <w:position w:val="0"/>
          <w:sz w:val="58"/>
          <w:szCs w:val="58"/>
        </w:rPr>
        <w:t>00</w:t>
      </w:r>
    </w:p>
    <w:p>
      <w:pPr>
        <w:pStyle w:val="3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840" w:line="240" w:lineRule="auto"/>
        <w:ind w:left="0" w:right="0" w:firstLine="0"/>
        <w:jc w:val="left"/>
      </w:pPr>
      <w:r>
        <w:rPr>
          <w:rFonts w:ascii="宋体" w:hAnsi="宋体" w:eastAsia="宋体" w:cs="宋体"/>
          <w:b w:val="0"/>
          <w:bCs w:val="0"/>
          <w:color w:val="000000"/>
          <w:spacing w:val="0"/>
          <w:w w:val="100"/>
          <w:position w:val="0"/>
          <w:sz w:val="62"/>
          <w:szCs w:val="62"/>
          <w:lang w:val="zh-TW" w:eastAsia="zh-TW" w:bidi="zh-TW"/>
        </w:rPr>
        <w:t>温度系数：</w:t>
      </w:r>
      <w:r>
        <w:rPr>
          <w:rFonts w:ascii="Times New Roman" w:hAnsi="Times New Roman" w:eastAsia="Times New Roman" w:cs="Times New Roman"/>
          <w:color w:val="000000"/>
          <w:spacing w:val="0"/>
          <w:w w:val="100"/>
          <w:position w:val="0"/>
          <w:lang w:val="en-US" w:eastAsia="en-US" w:bidi="en-US"/>
        </w:rPr>
        <w:t>1.000</w:t>
      </w:r>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sz w:val="50"/>
          <w:szCs w:val="50"/>
        </w:rPr>
        <w:sectPr>
          <w:headerReference r:id="rId59" w:type="default"/>
          <w:footerReference r:id="rId61" w:type="default"/>
          <w:headerReference r:id="rId60" w:type="even"/>
          <w:footerReference r:id="rId62" w:type="even"/>
          <w:footnotePr>
            <w:numFmt w:val="decimal"/>
          </w:footnotePr>
          <w:pgSz w:w="20940" w:h="31410"/>
          <w:pgMar w:top="4005" w:right="3064" w:bottom="2790" w:left="2770" w:header="0" w:footer="3" w:gutter="0"/>
          <w:cols w:space="4379" w:num="2"/>
          <w:rtlGutter w:val="0"/>
          <w:docGrid w:linePitch="360" w:charSpace="0"/>
        </w:sectPr>
      </w:pPr>
      <w:bookmarkStart w:id="283" w:name="bookmark292"/>
      <w:bookmarkStart w:id="284" w:name="bookmark293"/>
      <w:bookmarkStart w:id="285" w:name="bookmark294"/>
      <w:r>
        <w:rPr>
          <w:rFonts w:ascii="宋体" w:hAnsi="宋体" w:eastAsia="宋体" w:cs="宋体"/>
          <w:color w:val="000000"/>
          <w:spacing w:val="0"/>
          <w:w w:val="100"/>
          <w:position w:val="0"/>
          <w:sz w:val="62"/>
          <w:szCs w:val="62"/>
        </w:rPr>
        <w:t>移位换项修改</w:t>
      </w:r>
      <w:bookmarkEnd w:id="283"/>
      <w:bookmarkEnd w:id="284"/>
      <w:bookmarkEnd w:id="285"/>
      <w:r>
        <w:rPr>
          <w:rFonts w:ascii="宋体" w:hAnsi="宋体" w:eastAsia="宋体" w:cs="宋体"/>
          <w:color w:val="000000"/>
          <w:spacing w:val="0"/>
          <w:w w:val="100"/>
          <w:position w:val="0"/>
          <w:sz w:val="62"/>
          <w:szCs w:val="62"/>
        </w:rPr>
        <w:br w:type="column"/>
      </w:r>
      <w:r>
        <w:rPr>
          <w:rStyle w:val="39"/>
          <w:b w:val="0"/>
          <w:bCs w:val="0"/>
          <w:i w:val="0"/>
          <w:iCs w:val="0"/>
          <w:smallCaps w:val="0"/>
          <w:strike w:val="0"/>
        </w:rPr>
        <w:t>外接</w:t>
      </w:r>
      <w:r>
        <w:rPr>
          <w:rStyle w:val="39"/>
          <w:rFonts w:ascii="Times New Roman" w:hAnsi="Times New Roman" w:eastAsia="Times New Roman" w:cs="Times New Roman"/>
          <w:b w:val="0"/>
          <w:bCs w:val="0"/>
          <w:i w:val="0"/>
          <w:iCs w:val="0"/>
          <w:smallCaps w:val="0"/>
          <w:strike w:val="0"/>
          <w:sz w:val="48"/>
          <w:szCs w:val="48"/>
          <w:lang w:val="en-US" w:eastAsia="en-US" w:bidi="en-US"/>
        </w:rPr>
        <w:t>PtlOO</w:t>
      </w:r>
      <w:r>
        <w:rPr>
          <w:rStyle w:val="39"/>
          <w:b w:val="0"/>
          <w:bCs w:val="0"/>
          <w:i w:val="0"/>
          <w:iCs w:val="0"/>
          <w:smallCaps w:val="0"/>
          <w:strike w:val="0"/>
        </w:rPr>
        <w:t>的系数和零 点，通过标准电阻箱校 准。</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5" w:after="15" w:line="240" w:lineRule="exact"/>
        <w:rPr>
          <w:sz w:val="19"/>
          <w:szCs w:val="19"/>
        </w:rPr>
      </w:pPr>
    </w:p>
    <w:p>
      <w:pPr>
        <w:widowControl w:val="0"/>
        <w:spacing w:line="1" w:lineRule="exact"/>
        <w:sectPr>
          <w:footnotePr>
            <w:numFmt w:val="decimal"/>
          </w:footnotePr>
          <w:type w:val="continuous"/>
          <w:pgSz w:w="20940" w:h="31410"/>
          <w:pgMar w:top="4005" w:right="0" w:bottom="2790" w:left="0" w:header="0" w:footer="3" w:gutter="0"/>
          <w:cols w:space="720" w:num="1"/>
          <w:rtlGutter w:val="0"/>
          <w:docGrid w:linePitch="360" w:charSpace="0"/>
        </w:sectPr>
      </w:pPr>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sz w:val="58"/>
          <w:szCs w:val="58"/>
        </w:rPr>
      </w:pPr>
      <w:bookmarkStart w:id="286" w:name="bookmark296"/>
      <w:bookmarkStart w:id="287" w:name="bookmark297"/>
      <w:bookmarkStart w:id="288" w:name="bookmark295"/>
      <w:r>
        <w:rPr>
          <w:rFonts w:ascii="宋体" w:hAnsi="宋体" w:eastAsia="宋体" w:cs="宋体"/>
          <w:color w:val="000000"/>
          <w:spacing w:val="0"/>
          <w:w w:val="100"/>
          <w:position w:val="0"/>
          <w:sz w:val="62"/>
          <w:szCs w:val="62"/>
        </w:rPr>
        <w:t>流量系数：分段</w:t>
      </w:r>
      <w:r>
        <w:rPr>
          <w:rFonts w:ascii="Times New Roman" w:hAnsi="Times New Roman" w:eastAsia="Times New Roman" w:cs="Times New Roman"/>
          <w:b/>
          <w:bCs/>
          <w:color w:val="000000"/>
          <w:spacing w:val="0"/>
          <w:w w:val="100"/>
          <w:position w:val="0"/>
          <w:sz w:val="58"/>
          <w:szCs w:val="58"/>
        </w:rPr>
        <w:t>0</w:t>
      </w:r>
      <w:bookmarkEnd w:id="286"/>
      <w:bookmarkEnd w:id="287"/>
      <w:bookmarkEnd w:id="288"/>
    </w:p>
    <w:p>
      <w:pPr>
        <w:pStyle w:val="3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80" w:line="240" w:lineRule="auto"/>
        <w:ind w:left="0" w:right="0" w:firstLine="0"/>
        <w:jc w:val="left"/>
      </w:pPr>
      <w:r>
        <w:rPr>
          <w:rFonts w:ascii="宋体" w:hAnsi="宋体" w:eastAsia="宋体" w:cs="宋体"/>
          <w:b w:val="0"/>
          <w:bCs w:val="0"/>
          <w:color w:val="000000"/>
          <w:spacing w:val="0"/>
          <w:w w:val="100"/>
          <w:position w:val="0"/>
          <w:sz w:val="62"/>
          <w:szCs w:val="62"/>
          <w:lang w:val="zh-TW" w:eastAsia="zh-TW" w:bidi="zh-TW"/>
        </w:rPr>
        <w:t>频率</w:t>
      </w:r>
      <w:r>
        <w:rPr>
          <w:rFonts w:ascii="Times New Roman" w:hAnsi="Times New Roman" w:eastAsia="Times New Roman" w:cs="Times New Roman"/>
          <w:color w:val="000000"/>
          <w:spacing w:val="0"/>
          <w:w w:val="100"/>
          <w:position w:val="0"/>
          <w:lang w:val="zh-TW" w:eastAsia="zh-TW" w:bidi="zh-TW"/>
        </w:rPr>
        <w:t>0500</w:t>
      </w:r>
    </w:p>
    <w:p>
      <w:pPr>
        <w:pStyle w:val="3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80" w:line="240" w:lineRule="auto"/>
        <w:ind w:left="0" w:right="0" w:firstLine="0"/>
        <w:jc w:val="left"/>
      </w:pPr>
      <w:r>
        <w:rPr>
          <w:rFonts w:ascii="宋体" w:hAnsi="宋体" w:eastAsia="宋体" w:cs="宋体"/>
          <w:b w:val="0"/>
          <w:bCs w:val="0"/>
          <w:color w:val="000000"/>
          <w:spacing w:val="0"/>
          <w:w w:val="100"/>
          <w:position w:val="0"/>
          <w:sz w:val="62"/>
          <w:szCs w:val="62"/>
          <w:lang w:val="zh-TW" w:eastAsia="zh-TW" w:bidi="zh-TW"/>
        </w:rPr>
        <w:t xml:space="preserve">系数 </w:t>
      </w:r>
      <w:r>
        <w:rPr>
          <w:rFonts w:ascii="Times New Roman" w:hAnsi="Times New Roman" w:eastAsia="Times New Roman" w:cs="Times New Roman"/>
          <w:color w:val="000000"/>
          <w:spacing w:val="0"/>
          <w:w w:val="100"/>
          <w:position w:val="0"/>
          <w:lang w:val="en-US" w:eastAsia="en-US" w:bidi="en-US"/>
        </w:rPr>
        <w:t>00200.0000</w:t>
      </w:r>
    </w:p>
    <w:p>
      <w:pPr>
        <w:pStyle w:val="28"/>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rPr>
          <w:sz w:val="50"/>
          <w:szCs w:val="50"/>
        </w:rPr>
        <w:sectPr>
          <w:footnotePr>
            <w:numFmt w:val="decimal"/>
          </w:footnotePr>
          <w:type w:val="continuous"/>
          <w:pgSz w:w="20940" w:h="31410"/>
          <w:pgMar w:top="4005" w:right="2614" w:bottom="2790" w:left="2770" w:header="0" w:footer="3" w:gutter="0"/>
          <w:cols w:space="4335" w:num="2"/>
          <w:rtlGutter w:val="0"/>
          <w:docGrid w:linePitch="360" w:charSpace="0"/>
        </w:sectPr>
      </w:pPr>
      <w:bookmarkStart w:id="289" w:name="bookmark299"/>
      <w:bookmarkStart w:id="290" w:name="bookmark300"/>
      <w:bookmarkStart w:id="291" w:name="bookmark298"/>
      <w:r>
        <w:rPr>
          <w:rFonts w:ascii="宋体" w:hAnsi="宋体" w:eastAsia="宋体" w:cs="宋体"/>
          <w:color w:val="000000"/>
          <w:spacing w:val="0"/>
          <w:w w:val="100"/>
          <w:position w:val="0"/>
          <w:sz w:val="62"/>
          <w:szCs w:val="62"/>
        </w:rPr>
        <w:t>移位换项修改</w:t>
      </w:r>
      <w:bookmarkEnd w:id="289"/>
      <w:bookmarkEnd w:id="290"/>
      <w:bookmarkEnd w:id="291"/>
      <w:r>
        <w:rPr>
          <w:rFonts w:ascii="宋体" w:hAnsi="宋体" w:eastAsia="宋体" w:cs="宋体"/>
          <w:color w:val="000000"/>
          <w:spacing w:val="0"/>
          <w:w w:val="100"/>
          <w:position w:val="0"/>
          <w:sz w:val="62"/>
          <w:szCs w:val="62"/>
        </w:rPr>
        <w:br w:type="column"/>
      </w:r>
      <w:r>
        <w:rPr>
          <w:rStyle w:val="39"/>
          <w:b w:val="0"/>
          <w:bCs w:val="0"/>
          <w:i w:val="0"/>
          <w:iCs w:val="0"/>
          <w:smallCaps w:val="0"/>
          <w:strike w:val="0"/>
        </w:rPr>
        <w:t>流量分段系数。共分</w:t>
      </w:r>
      <w:r>
        <w:rPr>
          <w:rStyle w:val="39"/>
          <w:rFonts w:ascii="Times New Roman" w:hAnsi="Times New Roman" w:eastAsia="Times New Roman" w:cs="Times New Roman"/>
          <w:b w:val="0"/>
          <w:bCs w:val="0"/>
          <w:i w:val="0"/>
          <w:iCs w:val="0"/>
          <w:smallCaps w:val="0"/>
          <w:strike w:val="0"/>
          <w:sz w:val="48"/>
          <w:szCs w:val="48"/>
        </w:rPr>
        <w:t xml:space="preserve">10 </w:t>
      </w:r>
      <w:r>
        <w:rPr>
          <w:rStyle w:val="39"/>
          <w:b w:val="0"/>
          <w:bCs w:val="0"/>
          <w:i w:val="0"/>
          <w:iCs w:val="0"/>
          <w:smallCaps w:val="0"/>
          <w:strike w:val="0"/>
        </w:rPr>
        <w:t>段（</w:t>
      </w:r>
      <w:r>
        <w:rPr>
          <w:rStyle w:val="39"/>
          <w:rFonts w:ascii="Times New Roman" w:hAnsi="Times New Roman" w:eastAsia="Times New Roman" w:cs="Times New Roman"/>
          <w:b w:val="0"/>
          <w:bCs w:val="0"/>
          <w:i w:val="0"/>
          <w:iCs w:val="0"/>
          <w:smallCaps w:val="0"/>
          <w:strike w:val="0"/>
          <w:sz w:val="48"/>
          <w:szCs w:val="48"/>
        </w:rPr>
        <w:t>0</w:t>
      </w:r>
      <w:r>
        <w:rPr>
          <w:rStyle w:val="39"/>
          <w:b w:val="0"/>
          <w:bCs w:val="0"/>
          <w:i w:val="0"/>
          <w:iCs w:val="0"/>
          <w:smallCaps w:val="0"/>
          <w:strike w:val="0"/>
        </w:rPr>
        <w:t>〜</w:t>
      </w:r>
      <w:r>
        <w:rPr>
          <w:rStyle w:val="39"/>
          <w:rFonts w:ascii="Times New Roman" w:hAnsi="Times New Roman" w:eastAsia="Times New Roman" w:cs="Times New Roman"/>
          <w:b w:val="0"/>
          <w:bCs w:val="0"/>
          <w:i w:val="0"/>
          <w:iCs w:val="0"/>
          <w:smallCaps w:val="0"/>
          <w:strike w:val="0"/>
          <w:sz w:val="48"/>
          <w:szCs w:val="48"/>
        </w:rPr>
        <w:t>9）</w:t>
      </w:r>
      <w:r>
        <w:rPr>
          <w:rStyle w:val="39"/>
          <w:b w:val="0"/>
          <w:bCs w:val="0"/>
          <w:i w:val="0"/>
          <w:iCs w:val="0"/>
          <w:smallCaps w:val="0"/>
          <w:strike w:val="0"/>
        </w:rPr>
        <w:t>。通过流量标 定装置标定后，按照从小 到大的顺序将分段频率 和分段系数依次输入。</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4" w:after="44" w:line="240" w:lineRule="exact"/>
        <w:rPr>
          <w:sz w:val="19"/>
          <w:szCs w:val="19"/>
        </w:rPr>
      </w:pPr>
    </w:p>
    <w:p>
      <w:pPr>
        <w:widowControl w:val="0"/>
        <w:spacing w:line="1" w:lineRule="exact"/>
        <w:sectPr>
          <w:footnotePr>
            <w:numFmt w:val="decimal"/>
          </w:footnotePr>
          <w:type w:val="continuous"/>
          <w:pgSz w:w="20940" w:h="31410"/>
          <w:pgMar w:top="4005" w:right="0" w:bottom="2790" w:left="0" w:header="0" w:footer="3" w:gutter="0"/>
          <w:cols w:space="720" w:num="1"/>
          <w:rtlGutter w:val="0"/>
          <w:docGrid w:linePitch="360" w:charSpace="0"/>
        </w:sectPr>
      </w:pPr>
    </w:p>
    <w:p>
      <w:pPr>
        <w:widowControl w:val="0"/>
        <w:spacing w:line="1" w:lineRule="exact"/>
      </w:pPr>
      <w:r>
        <mc:AlternateContent>
          <mc:Choice Requires="wps">
            <w:drawing>
              <wp:anchor distT="0" distB="0" distL="114300" distR="114300" simplePos="0" relativeHeight="251660288" behindDoc="0" locked="0" layoutInCell="1" allowOverlap="1">
                <wp:simplePos x="0" y="0"/>
                <wp:positionH relativeFrom="page">
                  <wp:posOffset>8074025</wp:posOffset>
                </wp:positionH>
                <wp:positionV relativeFrom="paragraph">
                  <wp:posOffset>12700</wp:posOffset>
                </wp:positionV>
                <wp:extent cx="2162175" cy="371475"/>
                <wp:effectExtent l="0" t="0" r="0" b="0"/>
                <wp:wrapSquare wrapText="left"/>
                <wp:docPr id="203" name="Shape 203"/>
                <wp:cNvGraphicFramePr/>
                <a:graphic xmlns:a="http://schemas.openxmlformats.org/drawingml/2006/main">
                  <a:graphicData uri="http://schemas.microsoft.com/office/word/2010/wordprocessingShape">
                    <wps:wsp>
                      <wps:cNvSpPr txBox="1"/>
                      <wps:spPr>
                        <a:xfrm>
                          <a:off x="0" y="0"/>
                          <a:ext cx="2162175" cy="371475"/>
                        </a:xfrm>
                        <a:prstGeom prst="rect">
                          <a:avLst/>
                        </a:prstGeom>
                        <a:noFill/>
                      </wps:spPr>
                      <wps:txbx>
                        <w:txbxContent>
                          <w:p>
                            <w:pPr>
                              <w:pStyle w:val="40"/>
                              <w:keepNext w:val="0"/>
                              <w:keepLines w:val="0"/>
                              <w:widowControl w:val="0"/>
                              <w:shd w:val="clear" w:color="auto" w:fill="auto"/>
                              <w:bidi w:val="0"/>
                              <w:spacing w:before="0" w:after="0" w:line="240" w:lineRule="auto"/>
                              <w:ind w:left="0" w:right="0" w:firstLine="0"/>
                              <w:jc w:val="both"/>
                            </w:pPr>
                            <w:r>
                              <w:rPr>
                                <w:color w:val="000000"/>
                                <w:spacing w:val="0"/>
                                <w:w w:val="100"/>
                                <w:position w:val="0"/>
                              </w:rPr>
                              <w:t>返回工作界面。</w:t>
                            </w:r>
                          </w:p>
                        </w:txbxContent>
                      </wps:txbx>
                      <wps:bodyPr wrap="none" lIns="0" tIns="0" rIns="0" bIns="0">
                        <a:noAutofit/>
                      </wps:bodyPr>
                    </wps:wsp>
                  </a:graphicData>
                </a:graphic>
              </wp:anchor>
            </w:drawing>
          </mc:Choice>
          <mc:Fallback>
            <w:pict>
              <v:shape id="Shape 203" o:spid="_x0000_s1026" o:spt="202" type="#_x0000_t202" style="position:absolute;left:0pt;margin-left:635.75pt;margin-top:1pt;height:29.25pt;width:170.25pt;mso-position-horizontal-relative:page;mso-wrap-distance-bottom:0pt;mso-wrap-distance-left:9pt;mso-wrap-distance-right:9pt;mso-wrap-distance-top:0pt;mso-wrap-style:none;z-index:251660288;mso-width-relative:page;mso-height-relative:page;" filled="f" stroked="f" coordsize="21600,21600" o:gfxdata="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sWRx7VAAAA&#10;CgEAAA8AAAAAAAAAAQAgAAAAIgAAAGRycy9kb3ducmV2LnhtbFBLAQIUABQAAAAIAIdO4kAiTTeb&#10;rgEAAHQDAAAOAAAAAAAAAAEAIAAAACQBAABkcnMvZTJvRG9jLnhtbFBLBQYAAAAABgAGAFkBAABE&#10;BQAAAAA=&#10;">
                <v:fill on="f" focussize="0,0"/>
                <v:stroke on="f"/>
                <v:imagedata o:title=""/>
                <o:lock v:ext="edit" aspectratio="f"/>
                <v:textbox inset="0mm,0mm,0mm,0mm">
                  <w:txbxContent>
                    <w:p>
                      <w:pPr>
                        <w:pStyle w:val="40"/>
                        <w:keepNext w:val="0"/>
                        <w:keepLines w:val="0"/>
                        <w:widowControl w:val="0"/>
                        <w:shd w:val="clear" w:color="auto" w:fill="auto"/>
                        <w:bidi w:val="0"/>
                        <w:spacing w:before="0" w:after="0" w:line="240" w:lineRule="auto"/>
                        <w:ind w:left="0" w:right="0" w:firstLine="0"/>
                        <w:jc w:val="both"/>
                      </w:pPr>
                      <w:r>
                        <w:rPr>
                          <w:color w:val="000000"/>
                          <w:spacing w:val="0"/>
                          <w:w w:val="100"/>
                          <w:position w:val="0"/>
                        </w:rPr>
                        <w:t>返回工作界面。</w:t>
                      </w:r>
                    </w:p>
                  </w:txbxContent>
                </v:textbox>
                <w10:wrap type="square" side="left"/>
              </v:shape>
            </w:pict>
          </mc:Fallback>
        </mc:AlternateContent>
      </w:r>
    </w:p>
    <w:p>
      <w:pPr>
        <w:pStyle w:val="26"/>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360" w:line="240" w:lineRule="auto"/>
        <w:ind w:left="1280" w:right="0" w:firstLine="0"/>
        <w:jc w:val="left"/>
        <w:rPr>
          <w:sz w:val="52"/>
          <w:szCs w:val="52"/>
        </w:rPr>
      </w:pPr>
      <w:r>
        <w:rPr>
          <w:rFonts w:ascii="宋体" w:hAnsi="宋体" w:eastAsia="宋体" w:cs="宋体"/>
          <w:color w:val="000000"/>
          <w:spacing w:val="0"/>
          <w:w w:val="100"/>
          <w:position w:val="0"/>
          <w:sz w:val="20"/>
          <w:szCs w:val="20"/>
          <w:lang w:val="zh-TW" w:eastAsia="zh-TW" w:bidi="zh-TW"/>
        </w:rPr>
        <w:t>标况</w:t>
      </w:r>
      <w:r>
        <w:rPr>
          <w:rFonts w:ascii="Times New Roman" w:hAnsi="Times New Roman" w:eastAsia="Times New Roman" w:cs="Times New Roman"/>
          <w:color w:val="000000"/>
          <w:spacing w:val="0"/>
          <w:w w:val="100"/>
          <w:position w:val="0"/>
          <w:sz w:val="20"/>
          <w:szCs w:val="20"/>
          <w:lang w:val="zh-TW" w:eastAsia="zh-TW" w:bidi="zh-TW"/>
        </w:rPr>
        <w:t xml:space="preserve"> </w:t>
      </w:r>
      <w:r>
        <w:rPr>
          <w:rFonts w:ascii="Times New Roman" w:hAnsi="Times New Roman" w:eastAsia="Times New Roman" w:cs="Times New Roman"/>
          <w:b/>
          <w:bCs/>
          <w:color w:val="000000"/>
          <w:spacing w:val="0"/>
          <w:w w:val="100"/>
          <w:position w:val="0"/>
          <w:sz w:val="52"/>
          <w:szCs w:val="52"/>
          <w:lang w:val="en-US" w:eastAsia="en-US" w:bidi="en-US"/>
        </w:rPr>
        <w:t>0.000Nm</w:t>
      </w:r>
      <w:r>
        <w:rPr>
          <w:rFonts w:ascii="Times New Roman" w:hAnsi="Times New Roman" w:eastAsia="Times New Roman" w:cs="Times New Roman"/>
          <w:b/>
          <w:bCs/>
          <w:color w:val="000000"/>
          <w:spacing w:val="0"/>
          <w:w w:val="100"/>
          <w:position w:val="0"/>
          <w:sz w:val="52"/>
          <w:szCs w:val="52"/>
          <w:vertAlign w:val="superscript"/>
          <w:lang w:val="en-US" w:eastAsia="en-US" w:bidi="en-US"/>
        </w:rPr>
        <w:t>3</w:t>
      </w:r>
      <w:r>
        <w:rPr>
          <w:rFonts w:ascii="Times New Roman" w:hAnsi="Times New Roman" w:eastAsia="Times New Roman" w:cs="Times New Roman"/>
          <w:b/>
          <w:bCs/>
          <w:color w:val="000000"/>
          <w:spacing w:val="0"/>
          <w:w w:val="100"/>
          <w:position w:val="0"/>
          <w:sz w:val="52"/>
          <w:szCs w:val="52"/>
          <w:lang w:val="en-US" w:eastAsia="en-US" w:bidi="en-US"/>
        </w:rPr>
        <w:t>/h</w:t>
      </w:r>
    </w:p>
    <w:p>
      <w:pPr>
        <w:pStyle w:val="16"/>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360" w:line="240" w:lineRule="auto"/>
        <w:ind w:left="1560" w:right="0" w:firstLine="0"/>
        <w:jc w:val="left"/>
        <w:rPr>
          <w:sz w:val="90"/>
          <w:szCs w:val="90"/>
        </w:rPr>
      </w:pPr>
      <w:bookmarkStart w:id="292" w:name="bookmark301"/>
      <w:bookmarkStart w:id="293" w:name="bookmark302"/>
      <w:bookmarkStart w:id="294" w:name="bookmark303"/>
      <w:r>
        <w:rPr>
          <w:rFonts w:ascii="Times New Roman" w:hAnsi="Times New Roman" w:eastAsia="Times New Roman" w:cs="Times New Roman"/>
          <w:b/>
          <w:bCs/>
          <w:color w:val="000000"/>
          <w:spacing w:val="0"/>
          <w:w w:val="100"/>
          <w:position w:val="0"/>
          <w:sz w:val="90"/>
          <w:szCs w:val="90"/>
          <w:lang w:val="en-US" w:eastAsia="en-US" w:bidi="en-US"/>
        </w:rPr>
        <w:t>00000000.S</w:t>
      </w:r>
      <w:bookmarkEnd w:id="292"/>
      <w:bookmarkEnd w:id="293"/>
      <w:bookmarkEnd w:id="294"/>
    </w:p>
    <w:p>
      <w:pPr>
        <w:pStyle w:val="26"/>
        <w:keepNext w:val="0"/>
        <w:keepLines w:val="0"/>
        <w:widowControl w:val="0"/>
        <w:pBdr>
          <w:top w:val="single" w:color="auto" w:sz="4" w:space="0"/>
          <w:left w:val="single" w:color="auto" w:sz="4" w:space="0"/>
          <w:bottom w:val="single" w:color="auto" w:sz="4" w:space="0"/>
          <w:right w:val="single" w:color="auto" w:sz="4" w:space="0"/>
        </w:pBdr>
        <w:shd w:val="clear" w:color="auto" w:fill="auto"/>
        <w:tabs>
          <w:tab w:val="left" w:pos="4095"/>
        </w:tabs>
        <w:bidi w:val="0"/>
        <w:spacing w:before="0" w:after="1360" w:line="240" w:lineRule="auto"/>
        <w:ind w:left="1560" w:right="0" w:firstLine="0"/>
        <w:jc w:val="left"/>
        <w:rPr>
          <w:sz w:val="52"/>
          <w:szCs w:val="52"/>
        </w:rPr>
      </w:pPr>
      <w:r>
        <w:rPr>
          <w:rFonts w:ascii="Times New Roman" w:hAnsi="Times New Roman" w:eastAsia="Times New Roman" w:cs="Times New Roman"/>
          <w:b/>
          <w:bCs/>
          <w:color w:val="000000"/>
          <w:spacing w:val="0"/>
          <w:w w:val="100"/>
          <w:position w:val="0"/>
          <w:sz w:val="52"/>
          <w:szCs w:val="52"/>
          <w:lang w:val="en-US" w:eastAsia="en-US" w:bidi="en-US"/>
        </w:rPr>
        <w:t>26.8 °C</w:t>
      </w:r>
      <w:r>
        <w:rPr>
          <w:rFonts w:ascii="Times New Roman" w:hAnsi="Times New Roman" w:eastAsia="Times New Roman" w:cs="Times New Roman"/>
          <w:b/>
          <w:bCs/>
          <w:color w:val="000000"/>
          <w:spacing w:val="0"/>
          <w:w w:val="100"/>
          <w:position w:val="0"/>
          <w:sz w:val="52"/>
          <w:szCs w:val="52"/>
          <w:lang w:val="en-US" w:eastAsia="en-US" w:bidi="en-US"/>
        </w:rPr>
        <w:tab/>
      </w:r>
      <w:r>
        <w:rPr>
          <w:rFonts w:ascii="Times New Roman" w:hAnsi="Times New Roman" w:eastAsia="Times New Roman" w:cs="Times New Roman"/>
          <w:b/>
          <w:bCs/>
          <w:color w:val="000000"/>
          <w:spacing w:val="0"/>
          <w:w w:val="100"/>
          <w:position w:val="0"/>
          <w:sz w:val="52"/>
          <w:szCs w:val="52"/>
          <w:lang w:val="en-US" w:eastAsia="en-US" w:bidi="en-US"/>
        </w:rPr>
        <w:t>100-30kPa</w:t>
      </w:r>
    </w:p>
    <w:p>
      <w:pPr>
        <w:pStyle w:val="28"/>
        <w:keepNext/>
        <w:keepLines/>
        <w:widowControl w:val="0"/>
        <w:shd w:val="clear" w:color="auto" w:fill="auto"/>
        <w:bidi w:val="0"/>
        <w:spacing w:before="0" w:after="240" w:line="240" w:lineRule="auto"/>
        <w:ind w:left="0" w:right="0" w:firstLine="960"/>
        <w:jc w:val="left"/>
        <w:rPr>
          <w:sz w:val="60"/>
          <w:szCs w:val="60"/>
        </w:rPr>
      </w:pPr>
      <w:bookmarkStart w:id="295" w:name="bookmark304"/>
      <w:bookmarkStart w:id="296" w:name="bookmark305"/>
      <w:bookmarkStart w:id="297" w:name="bookmark306"/>
      <w:r>
        <w:rPr>
          <w:rFonts w:ascii="宋体" w:hAnsi="宋体" w:eastAsia="宋体" w:cs="宋体"/>
          <w:color w:val="000000"/>
          <w:spacing w:val="0"/>
          <w:w w:val="100"/>
          <w:position w:val="0"/>
          <w:sz w:val="60"/>
          <w:szCs w:val="60"/>
        </w:rPr>
        <w:t>七、转换器接线图</w:t>
      </w:r>
      <w:bookmarkEnd w:id="295"/>
      <w:bookmarkEnd w:id="296"/>
      <w:bookmarkEnd w:id="297"/>
    </w:p>
    <w:p>
      <w:pPr>
        <w:pStyle w:val="14"/>
        <w:keepNext w:val="0"/>
        <w:keepLines w:val="0"/>
        <w:widowControl w:val="0"/>
        <w:shd w:val="clear" w:color="auto" w:fill="auto"/>
        <w:bidi w:val="0"/>
        <w:spacing w:before="0" w:after="360" w:line="240" w:lineRule="auto"/>
        <w:ind w:left="0" w:right="0" w:firstLine="960"/>
        <w:jc w:val="left"/>
      </w:pPr>
      <w:r>
        <w:rPr>
          <w:rFonts w:ascii="Times New Roman" w:hAnsi="Times New Roman" w:eastAsia="Times New Roman" w:cs="Times New Roman"/>
          <w:color w:val="000000"/>
          <w:spacing w:val="0"/>
          <w:w w:val="100"/>
          <w:position w:val="0"/>
          <w:sz w:val="44"/>
          <w:szCs w:val="44"/>
          <w:lang w:val="en-US" w:eastAsia="en-US" w:bidi="en-US"/>
        </w:rPr>
        <w:t>7.1</w:t>
      </w:r>
      <w:r>
        <w:rPr>
          <w:color w:val="000000"/>
          <w:spacing w:val="0"/>
          <w:w w:val="100"/>
          <w:position w:val="0"/>
        </w:rPr>
        <w:t>接线端子说明</w:t>
      </w:r>
    </w:p>
    <w:tbl>
      <w:tblPr>
        <w:tblStyle w:val="3"/>
        <w:tblW w:w="0" w:type="auto"/>
        <w:jc w:val="center"/>
        <w:tblLayout w:type="fixed"/>
        <w:tblCellMar>
          <w:top w:w="0" w:type="dxa"/>
          <w:left w:w="10" w:type="dxa"/>
          <w:bottom w:w="0" w:type="dxa"/>
          <w:right w:w="10" w:type="dxa"/>
        </w:tblCellMar>
      </w:tblPr>
      <w:tblGrid>
        <w:gridCol w:w="1515"/>
        <w:gridCol w:w="1530"/>
        <w:gridCol w:w="1500"/>
        <w:gridCol w:w="1515"/>
        <w:gridCol w:w="1500"/>
        <w:gridCol w:w="1530"/>
        <w:gridCol w:w="1500"/>
        <w:gridCol w:w="1515"/>
        <w:gridCol w:w="1500"/>
        <w:gridCol w:w="1530"/>
        <w:gridCol w:w="1500"/>
        <w:gridCol w:w="1530"/>
      </w:tblGrid>
      <w:tr>
        <w:tblPrEx>
          <w:tblCellMar>
            <w:top w:w="0" w:type="dxa"/>
            <w:left w:w="10" w:type="dxa"/>
            <w:bottom w:w="0" w:type="dxa"/>
            <w:right w:w="10" w:type="dxa"/>
          </w:tblCellMar>
        </w:tblPrEx>
        <w:trPr>
          <w:trHeight w:val="585" w:hRule="exact"/>
          <w:jc w:val="center"/>
        </w:trPr>
        <w:tc>
          <w:tcPr>
            <w:gridSpan w:val="2"/>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电源</w:t>
            </w:r>
          </w:p>
        </w:tc>
        <w:tc>
          <w:tcPr>
            <w:gridSpan w:val="2"/>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电流输出</w:t>
            </w:r>
          </w:p>
        </w:tc>
        <w:tc>
          <w:tcPr>
            <w:gridSpan w:val="2"/>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RS-485</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525" w:lineRule="exact"/>
              <w:ind w:left="0" w:right="0" w:firstLine="0"/>
              <w:jc w:val="center"/>
              <w:rPr>
                <w:sz w:val="38"/>
                <w:szCs w:val="38"/>
              </w:rPr>
            </w:pPr>
            <w:r>
              <w:rPr>
                <w:color w:val="000000"/>
                <w:spacing w:val="0"/>
                <w:w w:val="100"/>
                <w:position w:val="0"/>
                <w:sz w:val="38"/>
                <w:szCs w:val="38"/>
                <w:lang w:val="zh-TW" w:eastAsia="zh-TW" w:bidi="zh-TW"/>
              </w:rPr>
              <w:t>脉冲 输出</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540" w:lineRule="exact"/>
              <w:ind w:left="0" w:right="0" w:firstLine="0"/>
              <w:jc w:val="center"/>
              <w:rPr>
                <w:sz w:val="38"/>
                <w:szCs w:val="38"/>
              </w:rPr>
            </w:pPr>
            <w:r>
              <w:rPr>
                <w:color w:val="000000"/>
                <w:spacing w:val="0"/>
                <w:w w:val="100"/>
                <w:position w:val="0"/>
                <w:sz w:val="38"/>
                <w:szCs w:val="38"/>
                <w:lang w:val="zh-TW" w:eastAsia="zh-TW" w:bidi="zh-TW"/>
              </w:rPr>
              <w:t>当量 输出</w:t>
            </w:r>
          </w:p>
        </w:tc>
        <w:tc>
          <w:tcPr>
            <w:gridSpan w:val="4"/>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报警</w:t>
            </w:r>
          </w:p>
        </w:tc>
      </w:tr>
      <w:tr>
        <w:tblPrEx>
          <w:tblCellMar>
            <w:top w:w="0" w:type="dxa"/>
            <w:left w:w="10" w:type="dxa"/>
            <w:bottom w:w="0" w:type="dxa"/>
            <w:right w:w="10" w:type="dxa"/>
          </w:tblCellMar>
        </w:tblPrEx>
        <w:trPr>
          <w:trHeight w:val="570"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+24v</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Ov</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I-</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B</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A</w:t>
            </w: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上</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限</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下</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限</w:t>
            </w:r>
          </w:p>
        </w:tc>
      </w:tr>
      <w:tr>
        <w:tblPrEx>
          <w:tblCellMar>
            <w:top w:w="0" w:type="dxa"/>
            <w:left w:w="10" w:type="dxa"/>
            <w:bottom w:w="0" w:type="dxa"/>
            <w:right w:w="10" w:type="dxa"/>
          </w:tblCellMar>
        </w:tblPrEx>
        <w:trPr>
          <w:trHeight w:val="585" w:hRule="exact"/>
          <w:jc w:val="center"/>
        </w:trPr>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4</w:t>
            </w:r>
          </w:p>
        </w:tc>
      </w:tr>
    </w:tbl>
    <w:p>
      <w:pPr>
        <w:pStyle w:val="38"/>
        <w:keepNext w:val="0"/>
        <w:keepLines w:val="0"/>
        <w:widowControl w:val="0"/>
        <w:shd w:val="clear" w:color="auto" w:fill="auto"/>
        <w:bidi w:val="0"/>
        <w:spacing w:before="0" w:after="0" w:line="660" w:lineRule="exact"/>
        <w:ind w:left="990" w:right="0" w:firstLine="0"/>
        <w:jc w:val="left"/>
        <w:rPr>
          <w:sz w:val="42"/>
          <w:szCs w:val="42"/>
        </w:rPr>
      </w:pPr>
      <w:r>
        <w:rPr>
          <w:color w:val="000000"/>
          <w:spacing w:val="0"/>
          <w:w w:val="100"/>
          <w:position w:val="0"/>
          <w:sz w:val="42"/>
          <w:szCs w:val="42"/>
        </w:rPr>
        <w:t>电源：</w:t>
      </w:r>
      <w:r>
        <w:rPr>
          <w:rFonts w:ascii="Times New Roman" w:hAnsi="Times New Roman" w:eastAsia="Times New Roman" w:cs="Times New Roman"/>
          <w:color w:val="000000"/>
          <w:spacing w:val="0"/>
          <w:w w:val="100"/>
          <w:position w:val="0"/>
          <w:sz w:val="44"/>
          <w:szCs w:val="44"/>
          <w:lang w:val="en-US" w:eastAsia="en-US" w:bidi="en-US"/>
        </w:rPr>
        <w:t xml:space="preserve">+24V </w:t>
      </w:r>
      <w:r>
        <w:rPr>
          <w:color w:val="000000"/>
          <w:spacing w:val="0"/>
          <w:w w:val="100"/>
          <w:position w:val="0"/>
          <w:sz w:val="42"/>
          <w:szCs w:val="42"/>
        </w:rPr>
        <w:t>:电源正极，</w:t>
      </w:r>
      <w:r>
        <w:rPr>
          <w:rFonts w:ascii="Times New Roman" w:hAnsi="Times New Roman" w:eastAsia="Times New Roman" w:cs="Times New Roman"/>
          <w:color w:val="000000"/>
          <w:spacing w:val="0"/>
          <w:w w:val="100"/>
          <w:position w:val="0"/>
          <w:sz w:val="44"/>
          <w:szCs w:val="44"/>
          <w:lang w:val="en-US" w:eastAsia="en-US" w:bidi="en-US"/>
        </w:rPr>
        <w:t xml:space="preserve">0V </w:t>
      </w:r>
      <w:r>
        <w:rPr>
          <w:rFonts w:ascii="Times New Roman" w:hAnsi="Times New Roman" w:eastAsia="Times New Roman" w:cs="Times New Roman"/>
          <w:color w:val="000000"/>
          <w:spacing w:val="0"/>
          <w:w w:val="100"/>
          <w:position w:val="0"/>
          <w:sz w:val="44"/>
          <w:szCs w:val="44"/>
        </w:rPr>
        <w:t>:</w:t>
      </w:r>
      <w:r>
        <w:rPr>
          <w:color w:val="000000"/>
          <w:spacing w:val="0"/>
          <w:w w:val="100"/>
          <w:position w:val="0"/>
          <w:sz w:val="42"/>
          <w:szCs w:val="42"/>
        </w:rPr>
        <w:t>电源负极；</w:t>
      </w:r>
    </w:p>
    <w:p>
      <w:pPr>
        <w:pStyle w:val="38"/>
        <w:keepNext w:val="0"/>
        <w:keepLines w:val="0"/>
        <w:widowControl w:val="0"/>
        <w:shd w:val="clear" w:color="auto" w:fill="auto"/>
        <w:bidi w:val="0"/>
        <w:spacing w:before="0" w:after="0" w:line="660" w:lineRule="exact"/>
        <w:ind w:left="990" w:right="0" w:firstLine="0"/>
        <w:jc w:val="left"/>
        <w:rPr>
          <w:sz w:val="42"/>
          <w:szCs w:val="42"/>
        </w:rPr>
      </w:pPr>
      <w:r>
        <w:rPr>
          <w:color w:val="000000"/>
          <w:spacing w:val="0"/>
          <w:w w:val="100"/>
          <w:position w:val="0"/>
          <w:sz w:val="42"/>
          <w:szCs w:val="42"/>
        </w:rPr>
        <w:t>电流输岀：</w:t>
      </w:r>
      <w:r>
        <w:rPr>
          <w:rFonts w:ascii="Times New Roman" w:hAnsi="Times New Roman" w:eastAsia="Times New Roman" w:cs="Times New Roman"/>
          <w:color w:val="000000"/>
          <w:spacing w:val="0"/>
          <w:w w:val="100"/>
          <w:position w:val="0"/>
          <w:sz w:val="44"/>
          <w:szCs w:val="44"/>
        </w:rPr>
        <w:t xml:space="preserve">4 ~ </w:t>
      </w:r>
      <w:r>
        <w:rPr>
          <w:rFonts w:ascii="Times New Roman" w:hAnsi="Times New Roman" w:eastAsia="Times New Roman" w:cs="Times New Roman"/>
          <w:color w:val="000000"/>
          <w:spacing w:val="0"/>
          <w:w w:val="100"/>
          <w:position w:val="0"/>
          <w:sz w:val="44"/>
          <w:szCs w:val="44"/>
          <w:lang w:val="en-US" w:eastAsia="en-US" w:bidi="en-US"/>
        </w:rPr>
        <w:t>20mA</w:t>
      </w:r>
      <w:r>
        <w:rPr>
          <w:color w:val="000000"/>
          <w:spacing w:val="0"/>
          <w:w w:val="100"/>
          <w:position w:val="0"/>
          <w:sz w:val="42"/>
          <w:szCs w:val="42"/>
        </w:rPr>
        <w:t>电流输出端子；</w:t>
      </w:r>
    </w:p>
    <w:p>
      <w:pPr>
        <w:pStyle w:val="38"/>
        <w:keepNext w:val="0"/>
        <w:keepLines w:val="0"/>
        <w:widowControl w:val="0"/>
        <w:shd w:val="clear" w:color="auto" w:fill="auto"/>
        <w:bidi w:val="0"/>
        <w:spacing w:before="0" w:after="0" w:line="660" w:lineRule="exact"/>
        <w:ind w:left="990" w:right="0" w:firstLine="0"/>
        <w:jc w:val="left"/>
        <w:rPr>
          <w:sz w:val="44"/>
          <w:szCs w:val="44"/>
        </w:rPr>
      </w:pPr>
      <w:r>
        <w:rPr>
          <w:rFonts w:ascii="Times New Roman" w:hAnsi="Times New Roman" w:eastAsia="Times New Roman" w:cs="Times New Roman"/>
          <w:color w:val="000000"/>
          <w:spacing w:val="0"/>
          <w:w w:val="100"/>
          <w:position w:val="0"/>
          <w:sz w:val="44"/>
          <w:szCs w:val="44"/>
          <w:lang w:val="en-US" w:eastAsia="en-US" w:bidi="en-US"/>
        </w:rPr>
        <w:t>RS-485</w:t>
      </w:r>
      <w:r>
        <w:rPr>
          <w:color w:val="000000"/>
          <w:spacing w:val="0"/>
          <w:w w:val="100"/>
          <w:position w:val="0"/>
          <w:sz w:val="42"/>
          <w:szCs w:val="42"/>
        </w:rPr>
        <w:t>通讯：</w:t>
      </w:r>
      <w:r>
        <w:rPr>
          <w:rFonts w:ascii="Times New Roman" w:hAnsi="Times New Roman" w:eastAsia="Times New Roman" w:cs="Times New Roman"/>
          <w:color w:val="000000"/>
          <w:spacing w:val="0"/>
          <w:w w:val="100"/>
          <w:position w:val="0"/>
          <w:sz w:val="44"/>
          <w:szCs w:val="44"/>
          <w:lang w:val="en-US" w:eastAsia="en-US" w:bidi="en-US"/>
        </w:rPr>
        <w:t>A</w:t>
      </w:r>
      <w:r>
        <w:rPr>
          <w:color w:val="000000"/>
          <w:spacing w:val="0"/>
          <w:w w:val="100"/>
          <w:position w:val="0"/>
          <w:sz w:val="42"/>
          <w:szCs w:val="42"/>
        </w:rPr>
        <w:t>和</w:t>
      </w:r>
      <w:r>
        <w:rPr>
          <w:rFonts w:ascii="Times New Roman" w:hAnsi="Times New Roman" w:eastAsia="Times New Roman" w:cs="Times New Roman"/>
          <w:color w:val="000000"/>
          <w:spacing w:val="0"/>
          <w:w w:val="100"/>
          <w:position w:val="0"/>
          <w:sz w:val="44"/>
          <w:szCs w:val="44"/>
          <w:lang w:val="en-US" w:eastAsia="en-US" w:bidi="en-US"/>
        </w:rPr>
        <w:t xml:space="preserve">B </w:t>
      </w:r>
      <w:r>
        <w:rPr>
          <w:rFonts w:ascii="Times New Roman" w:hAnsi="Times New Roman" w:eastAsia="Times New Roman" w:cs="Times New Roman"/>
          <w:color w:val="000000"/>
          <w:spacing w:val="0"/>
          <w:w w:val="100"/>
          <w:position w:val="0"/>
          <w:sz w:val="44"/>
          <w:szCs w:val="44"/>
        </w:rPr>
        <w:t>;</w:t>
      </w:r>
    </w:p>
    <w:p>
      <w:pPr>
        <w:pStyle w:val="38"/>
        <w:keepNext w:val="0"/>
        <w:keepLines w:val="0"/>
        <w:widowControl w:val="0"/>
        <w:shd w:val="clear" w:color="auto" w:fill="auto"/>
        <w:bidi w:val="0"/>
        <w:spacing w:before="0" w:after="0" w:line="660" w:lineRule="exact"/>
        <w:ind w:left="990" w:right="0" w:firstLine="0"/>
        <w:jc w:val="left"/>
        <w:rPr>
          <w:sz w:val="42"/>
          <w:szCs w:val="42"/>
        </w:rPr>
      </w:pPr>
      <w:r>
        <w:rPr>
          <w:color w:val="000000"/>
          <w:spacing w:val="0"/>
          <w:w w:val="100"/>
          <w:position w:val="0"/>
          <w:sz w:val="42"/>
          <w:szCs w:val="42"/>
        </w:rPr>
        <w:t>脉冲输岀：与工况体积流量对应的脉冲输出端子，输出频率与流速成正比；</w:t>
      </w:r>
    </w:p>
    <w:p>
      <w:pPr>
        <w:pStyle w:val="38"/>
        <w:keepNext w:val="0"/>
        <w:keepLines w:val="0"/>
        <w:widowControl w:val="0"/>
        <w:shd w:val="clear" w:color="auto" w:fill="auto"/>
        <w:bidi w:val="0"/>
        <w:spacing w:before="0" w:after="0" w:line="660" w:lineRule="exact"/>
        <w:ind w:left="990" w:right="0" w:firstLine="0"/>
        <w:jc w:val="left"/>
        <w:rPr>
          <w:sz w:val="42"/>
          <w:szCs w:val="42"/>
        </w:rPr>
      </w:pPr>
      <w:r>
        <w:rPr>
          <w:color w:val="000000"/>
          <w:spacing w:val="0"/>
          <w:w w:val="100"/>
          <w:position w:val="0"/>
          <w:sz w:val="42"/>
          <w:szCs w:val="42"/>
        </w:rPr>
        <w:t>当量输岀：与标况体积流量对应的脉冲输出端子，输出频率由脉冲当量系数决定； 上限报警：输出上限报警电平；</w:t>
      </w:r>
    </w:p>
    <w:p>
      <w:pPr>
        <w:pStyle w:val="38"/>
        <w:keepNext w:val="0"/>
        <w:keepLines w:val="0"/>
        <w:widowControl w:val="0"/>
        <w:shd w:val="clear" w:color="auto" w:fill="auto"/>
        <w:bidi w:val="0"/>
        <w:spacing w:before="0" w:after="0" w:line="660" w:lineRule="exact"/>
        <w:ind w:left="990" w:right="0" w:firstLine="0"/>
        <w:jc w:val="left"/>
        <w:rPr>
          <w:sz w:val="42"/>
          <w:szCs w:val="42"/>
        </w:rPr>
        <w:sectPr>
          <w:footnotePr>
            <w:numFmt w:val="decimal"/>
          </w:footnotePr>
          <w:type w:val="continuous"/>
          <w:pgSz w:w="20940" w:h="31410"/>
          <w:pgMar w:top="4005" w:right="1324" w:bottom="2790" w:left="1450" w:header="0" w:footer="3" w:gutter="0"/>
          <w:cols w:space="720" w:num="1"/>
          <w:rtlGutter w:val="0"/>
          <w:docGrid w:linePitch="360" w:charSpace="0"/>
        </w:sectPr>
      </w:pPr>
      <w:r>
        <w:rPr>
          <w:color w:val="000000"/>
          <w:spacing w:val="0"/>
          <w:w w:val="100"/>
          <w:position w:val="0"/>
          <w:sz w:val="42"/>
          <w:szCs w:val="42"/>
        </w:rPr>
        <w:t>下限报警：输出下限报警电平。</w:t>
      </w:r>
    </w:p>
    <w:p>
      <w:pPr>
        <w:widowControl w:val="0"/>
        <w:spacing w:line="240" w:lineRule="exact"/>
        <w:rPr>
          <w:sz w:val="19"/>
          <w:szCs w:val="19"/>
        </w:rPr>
      </w:pPr>
    </w:p>
    <w:p>
      <w:pPr>
        <w:widowControl w:val="0"/>
        <w:spacing w:line="240" w:lineRule="exact"/>
        <w:rPr>
          <w:sz w:val="19"/>
          <w:szCs w:val="19"/>
        </w:rPr>
      </w:pPr>
    </w:p>
    <w:p>
      <w:pPr>
        <w:widowControl w:val="0"/>
        <w:spacing w:before="29" w:after="29" w:line="240" w:lineRule="exact"/>
        <w:rPr>
          <w:sz w:val="19"/>
          <w:szCs w:val="19"/>
        </w:rPr>
      </w:pPr>
    </w:p>
    <w:p>
      <w:pPr>
        <w:widowControl w:val="0"/>
        <w:spacing w:line="1" w:lineRule="exact"/>
        <w:sectPr>
          <w:footnotePr>
            <w:numFmt w:val="decimal"/>
          </w:footnotePr>
          <w:pgSz w:w="20940" w:h="31410"/>
          <w:pgMar w:top="2590" w:right="1570" w:bottom="1900" w:left="1669" w:header="0" w:footer="3" w:gutter="0"/>
          <w:cols w:space="720" w:num="1"/>
          <w:rtlGutter w:val="0"/>
          <w:docGrid w:linePitch="360" w:charSpace="0"/>
        </w:sectPr>
      </w:pPr>
    </w:p>
    <w:p>
      <w:pPr>
        <w:pStyle w:val="14"/>
        <w:keepNext w:val="0"/>
        <w:keepLines w:val="0"/>
        <w:framePr w:w="2355" w:h="570" w:wrap="auto" w:vAnchor="text" w:hAnchor="page" w:x="2735" w:y="21"/>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sz w:val="48"/>
          <w:szCs w:val="48"/>
          <w:lang w:val="en-US" w:eastAsia="en-US" w:bidi="en-US"/>
        </w:rPr>
        <w:t>7.2</w:t>
      </w:r>
      <w:r>
        <w:rPr>
          <w:color w:val="000000"/>
          <w:spacing w:val="0"/>
          <w:w w:val="100"/>
          <w:position w:val="0"/>
        </w:rPr>
        <w:t>接线方法</w:t>
      </w:r>
    </w:p>
    <w:p>
      <w:pPr>
        <w:pStyle w:val="18"/>
        <w:keepNext w:val="0"/>
        <w:keepLines w:val="0"/>
        <w:framePr w:w="3915" w:h="510" w:wrap="auto" w:vAnchor="text" w:hAnchor="page" w:x="3680" w:y="780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44"/>
          <w:szCs w:val="44"/>
          <w:lang w:val="en-US" w:eastAsia="en-US" w:bidi="en-US"/>
        </w:rPr>
        <w:t>a.</w:t>
      </w:r>
      <w:r>
        <w:rPr>
          <w:color w:val="000000"/>
          <w:spacing w:val="0"/>
          <w:w w:val="100"/>
          <w:position w:val="0"/>
        </w:rPr>
        <w:t>两线制电流接线方法</w:t>
      </w:r>
    </w:p>
    <w:p>
      <w:pPr>
        <w:pStyle w:val="18"/>
        <w:keepNext w:val="0"/>
        <w:keepLines w:val="0"/>
        <w:framePr w:w="4710" w:h="510" w:wrap="auto" w:vAnchor="text" w:hAnchor="page" w:x="13145" w:y="7711"/>
        <w:widowControl w:val="0"/>
        <w:shd w:val="clear" w:color="auto" w:fill="auto"/>
        <w:bidi w:val="0"/>
        <w:spacing w:before="0" w:after="0" w:line="240" w:lineRule="auto"/>
        <w:ind w:left="-20" w:right="0" w:firstLine="0"/>
        <w:jc w:val="center"/>
      </w:pPr>
      <w:r>
        <w:rPr>
          <w:rFonts w:ascii="Times New Roman" w:hAnsi="Times New Roman" w:eastAsia="Times New Roman" w:cs="Times New Roman"/>
          <w:color w:val="000000"/>
          <w:spacing w:val="0"/>
          <w:w w:val="100"/>
          <w:position w:val="0"/>
          <w:sz w:val="44"/>
          <w:szCs w:val="44"/>
          <w:lang w:val="en-US" w:eastAsia="en-US" w:bidi="en-US"/>
        </w:rPr>
        <w:t>b.</w:t>
      </w:r>
      <w:r>
        <w:rPr>
          <w:color w:val="000000"/>
          <w:spacing w:val="0"/>
          <w:w w:val="100"/>
          <w:position w:val="0"/>
        </w:rPr>
        <w:t>三线制电流输出接线方法</w:t>
      </w:r>
    </w:p>
    <w:p>
      <w:pPr>
        <w:pStyle w:val="18"/>
        <w:keepNext w:val="0"/>
        <w:keepLines w:val="0"/>
        <w:framePr w:w="3705" w:h="510" w:wrap="auto" w:vAnchor="text" w:hAnchor="page" w:x="4115" w:y="1620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44"/>
          <w:szCs w:val="44"/>
          <w:lang w:val="en-US" w:eastAsia="en-US" w:bidi="en-US"/>
        </w:rPr>
        <w:t>c</w:t>
      </w:r>
      <w:r>
        <w:rPr>
          <w:color w:val="000000"/>
          <w:spacing w:val="0"/>
          <w:w w:val="100"/>
          <w:position w:val="0"/>
          <w:lang w:val="en-US" w:eastAsia="en-US" w:bidi="en-US"/>
        </w:rPr>
        <w:t>、</w:t>
      </w:r>
      <w:r>
        <w:rPr>
          <w:color w:val="000000"/>
          <w:spacing w:val="0"/>
          <w:w w:val="100"/>
          <w:position w:val="0"/>
        </w:rPr>
        <w:t>脉冲输岀接线方法</w:t>
      </w:r>
    </w:p>
    <w:p>
      <w:pPr>
        <w:pStyle w:val="14"/>
        <w:keepNext w:val="0"/>
        <w:keepLines w:val="0"/>
        <w:framePr w:w="4785" w:h="1440" w:wrap="auto" w:vAnchor="text" w:hAnchor="page" w:x="13655" w:y="15511"/>
        <w:widowControl w:val="0"/>
        <w:shd w:val="clear" w:color="auto" w:fill="auto"/>
        <w:bidi w:val="0"/>
        <w:spacing w:before="0" w:after="480" w:line="240" w:lineRule="auto"/>
        <w:ind w:left="0" w:right="0" w:firstLine="0"/>
        <w:jc w:val="right"/>
        <w:rPr>
          <w:sz w:val="38"/>
          <w:szCs w:val="38"/>
        </w:rPr>
      </w:pPr>
      <w:r>
        <w:rPr>
          <w:b/>
          <w:bCs/>
          <w:color w:val="000000"/>
          <w:spacing w:val="0"/>
          <w:w w:val="100"/>
          <w:position w:val="0"/>
          <w:sz w:val="38"/>
          <w:szCs w:val="38"/>
        </w:rPr>
        <w:t>报警接法</w:t>
      </w:r>
    </w:p>
    <w:p>
      <w:pPr>
        <w:pStyle w:val="14"/>
        <w:keepNext w:val="0"/>
        <w:keepLines w:val="0"/>
        <w:framePr w:w="4785" w:h="1440" w:wrap="auto" w:vAnchor="text" w:hAnchor="page" w:x="13655" w:y="15511"/>
        <w:widowControl w:val="0"/>
        <w:shd w:val="clear" w:color="auto" w:fill="auto"/>
        <w:bidi w:val="0"/>
        <w:spacing w:before="0" w:after="0" w:line="240" w:lineRule="auto"/>
        <w:ind w:left="-20" w:right="0" w:firstLine="0"/>
        <w:jc w:val="center"/>
        <w:rPr>
          <w:sz w:val="38"/>
          <w:szCs w:val="38"/>
        </w:rPr>
      </w:pPr>
      <w:r>
        <w:rPr>
          <w:rFonts w:ascii="Times New Roman" w:hAnsi="Times New Roman" w:eastAsia="Times New Roman" w:cs="Times New Roman"/>
          <w:color w:val="000000"/>
          <w:spacing w:val="0"/>
          <w:w w:val="100"/>
          <w:position w:val="0"/>
          <w:sz w:val="44"/>
          <w:szCs w:val="44"/>
          <w:lang w:val="en-US" w:eastAsia="en-US" w:bidi="en-US"/>
        </w:rPr>
        <w:t>d</w:t>
      </w:r>
      <w:r>
        <w:rPr>
          <w:color w:val="000000"/>
          <w:spacing w:val="0"/>
          <w:w w:val="100"/>
          <w:position w:val="0"/>
          <w:sz w:val="38"/>
          <w:szCs w:val="38"/>
          <w:lang w:val="en-US" w:eastAsia="en-US" w:bidi="en-US"/>
        </w:rPr>
        <w:t>、</w:t>
      </w:r>
      <w:r>
        <w:rPr>
          <w:color w:val="000000"/>
          <w:spacing w:val="0"/>
          <w:w w:val="100"/>
          <w:position w:val="0"/>
          <w:sz w:val="38"/>
          <w:szCs w:val="38"/>
        </w:rPr>
        <w:t>当量输出接线方法</w:t>
      </w:r>
    </w:p>
    <w:p>
      <w:pPr>
        <w:pStyle w:val="18"/>
        <w:keepNext w:val="0"/>
        <w:keepLines w:val="0"/>
        <w:framePr w:w="3150" w:h="465" w:wrap="auto" w:vAnchor="text" w:hAnchor="page" w:x="4610" w:y="24781"/>
        <w:widowControl w:val="0"/>
        <w:shd w:val="clear" w:color="auto" w:fill="auto"/>
        <w:bidi w:val="0"/>
        <w:spacing w:before="0" w:after="0" w:line="240" w:lineRule="auto"/>
        <w:ind w:left="0" w:right="0" w:firstLine="0"/>
        <w:jc w:val="left"/>
      </w:pPr>
      <w:r>
        <w:rPr>
          <w:color w:val="000000"/>
          <w:spacing w:val="0"/>
          <w:w w:val="100"/>
          <w:position w:val="0"/>
        </w:rPr>
        <w:t>报警输岀接线方法</w:t>
      </w:r>
    </w:p>
    <w:p>
      <w:pPr>
        <w:widowControl w:val="0"/>
        <w:spacing w:line="360" w:lineRule="exact"/>
      </w:pPr>
      <w:r>
        <w:drawing>
          <wp:anchor distT="0" distB="428625" distL="0" distR="0" simplePos="0" relativeHeight="251659264" behindDoc="1" locked="0" layoutInCell="1" allowOverlap="1">
            <wp:simplePos x="0" y="0"/>
            <wp:positionH relativeFrom="page">
              <wp:posOffset>1278890</wp:posOffset>
            </wp:positionH>
            <wp:positionV relativeFrom="paragraph">
              <wp:posOffset>876300</wp:posOffset>
            </wp:positionV>
            <wp:extent cx="4610100" cy="3971925"/>
            <wp:effectExtent l="0" t="0" r="7620" b="5715"/>
            <wp:wrapNone/>
            <wp:docPr id="205" name="Shape 205"/>
            <wp:cNvGraphicFramePr/>
            <a:graphic xmlns:a="http://schemas.openxmlformats.org/drawingml/2006/main">
              <a:graphicData uri="http://schemas.openxmlformats.org/drawingml/2006/picture">
                <pic:pic xmlns:pic="http://schemas.openxmlformats.org/drawingml/2006/picture">
                  <pic:nvPicPr>
                    <pic:cNvPr id="205" name="Shape 205"/>
                    <pic:cNvPicPr/>
                  </pic:nvPicPr>
                  <pic:blipFill>
                    <a:blip r:embed="rId89"/>
                    <a:stretch>
                      <a:fillRect/>
                    </a:stretch>
                  </pic:blipFill>
                  <pic:spPr>
                    <a:xfrm>
                      <a:off x="0" y="0"/>
                      <a:ext cx="4610100" cy="3971925"/>
                    </a:xfrm>
                    <a:prstGeom prst="rect">
                      <a:avLst/>
                    </a:prstGeom>
                  </pic:spPr>
                </pic:pic>
              </a:graphicData>
            </a:graphic>
          </wp:anchor>
        </w:drawing>
      </w:r>
      <w:r>
        <w:drawing>
          <wp:anchor distT="0" distB="647700" distL="0" distR="0" simplePos="0" relativeHeight="251659264" behindDoc="1" locked="0" layoutInCell="1" allowOverlap="1">
            <wp:simplePos x="0" y="0"/>
            <wp:positionH relativeFrom="page">
              <wp:posOffset>7451090</wp:posOffset>
            </wp:positionH>
            <wp:positionV relativeFrom="paragraph">
              <wp:posOffset>1019175</wp:posOffset>
            </wp:positionV>
            <wp:extent cx="4772025" cy="3552825"/>
            <wp:effectExtent l="0" t="0" r="13335" b="13335"/>
            <wp:wrapNone/>
            <wp:docPr id="207" name="Shape 207"/>
            <wp:cNvGraphicFramePr/>
            <a:graphic xmlns:a="http://schemas.openxmlformats.org/drawingml/2006/main">
              <a:graphicData uri="http://schemas.openxmlformats.org/drawingml/2006/picture">
                <pic:pic xmlns:pic="http://schemas.openxmlformats.org/drawingml/2006/picture">
                  <pic:nvPicPr>
                    <pic:cNvPr id="207" name="Shape 207"/>
                    <pic:cNvPicPr/>
                  </pic:nvPicPr>
                  <pic:blipFill>
                    <a:blip r:embed="rId90"/>
                    <a:stretch>
                      <a:fillRect/>
                    </a:stretch>
                  </pic:blipFill>
                  <pic:spPr>
                    <a:xfrm>
                      <a:off x="0" y="0"/>
                      <a:ext cx="4772025" cy="3552825"/>
                    </a:xfrm>
                    <a:prstGeom prst="rect">
                      <a:avLst/>
                    </a:prstGeom>
                  </pic:spPr>
                </pic:pic>
              </a:graphicData>
            </a:graphic>
          </wp:anchor>
        </w:drawing>
      </w:r>
      <w:r>
        <w:drawing>
          <wp:anchor distT="0" distB="438150" distL="0" distR="0" simplePos="0" relativeHeight="251659264" behindDoc="1" locked="0" layoutInCell="1" allowOverlap="1">
            <wp:simplePos x="0" y="0"/>
            <wp:positionH relativeFrom="page">
              <wp:posOffset>1231265</wp:posOffset>
            </wp:positionH>
            <wp:positionV relativeFrom="paragraph">
              <wp:posOffset>5743575</wp:posOffset>
            </wp:positionV>
            <wp:extent cx="5172075" cy="4429125"/>
            <wp:effectExtent l="0" t="0" r="9525" b="5715"/>
            <wp:wrapNone/>
            <wp:docPr id="209" name="Shape 209"/>
            <wp:cNvGraphicFramePr/>
            <a:graphic xmlns:a="http://schemas.openxmlformats.org/drawingml/2006/main">
              <a:graphicData uri="http://schemas.openxmlformats.org/drawingml/2006/picture">
                <pic:pic xmlns:pic="http://schemas.openxmlformats.org/drawingml/2006/picture">
                  <pic:nvPicPr>
                    <pic:cNvPr id="209" name="Shape 209"/>
                    <pic:cNvPicPr/>
                  </pic:nvPicPr>
                  <pic:blipFill>
                    <a:blip r:embed="rId91"/>
                    <a:stretch>
                      <a:fillRect/>
                    </a:stretch>
                  </pic:blipFill>
                  <pic:spPr>
                    <a:xfrm>
                      <a:off x="0" y="0"/>
                      <a:ext cx="5172075" cy="4429125"/>
                    </a:xfrm>
                    <a:prstGeom prst="rect">
                      <a:avLst/>
                    </a:prstGeom>
                  </pic:spPr>
                </pic:pic>
              </a:graphicData>
            </a:graphic>
          </wp:anchor>
        </w:drawing>
      </w:r>
      <w:r>
        <w:drawing>
          <wp:anchor distT="0" distB="0" distL="0" distR="0" simplePos="0" relativeHeight="251659264" behindDoc="1" locked="0" layoutInCell="1" allowOverlap="1">
            <wp:simplePos x="0" y="0"/>
            <wp:positionH relativeFrom="page">
              <wp:posOffset>7479665</wp:posOffset>
            </wp:positionH>
            <wp:positionV relativeFrom="paragraph">
              <wp:posOffset>5753100</wp:posOffset>
            </wp:positionV>
            <wp:extent cx="4772025" cy="4086225"/>
            <wp:effectExtent l="0" t="0" r="13335" b="13335"/>
            <wp:wrapNone/>
            <wp:docPr id="211" name="Shape 211"/>
            <wp:cNvGraphicFramePr/>
            <a:graphic xmlns:a="http://schemas.openxmlformats.org/drawingml/2006/main">
              <a:graphicData uri="http://schemas.openxmlformats.org/drawingml/2006/picture">
                <pic:pic xmlns:pic="http://schemas.openxmlformats.org/drawingml/2006/picture">
                  <pic:nvPicPr>
                    <pic:cNvPr id="211" name="Shape 211"/>
                    <pic:cNvPicPr/>
                  </pic:nvPicPr>
                  <pic:blipFill>
                    <a:blip r:embed="rId92"/>
                    <a:stretch>
                      <a:fillRect/>
                    </a:stretch>
                  </pic:blipFill>
                  <pic:spPr>
                    <a:xfrm>
                      <a:off x="0" y="0"/>
                      <a:ext cx="4772025" cy="4086225"/>
                    </a:xfrm>
                    <a:prstGeom prst="rect">
                      <a:avLst/>
                    </a:prstGeom>
                  </pic:spPr>
                </pic:pic>
              </a:graphicData>
            </a:graphic>
          </wp:anchor>
        </w:drawing>
      </w:r>
      <w:r>
        <w:drawing>
          <wp:anchor distT="0" distB="419100" distL="0" distR="0" simplePos="0" relativeHeight="251659264" behindDoc="1" locked="0" layoutInCell="1" allowOverlap="1">
            <wp:simplePos x="0" y="0"/>
            <wp:positionH relativeFrom="page">
              <wp:posOffset>1059815</wp:posOffset>
            </wp:positionH>
            <wp:positionV relativeFrom="paragraph">
              <wp:posOffset>10991850</wp:posOffset>
            </wp:positionV>
            <wp:extent cx="5372100" cy="4619625"/>
            <wp:effectExtent l="0" t="0" r="7620" b="13335"/>
            <wp:wrapNone/>
            <wp:docPr id="213" name="Shape 213"/>
            <wp:cNvGraphicFramePr/>
            <a:graphic xmlns:a="http://schemas.openxmlformats.org/drawingml/2006/main">
              <a:graphicData uri="http://schemas.openxmlformats.org/drawingml/2006/picture">
                <pic:pic xmlns:pic="http://schemas.openxmlformats.org/drawingml/2006/picture">
                  <pic:nvPicPr>
                    <pic:cNvPr id="213" name="Shape 213"/>
                    <pic:cNvPicPr/>
                  </pic:nvPicPr>
                  <pic:blipFill>
                    <a:blip r:embed="rId93"/>
                    <a:stretch>
                      <a:fillRect/>
                    </a:stretch>
                  </pic:blipFill>
                  <pic:spPr>
                    <a:xfrm>
                      <a:off x="0" y="0"/>
                      <a:ext cx="5372100" cy="4619625"/>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04" w:line="1" w:lineRule="exact"/>
      </w:pPr>
    </w:p>
    <w:p>
      <w:pPr>
        <w:widowControl w:val="0"/>
        <w:spacing w:line="1" w:lineRule="exact"/>
        <w:sectPr>
          <w:footnotePr>
            <w:numFmt w:val="decimal"/>
          </w:footnotePr>
          <w:type w:val="continuous"/>
          <w:pgSz w:w="20940" w:h="31410"/>
          <w:pgMar w:top="2590" w:right="1570" w:bottom="1900" w:left="1669" w:header="0" w:footer="3" w:gutter="0"/>
          <w:cols w:space="720" w:num="1"/>
          <w:rtlGutter w:val="0"/>
          <w:docGrid w:linePitch="360" w:charSpace="0"/>
        </w:sectPr>
      </w:pPr>
    </w:p>
    <w:p>
      <w:pPr>
        <w:widowControl w:val="0"/>
        <w:spacing w:line="80" w:lineRule="exact"/>
        <w:rPr>
          <w:sz w:val="6"/>
          <w:szCs w:val="6"/>
        </w:rPr>
      </w:pPr>
    </w:p>
    <w:p>
      <w:pPr>
        <w:widowControl w:val="0"/>
        <w:spacing w:line="1" w:lineRule="exact"/>
        <w:sectPr>
          <w:footnotePr>
            <w:numFmt w:val="decimal"/>
          </w:footnotePr>
          <w:pgSz w:w="20940" w:h="31410"/>
          <w:pgMar w:top="3428" w:right="1387" w:bottom="2693" w:left="1372" w:header="0" w:footer="3" w:gutter="0"/>
          <w:cols w:space="720" w:num="1"/>
          <w:rtlGutter w:val="0"/>
          <w:docGrid w:linePitch="360" w:charSpace="0"/>
        </w:sectPr>
      </w:pPr>
    </w:p>
    <w:p>
      <w:pPr>
        <w:pStyle w:val="14"/>
        <w:keepNext w:val="0"/>
        <w:keepLines w:val="0"/>
        <w:widowControl w:val="0"/>
        <w:shd w:val="clear" w:color="auto" w:fill="auto"/>
        <w:bidi w:val="0"/>
        <w:spacing w:before="0" w:after="220" w:line="240" w:lineRule="auto"/>
        <w:ind w:left="0" w:right="0" w:firstLine="960"/>
        <w:jc w:val="left"/>
      </w:pPr>
      <w:r>
        <w:rPr>
          <w:color w:val="000000"/>
          <w:spacing w:val="0"/>
          <w:w w:val="100"/>
          <w:position w:val="0"/>
        </w:rPr>
        <w:t>与</w:t>
      </w:r>
      <w:r>
        <w:rPr>
          <w:rFonts w:ascii="Times New Roman" w:hAnsi="Times New Roman" w:eastAsia="Times New Roman" w:cs="Times New Roman"/>
          <w:color w:val="000000"/>
          <w:spacing w:val="0"/>
          <w:w w:val="100"/>
          <w:position w:val="0"/>
          <w:sz w:val="44"/>
          <w:szCs w:val="44"/>
          <w:lang w:val="en-US" w:eastAsia="en-US" w:bidi="en-US"/>
        </w:rPr>
        <w:t>IC</w:t>
      </w:r>
      <w:r>
        <w:rPr>
          <w:color w:val="000000"/>
          <w:spacing w:val="0"/>
          <w:w w:val="100"/>
          <w:position w:val="0"/>
        </w:rPr>
        <w:t>卡流量计连接</w:t>
      </w:r>
    </w:p>
    <w:p>
      <w:pPr>
        <w:pStyle w:val="14"/>
        <w:keepNext w:val="0"/>
        <w:keepLines w:val="0"/>
        <w:widowControl w:val="0"/>
        <w:shd w:val="clear" w:color="auto" w:fill="auto"/>
        <w:bidi w:val="0"/>
        <w:spacing w:before="0" w:after="220" w:line="240" w:lineRule="auto"/>
        <w:ind w:left="0" w:right="0" w:firstLine="960"/>
        <w:jc w:val="left"/>
      </w:pPr>
      <w:r>
        <w:rPr>
          <w:color w:val="000000"/>
          <w:spacing w:val="0"/>
          <w:w w:val="100"/>
          <w:position w:val="0"/>
        </w:rPr>
        <w:t>定标脉冲信号（用于</w:t>
      </w:r>
      <w:r>
        <w:rPr>
          <w:rFonts w:ascii="Times New Roman" w:hAnsi="Times New Roman" w:eastAsia="Times New Roman" w:cs="Times New Roman"/>
          <w:color w:val="000000"/>
          <w:spacing w:val="0"/>
          <w:w w:val="100"/>
          <w:position w:val="0"/>
          <w:sz w:val="44"/>
          <w:szCs w:val="44"/>
          <w:lang w:val="en-US" w:eastAsia="en-US" w:bidi="en-US"/>
        </w:rPr>
        <w:t>IC</w:t>
      </w:r>
      <w:r>
        <w:rPr>
          <w:color w:val="000000"/>
          <w:spacing w:val="0"/>
          <w:w w:val="100"/>
          <w:position w:val="0"/>
        </w:rPr>
        <w:t>卡流量计输入）:</w:t>
      </w:r>
    </w:p>
    <w:p>
      <w:pPr>
        <w:pStyle w:val="26"/>
        <w:keepNext w:val="0"/>
        <w:keepLines w:val="0"/>
        <w:widowControl w:val="0"/>
        <w:shd w:val="clear" w:color="auto" w:fill="auto"/>
        <w:bidi w:val="0"/>
        <w:spacing w:before="0" w:after="300" w:line="240" w:lineRule="auto"/>
        <w:ind w:left="0" w:right="0" w:firstLine="960"/>
        <w:jc w:val="left"/>
        <w:rPr>
          <w:sz w:val="44"/>
          <w:szCs w:val="44"/>
        </w:rPr>
      </w:pPr>
      <w:r>
        <w:rPr>
          <w:rFonts w:ascii="Times New Roman" w:hAnsi="Times New Roman" w:eastAsia="Times New Roman" w:cs="Times New Roman"/>
          <w:color w:val="000000"/>
          <w:spacing w:val="0"/>
          <w:w w:val="100"/>
          <w:position w:val="0"/>
          <w:sz w:val="44"/>
          <w:szCs w:val="44"/>
          <w:lang w:val="en-US" w:eastAsia="en-US" w:bidi="en-US"/>
        </w:rPr>
        <w:t>TTL</w:t>
      </w:r>
      <w:r>
        <w:rPr>
          <w:rFonts w:ascii="宋体" w:hAnsi="宋体" w:eastAsia="宋体" w:cs="宋体"/>
          <w:color w:val="000000"/>
          <w:spacing w:val="0"/>
          <w:w w:val="100"/>
          <w:position w:val="0"/>
          <w:sz w:val="42"/>
          <w:szCs w:val="42"/>
          <w:lang w:val="zh-TW" w:eastAsia="zh-TW" w:bidi="zh-TW"/>
        </w:rPr>
        <w:t>输出幅度</w:t>
      </w:r>
      <w:r>
        <w:rPr>
          <w:rFonts w:ascii="Times New Roman" w:hAnsi="Times New Roman" w:eastAsia="Times New Roman" w:cs="Times New Roman"/>
          <w:color w:val="000000"/>
          <w:spacing w:val="0"/>
          <w:w w:val="100"/>
          <w:position w:val="0"/>
          <w:sz w:val="44"/>
          <w:szCs w:val="44"/>
          <w:lang w:val="en-US" w:eastAsia="en-US" w:bidi="en-US"/>
        </w:rPr>
        <w:t xml:space="preserve">0~3V </w:t>
      </w:r>
      <w:r>
        <w:rPr>
          <w:rFonts w:ascii="宋体" w:hAnsi="宋体" w:eastAsia="宋体" w:cs="宋体"/>
          <w:color w:val="000000"/>
          <w:spacing w:val="0"/>
          <w:w w:val="100"/>
          <w:position w:val="0"/>
          <w:sz w:val="42"/>
          <w:szCs w:val="42"/>
          <w:lang w:val="zh-TW" w:eastAsia="zh-TW" w:bidi="zh-TW"/>
        </w:rPr>
        <w:t>,输出脉冲宽度</w:t>
      </w:r>
      <w:r>
        <w:rPr>
          <w:rFonts w:ascii="Times New Roman" w:hAnsi="Times New Roman" w:eastAsia="Times New Roman" w:cs="Times New Roman"/>
          <w:color w:val="000000"/>
          <w:spacing w:val="0"/>
          <w:w w:val="100"/>
          <w:position w:val="0"/>
          <w:sz w:val="44"/>
          <w:szCs w:val="44"/>
          <w:lang w:val="en-US" w:eastAsia="en-US" w:bidi="en-US"/>
        </w:rPr>
        <w:t>＞50ms</w:t>
      </w:r>
      <w:r>
        <w:rPr>
          <w:rFonts w:ascii="Times New Roman" w:hAnsi="Times New Roman" w:eastAsia="Times New Roman" w:cs="Times New Roman"/>
          <w:color w:val="000000"/>
          <w:spacing w:val="0"/>
          <w:w w:val="100"/>
          <w:position w:val="0"/>
          <w:sz w:val="44"/>
          <w:szCs w:val="44"/>
          <w:vertAlign w:val="subscript"/>
          <w:lang w:val="en-US" w:eastAsia="en-US" w:bidi="en-US"/>
        </w:rPr>
        <w:t>o</w:t>
      </w:r>
    </w:p>
    <w:tbl>
      <w:tblPr>
        <w:tblStyle w:val="3"/>
        <w:tblW w:w="0" w:type="auto"/>
        <w:jc w:val="center"/>
        <w:tblLayout w:type="fixed"/>
        <w:tblCellMar>
          <w:top w:w="0" w:type="dxa"/>
          <w:left w:w="10" w:type="dxa"/>
          <w:bottom w:w="0" w:type="dxa"/>
          <w:right w:w="10" w:type="dxa"/>
        </w:tblCellMar>
      </w:tblPr>
      <w:tblGrid>
        <w:gridCol w:w="1530"/>
        <w:gridCol w:w="1515"/>
        <w:gridCol w:w="1500"/>
        <w:gridCol w:w="1515"/>
        <w:gridCol w:w="1515"/>
        <w:gridCol w:w="1515"/>
        <w:gridCol w:w="1515"/>
        <w:gridCol w:w="1500"/>
        <w:gridCol w:w="1515"/>
        <w:gridCol w:w="1515"/>
        <w:gridCol w:w="1515"/>
        <w:gridCol w:w="1515"/>
      </w:tblGrid>
      <w:tr>
        <w:tblPrEx>
          <w:tblCellMar>
            <w:top w:w="0" w:type="dxa"/>
            <w:left w:w="10" w:type="dxa"/>
            <w:bottom w:w="0" w:type="dxa"/>
            <w:right w:w="10" w:type="dxa"/>
          </w:tblCellMar>
        </w:tblPrEx>
        <w:trPr>
          <w:trHeight w:val="600" w:hRule="exact"/>
          <w:jc w:val="center"/>
        </w:trPr>
        <w:tc>
          <w:tcPr>
            <w:gridSpan w:val="2"/>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电源</w:t>
            </w:r>
          </w:p>
        </w:tc>
        <w:tc>
          <w:tcPr>
            <w:gridSpan w:val="2"/>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电流输出</w:t>
            </w:r>
          </w:p>
        </w:tc>
        <w:tc>
          <w:tcPr>
            <w:gridSpan w:val="2"/>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RS-485</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525" w:lineRule="exact"/>
              <w:ind w:left="0" w:right="0" w:firstLine="0"/>
              <w:jc w:val="center"/>
              <w:rPr>
                <w:sz w:val="38"/>
                <w:szCs w:val="38"/>
              </w:rPr>
            </w:pPr>
            <w:r>
              <w:rPr>
                <w:color w:val="000000"/>
                <w:spacing w:val="0"/>
                <w:w w:val="100"/>
                <w:position w:val="0"/>
                <w:sz w:val="38"/>
                <w:szCs w:val="38"/>
                <w:lang w:val="zh-TW" w:eastAsia="zh-TW" w:bidi="zh-TW"/>
              </w:rPr>
              <w:t>脉冲 输出</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525" w:lineRule="exact"/>
              <w:ind w:left="0" w:right="0" w:firstLine="0"/>
              <w:jc w:val="center"/>
              <w:rPr>
                <w:sz w:val="38"/>
                <w:szCs w:val="38"/>
              </w:rPr>
            </w:pPr>
            <w:r>
              <w:rPr>
                <w:color w:val="000000"/>
                <w:spacing w:val="0"/>
                <w:w w:val="100"/>
                <w:position w:val="0"/>
                <w:sz w:val="38"/>
                <w:szCs w:val="38"/>
                <w:lang w:val="zh-TW" w:eastAsia="zh-TW" w:bidi="zh-TW"/>
              </w:rPr>
              <w:t>当量 输出</w:t>
            </w:r>
          </w:p>
        </w:tc>
        <w:tc>
          <w:tcPr>
            <w:gridSpan w:val="4"/>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center"/>
              <w:rPr>
                <w:sz w:val="38"/>
                <w:szCs w:val="38"/>
              </w:rPr>
            </w:pPr>
            <w:r>
              <w:rPr>
                <w:color w:val="000000"/>
                <w:spacing w:val="0"/>
                <w:w w:val="100"/>
                <w:position w:val="0"/>
                <w:sz w:val="38"/>
                <w:szCs w:val="38"/>
                <w:lang w:val="zh-TW" w:eastAsia="zh-TW" w:bidi="zh-TW"/>
              </w:rPr>
              <w:t>报警</w:t>
            </w:r>
          </w:p>
        </w:tc>
      </w:tr>
      <w:tr>
        <w:tblPrEx>
          <w:tblCellMar>
            <w:top w:w="0" w:type="dxa"/>
            <w:left w:w="10" w:type="dxa"/>
            <w:bottom w:w="0" w:type="dxa"/>
            <w:right w:w="10" w:type="dxa"/>
          </w:tblCellMar>
        </w:tblPrEx>
        <w:trPr>
          <w:trHeight w:val="555"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+24v</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Ov</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I-</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B</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en-US" w:eastAsia="en-US" w:bidi="en-US"/>
              </w:rPr>
              <w:t>A</w:t>
            </w: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上</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限</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下</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限</w:t>
            </w:r>
          </w:p>
        </w:tc>
      </w:tr>
      <w:tr>
        <w:tblPrEx>
          <w:tblCellMar>
            <w:top w:w="0" w:type="dxa"/>
            <w:left w:w="10" w:type="dxa"/>
            <w:bottom w:w="0" w:type="dxa"/>
            <w:right w:w="10" w:type="dxa"/>
          </w:tblCellMar>
        </w:tblPrEx>
        <w:trPr>
          <w:trHeight w:val="585" w:hRule="exact"/>
          <w:jc w:val="center"/>
        </w:trPr>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1</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2</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3</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rFonts w:ascii="Times New Roman" w:hAnsi="Times New Roman" w:eastAsia="Times New Roman" w:cs="Times New Roman"/>
                <w:color w:val="000000"/>
                <w:spacing w:val="0"/>
                <w:w w:val="100"/>
                <w:position w:val="0"/>
                <w:sz w:val="38"/>
                <w:szCs w:val="38"/>
                <w:lang w:val="zh-TW" w:eastAsia="zh-TW" w:bidi="zh-TW"/>
              </w:rPr>
              <w:t>4</w:t>
            </w:r>
          </w:p>
        </w:tc>
      </w:tr>
    </w:tbl>
    <w:p>
      <w:pPr>
        <w:widowControl w:val="0"/>
        <w:spacing w:after="419" w:line="1" w:lineRule="exact"/>
      </w:pPr>
    </w:p>
    <w:p>
      <w:pPr>
        <w:pStyle w:val="14"/>
        <w:keepNext w:val="0"/>
        <w:keepLines w:val="0"/>
        <w:widowControl w:val="0"/>
        <w:shd w:val="clear" w:color="auto" w:fill="auto"/>
        <w:bidi w:val="0"/>
        <w:spacing w:before="0" w:after="220" w:line="240" w:lineRule="auto"/>
        <w:ind w:left="0" w:right="0" w:firstLine="960"/>
        <w:jc w:val="left"/>
      </w:pPr>
      <w:r>
        <w:rPr>
          <w:rFonts w:ascii="Times New Roman" w:hAnsi="Times New Roman" w:eastAsia="Times New Roman" w:cs="Times New Roman"/>
          <w:color w:val="000000"/>
          <w:spacing w:val="0"/>
          <w:w w:val="100"/>
          <w:position w:val="0"/>
          <w:sz w:val="44"/>
          <w:szCs w:val="44"/>
        </w:rPr>
        <w:t>1</w:t>
      </w:r>
      <w:r>
        <w:rPr>
          <w:color w:val="000000"/>
          <w:spacing w:val="0"/>
          <w:w w:val="100"/>
          <w:position w:val="0"/>
        </w:rPr>
        <w:t>接流量计当量负极,</w:t>
      </w:r>
      <w:r>
        <w:rPr>
          <w:rFonts w:ascii="Times New Roman" w:hAnsi="Times New Roman" w:eastAsia="Times New Roman" w:cs="Times New Roman"/>
          <w:color w:val="000000"/>
          <w:spacing w:val="0"/>
          <w:w w:val="100"/>
          <w:position w:val="0"/>
          <w:sz w:val="44"/>
          <w:szCs w:val="44"/>
        </w:rPr>
        <w:t>3</w:t>
      </w:r>
      <w:r>
        <w:rPr>
          <w:color w:val="000000"/>
          <w:spacing w:val="0"/>
          <w:w w:val="100"/>
          <w:position w:val="0"/>
        </w:rPr>
        <w:t>接流量计正极。</w:t>
      </w:r>
    </w:p>
    <w:p>
      <w:pPr>
        <w:pStyle w:val="14"/>
        <w:keepNext w:val="0"/>
        <w:keepLines w:val="0"/>
        <w:widowControl w:val="0"/>
        <w:shd w:val="clear" w:color="auto" w:fill="auto"/>
        <w:bidi w:val="0"/>
        <w:spacing w:before="0" w:after="180" w:line="240" w:lineRule="auto"/>
        <w:ind w:left="0" w:right="0" w:firstLine="960"/>
        <w:jc w:val="left"/>
      </w:pPr>
      <w:r>
        <w:rPr>
          <w:rFonts w:ascii="Times New Roman" w:hAnsi="Times New Roman" w:eastAsia="Times New Roman" w:cs="Times New Roman"/>
          <w:color w:val="000000"/>
          <w:spacing w:val="0"/>
          <w:w w:val="100"/>
          <w:position w:val="0"/>
          <w:sz w:val="44"/>
          <w:szCs w:val="44"/>
          <w:lang w:val="en-US" w:eastAsia="en-US" w:bidi="en-US"/>
        </w:rPr>
        <w:t>f</w:t>
      </w:r>
      <w:r>
        <w:rPr>
          <w:color w:val="000000"/>
          <w:spacing w:val="0"/>
          <w:w w:val="100"/>
          <w:position w:val="0"/>
          <w:lang w:val="en-US" w:eastAsia="en-US" w:bidi="en-US"/>
        </w:rPr>
        <w:t>、</w:t>
      </w:r>
      <w:r>
        <w:rPr>
          <w:color w:val="000000"/>
          <w:spacing w:val="0"/>
          <w:w w:val="100"/>
          <w:position w:val="0"/>
        </w:rPr>
        <w:t>通信输出接线方法</w:t>
      </w:r>
    </w:p>
    <w:p>
      <w:pPr>
        <w:pStyle w:val="14"/>
        <w:keepNext w:val="0"/>
        <w:keepLines w:val="0"/>
        <w:widowControl w:val="0"/>
        <w:shd w:val="clear" w:color="auto" w:fill="auto"/>
        <w:bidi w:val="0"/>
        <w:spacing w:before="0" w:after="220" w:line="240" w:lineRule="auto"/>
        <w:ind w:left="0" w:right="0" w:firstLine="960"/>
        <w:jc w:val="left"/>
      </w:pPr>
      <w:r>
        <w:rPr>
          <w:rFonts w:ascii="Times New Roman" w:hAnsi="Times New Roman" w:eastAsia="Times New Roman" w:cs="Times New Roman"/>
          <w:color w:val="000000"/>
          <w:spacing w:val="0"/>
          <w:w w:val="100"/>
          <w:position w:val="0"/>
          <w:sz w:val="44"/>
          <w:szCs w:val="44"/>
          <w:lang w:val="en-US" w:eastAsia="en-US" w:bidi="en-US"/>
        </w:rPr>
        <w:t>7.3</w:t>
      </w:r>
      <w:r>
        <w:rPr>
          <w:color w:val="000000"/>
          <w:spacing w:val="0"/>
          <w:w w:val="100"/>
          <w:position w:val="0"/>
        </w:rPr>
        <w:t>电流输出时的负载特性</w:t>
      </w:r>
    </w:p>
    <w:p>
      <w:pPr>
        <w:widowControl w:val="0"/>
        <w:spacing w:after="18695" w:line="1" w:lineRule="exact"/>
      </w:pPr>
      <w:r>
        <w:drawing>
          <wp:anchor distT="0" distB="257175" distL="0" distR="0" simplePos="0" relativeHeight="251659264" behindDoc="1" locked="0" layoutInCell="1" allowOverlap="1">
            <wp:simplePos x="0" y="0"/>
            <wp:positionH relativeFrom="page">
              <wp:posOffset>2385695</wp:posOffset>
            </wp:positionH>
            <wp:positionV relativeFrom="paragraph">
              <wp:posOffset>584200</wp:posOffset>
            </wp:positionV>
            <wp:extent cx="8543925" cy="11029950"/>
            <wp:effectExtent l="0" t="0" r="5715" b="3810"/>
            <wp:wrapNone/>
            <wp:docPr id="215" name="Shape 215"/>
            <wp:cNvGraphicFramePr/>
            <a:graphic xmlns:a="http://schemas.openxmlformats.org/drawingml/2006/main">
              <a:graphicData uri="http://schemas.openxmlformats.org/drawingml/2006/picture">
                <pic:pic xmlns:pic="http://schemas.openxmlformats.org/drawingml/2006/picture">
                  <pic:nvPicPr>
                    <pic:cNvPr id="215" name="Shape 215"/>
                    <pic:cNvPicPr/>
                  </pic:nvPicPr>
                  <pic:blipFill>
                    <a:blip r:embed="rId94"/>
                    <a:stretch>
                      <a:fillRect/>
                    </a:stretch>
                  </pic:blipFill>
                  <pic:spPr>
                    <a:xfrm>
                      <a:off x="0" y="0"/>
                      <a:ext cx="8543925" cy="11029950"/>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3395345</wp:posOffset>
                </wp:positionH>
                <wp:positionV relativeFrom="paragraph">
                  <wp:posOffset>11623675</wp:posOffset>
                </wp:positionV>
                <wp:extent cx="7239000" cy="247650"/>
                <wp:effectExtent l="0" t="0" r="0" b="0"/>
                <wp:wrapNone/>
                <wp:docPr id="217" name="Shape 217"/>
                <wp:cNvGraphicFramePr/>
                <a:graphic xmlns:a="http://schemas.openxmlformats.org/drawingml/2006/main">
                  <a:graphicData uri="http://schemas.microsoft.com/office/word/2010/wordprocessingShape">
                    <wps:wsp>
                      <wps:cNvSpPr txBox="1"/>
                      <wps:spPr>
                        <a:xfrm>
                          <a:off x="0" y="0"/>
                          <a:ext cx="7239000" cy="247650"/>
                        </a:xfrm>
                        <a:prstGeom prst="rect">
                          <a:avLst/>
                        </a:prstGeom>
                        <a:noFill/>
                      </wps:spPr>
                      <wps:txbx>
                        <w:txbxContent>
                          <w:p>
                            <w:pPr>
                              <w:pStyle w:val="18"/>
                              <w:keepNext w:val="0"/>
                              <w:keepLines w:val="0"/>
                              <w:widowControl w:val="0"/>
                              <w:shd w:val="clear" w:color="auto" w:fill="auto"/>
                              <w:tabs>
                                <w:tab w:val="left" w:pos="2325"/>
                                <w:tab w:val="left" w:pos="7725"/>
                                <w:tab w:val="left" w:pos="10725"/>
                              </w:tabs>
                              <w:bidi w:val="0"/>
                              <w:spacing w:before="0" w:after="0" w:line="240" w:lineRule="auto"/>
                              <w:ind w:left="0" w:right="0" w:firstLine="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8V</w:t>
                            </w:r>
                            <w:r>
                              <w:rPr>
                                <w:rFonts w:ascii="Times New Roman" w:hAnsi="Times New Roman" w:eastAsia="Times New Roman" w:cs="Times New Roman"/>
                                <w:color w:val="000000"/>
                                <w:spacing w:val="0"/>
                                <w:w w:val="100"/>
                                <w:position w:val="0"/>
                                <w:sz w:val="32"/>
                                <w:szCs w:val="32"/>
                                <w:lang w:val="en-US" w:eastAsia="en-US" w:bidi="en-US"/>
                              </w:rPr>
                              <w:tab/>
                            </w:r>
                            <w:r>
                              <w:rPr>
                                <w:rFonts w:ascii="Times New Roman" w:hAnsi="Times New Roman" w:eastAsia="Times New Roman" w:cs="Times New Roman"/>
                                <w:color w:val="000000"/>
                                <w:spacing w:val="0"/>
                                <w:w w:val="100"/>
                                <w:position w:val="0"/>
                                <w:sz w:val="32"/>
                                <w:szCs w:val="32"/>
                                <w:lang w:val="en-US" w:eastAsia="en-US" w:bidi="en-US"/>
                              </w:rPr>
                              <w:t>L2V</w:t>
                            </w:r>
                            <w:r>
                              <w:rPr>
                                <w:rFonts w:ascii="Times New Roman" w:hAnsi="Times New Roman" w:eastAsia="Times New Roman" w:cs="Times New Roman"/>
                                <w:color w:val="000000"/>
                                <w:spacing w:val="0"/>
                                <w:w w:val="100"/>
                                <w:position w:val="0"/>
                                <w:sz w:val="32"/>
                                <w:szCs w:val="32"/>
                                <w:lang w:val="en-US" w:eastAsia="en-US" w:bidi="en-US"/>
                              </w:rPr>
                              <w:tab/>
                            </w:r>
                            <w:r>
                              <w:rPr>
                                <w:rFonts w:ascii="Times New Roman" w:hAnsi="Times New Roman" w:eastAsia="Times New Roman" w:cs="Times New Roman"/>
                                <w:color w:val="000000"/>
                                <w:spacing w:val="0"/>
                                <w:w w:val="100"/>
                                <w:position w:val="0"/>
                                <w:sz w:val="32"/>
                                <w:szCs w:val="32"/>
                                <w:lang w:val="en-US" w:eastAsia="en-US" w:bidi="en-US"/>
                              </w:rPr>
                              <w:t>24V</w:t>
                            </w:r>
                            <w:r>
                              <w:rPr>
                                <w:rFonts w:ascii="Times New Roman" w:hAnsi="Times New Roman" w:eastAsia="Times New Roman" w:cs="Times New Roman"/>
                                <w:color w:val="000000"/>
                                <w:spacing w:val="0"/>
                                <w:w w:val="100"/>
                                <w:position w:val="0"/>
                                <w:sz w:val="32"/>
                                <w:szCs w:val="32"/>
                                <w:lang w:val="en-US" w:eastAsia="en-US" w:bidi="en-US"/>
                              </w:rPr>
                              <w:tab/>
                            </w:r>
                            <w:r>
                              <w:rPr>
                                <w:rFonts w:ascii="Times New Roman" w:hAnsi="Times New Roman" w:eastAsia="Times New Roman" w:cs="Times New Roman"/>
                                <w:color w:val="000000"/>
                                <w:spacing w:val="0"/>
                                <w:w w:val="100"/>
                                <w:position w:val="0"/>
                                <w:sz w:val="32"/>
                                <w:szCs w:val="32"/>
                                <w:lang w:val="en-US" w:eastAsia="en-US" w:bidi="en-US"/>
                              </w:rPr>
                              <w:t>30V</w:t>
                            </w:r>
                          </w:p>
                        </w:txbxContent>
                      </wps:txbx>
                      <wps:bodyPr lIns="0" tIns="0" rIns="0" bIns="0">
                        <a:noAutofit/>
                      </wps:bodyPr>
                    </wps:wsp>
                  </a:graphicData>
                </a:graphic>
              </wp:anchor>
            </w:drawing>
          </mc:Choice>
          <mc:Fallback>
            <w:pict>
              <v:shape id="Shape 217" o:spid="_x0000_s1026" o:spt="202" type="#_x0000_t202" style="position:absolute;left:0pt;margin-left:267.35pt;margin-top:915.25pt;height:19.5pt;width:570pt;mso-position-horizontal-relative:page;z-index:251661312;mso-width-relative:page;mso-height-relative:page;" filled="f" stroked="f" coordsize="21600,21600" o:gfxdata="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go4272gAAAA4B&#10;AAAPAAAAAAAAAAEAIAAAACIAAABkcnMvZG93bnJldi54bWxQSwECFAAUAAAACACHTuJAgc5mpacB&#10;AABoAwAADgAAAAAAAAABACAAAAApAQAAZHJzL2Uyb0RvYy54bWxQSwUGAAAAAAYABgBZAQAAQgUA&#10;AAAA&#10;">
                <v:fill on="f" focussize="0,0"/>
                <v:stroke on="f"/>
                <v:imagedata o:title=""/>
                <o:lock v:ext="edit" aspectratio="f"/>
                <v:textbox inset="0mm,0mm,0mm,0mm">
                  <w:txbxContent>
                    <w:p>
                      <w:pPr>
                        <w:pStyle w:val="18"/>
                        <w:keepNext w:val="0"/>
                        <w:keepLines w:val="0"/>
                        <w:widowControl w:val="0"/>
                        <w:shd w:val="clear" w:color="auto" w:fill="auto"/>
                        <w:tabs>
                          <w:tab w:val="left" w:pos="2325"/>
                          <w:tab w:val="left" w:pos="7725"/>
                          <w:tab w:val="left" w:pos="10725"/>
                        </w:tabs>
                        <w:bidi w:val="0"/>
                        <w:spacing w:before="0" w:after="0" w:line="240" w:lineRule="auto"/>
                        <w:ind w:left="0" w:right="0" w:firstLine="0"/>
                        <w:jc w:val="left"/>
                        <w:rPr>
                          <w:sz w:val="32"/>
                          <w:szCs w:val="32"/>
                        </w:rPr>
                      </w:pPr>
                      <w:r>
                        <w:rPr>
                          <w:rFonts w:ascii="Times New Roman" w:hAnsi="Times New Roman" w:eastAsia="Times New Roman" w:cs="Times New Roman"/>
                          <w:color w:val="000000"/>
                          <w:spacing w:val="0"/>
                          <w:w w:val="100"/>
                          <w:position w:val="0"/>
                          <w:sz w:val="32"/>
                          <w:szCs w:val="32"/>
                          <w:lang w:val="en-US" w:eastAsia="en-US" w:bidi="en-US"/>
                        </w:rPr>
                        <w:t>8V</w:t>
                      </w:r>
                      <w:r>
                        <w:rPr>
                          <w:rFonts w:ascii="Times New Roman" w:hAnsi="Times New Roman" w:eastAsia="Times New Roman" w:cs="Times New Roman"/>
                          <w:color w:val="000000"/>
                          <w:spacing w:val="0"/>
                          <w:w w:val="100"/>
                          <w:position w:val="0"/>
                          <w:sz w:val="32"/>
                          <w:szCs w:val="32"/>
                          <w:lang w:val="en-US" w:eastAsia="en-US" w:bidi="en-US"/>
                        </w:rPr>
                        <w:tab/>
                      </w:r>
                      <w:r>
                        <w:rPr>
                          <w:rFonts w:ascii="Times New Roman" w:hAnsi="Times New Roman" w:eastAsia="Times New Roman" w:cs="Times New Roman"/>
                          <w:color w:val="000000"/>
                          <w:spacing w:val="0"/>
                          <w:w w:val="100"/>
                          <w:position w:val="0"/>
                          <w:sz w:val="32"/>
                          <w:szCs w:val="32"/>
                          <w:lang w:val="en-US" w:eastAsia="en-US" w:bidi="en-US"/>
                        </w:rPr>
                        <w:t>L2V</w:t>
                      </w:r>
                      <w:r>
                        <w:rPr>
                          <w:rFonts w:ascii="Times New Roman" w:hAnsi="Times New Roman" w:eastAsia="Times New Roman" w:cs="Times New Roman"/>
                          <w:color w:val="000000"/>
                          <w:spacing w:val="0"/>
                          <w:w w:val="100"/>
                          <w:position w:val="0"/>
                          <w:sz w:val="32"/>
                          <w:szCs w:val="32"/>
                          <w:lang w:val="en-US" w:eastAsia="en-US" w:bidi="en-US"/>
                        </w:rPr>
                        <w:tab/>
                      </w:r>
                      <w:r>
                        <w:rPr>
                          <w:rFonts w:ascii="Times New Roman" w:hAnsi="Times New Roman" w:eastAsia="Times New Roman" w:cs="Times New Roman"/>
                          <w:color w:val="000000"/>
                          <w:spacing w:val="0"/>
                          <w:w w:val="100"/>
                          <w:position w:val="0"/>
                          <w:sz w:val="32"/>
                          <w:szCs w:val="32"/>
                          <w:lang w:val="en-US" w:eastAsia="en-US" w:bidi="en-US"/>
                        </w:rPr>
                        <w:t>24V</w:t>
                      </w:r>
                      <w:r>
                        <w:rPr>
                          <w:rFonts w:ascii="Times New Roman" w:hAnsi="Times New Roman" w:eastAsia="Times New Roman" w:cs="Times New Roman"/>
                          <w:color w:val="000000"/>
                          <w:spacing w:val="0"/>
                          <w:w w:val="100"/>
                          <w:position w:val="0"/>
                          <w:sz w:val="32"/>
                          <w:szCs w:val="32"/>
                          <w:lang w:val="en-US" w:eastAsia="en-US" w:bidi="en-US"/>
                        </w:rPr>
                        <w:tab/>
                      </w:r>
                      <w:r>
                        <w:rPr>
                          <w:rFonts w:ascii="Times New Roman" w:hAnsi="Times New Roman" w:eastAsia="Times New Roman" w:cs="Times New Roman"/>
                          <w:color w:val="000000"/>
                          <w:spacing w:val="0"/>
                          <w:w w:val="100"/>
                          <w:position w:val="0"/>
                          <w:sz w:val="32"/>
                          <w:szCs w:val="32"/>
                          <w:lang w:val="en-US" w:eastAsia="en-US" w:bidi="en-US"/>
                        </w:rPr>
                        <w:t>30V</w:t>
                      </w:r>
                    </w:p>
                  </w:txbxContent>
                </v:textbox>
              </v:shape>
            </w:pict>
          </mc:Fallback>
        </mc:AlternateContent>
      </w:r>
      <w:r>
        <w:drawing>
          <wp:anchor distT="0" distB="0" distL="0" distR="0" simplePos="0" relativeHeight="251659264" behindDoc="1" locked="0" layoutInCell="1" allowOverlap="1">
            <wp:simplePos x="0" y="0"/>
            <wp:positionH relativeFrom="page">
              <wp:posOffset>8862695</wp:posOffset>
            </wp:positionH>
            <wp:positionV relativeFrom="paragraph">
              <wp:posOffset>1841500</wp:posOffset>
            </wp:positionV>
            <wp:extent cx="2209800" cy="1152525"/>
            <wp:effectExtent l="0" t="0" r="0" b="5715"/>
            <wp:wrapNone/>
            <wp:docPr id="219" name="Shape 219"/>
            <wp:cNvGraphicFramePr/>
            <a:graphic xmlns:a="http://schemas.openxmlformats.org/drawingml/2006/main">
              <a:graphicData uri="http://schemas.openxmlformats.org/drawingml/2006/picture">
                <pic:pic xmlns:pic="http://schemas.openxmlformats.org/drawingml/2006/picture">
                  <pic:nvPicPr>
                    <pic:cNvPr id="219" name="Shape 219"/>
                    <pic:cNvPicPr/>
                  </pic:nvPicPr>
                  <pic:blipFill>
                    <a:blip r:embed="rId95"/>
                    <a:stretch>
                      <a:fillRect/>
                    </a:stretch>
                  </pic:blipFill>
                  <pic:spPr>
                    <a:xfrm>
                      <a:off x="0" y="0"/>
                      <a:ext cx="2209800" cy="1152525"/>
                    </a:xfrm>
                    <a:prstGeom prst="rect">
                      <a:avLst/>
                    </a:prstGeom>
                  </pic:spPr>
                </pic:pic>
              </a:graphicData>
            </a:graphic>
          </wp:anchor>
        </w:drawing>
      </w:r>
      <w:r>
        <w:br w:type="page"/>
      </w:r>
    </w:p>
    <w:p>
      <w:pPr>
        <w:pStyle w:val="28"/>
        <w:keepNext/>
        <w:keepLines/>
        <w:widowControl w:val="0"/>
        <w:shd w:val="clear" w:color="auto" w:fill="auto"/>
        <w:bidi w:val="0"/>
        <w:spacing w:before="0" w:after="220" w:line="240" w:lineRule="auto"/>
        <w:ind w:left="0" w:right="0" w:firstLine="840"/>
        <w:jc w:val="left"/>
        <w:rPr>
          <w:sz w:val="60"/>
          <w:szCs w:val="60"/>
        </w:rPr>
      </w:pPr>
      <w:bookmarkStart w:id="298" w:name="bookmark307"/>
      <w:bookmarkStart w:id="299" w:name="bookmark309"/>
      <w:bookmarkStart w:id="300" w:name="bookmark308"/>
      <w:r>
        <w:rPr>
          <w:rFonts w:ascii="宋体" w:hAnsi="宋体" w:eastAsia="宋体" w:cs="宋体"/>
          <w:color w:val="000000"/>
          <w:spacing w:val="0"/>
          <w:w w:val="100"/>
          <w:position w:val="0"/>
          <w:sz w:val="60"/>
          <w:szCs w:val="60"/>
        </w:rPr>
        <w:t>八,故障现象及排除方法</w:t>
      </w:r>
      <w:bookmarkEnd w:id="298"/>
      <w:bookmarkEnd w:id="299"/>
      <w:bookmarkEnd w:id="300"/>
    </w:p>
    <w:tbl>
      <w:tblPr>
        <w:tblStyle w:val="3"/>
        <w:tblW w:w="0" w:type="auto"/>
        <w:jc w:val="center"/>
        <w:tblLayout w:type="fixed"/>
        <w:tblCellMar>
          <w:top w:w="0" w:type="dxa"/>
          <w:left w:w="10" w:type="dxa"/>
          <w:bottom w:w="0" w:type="dxa"/>
          <w:right w:w="10" w:type="dxa"/>
        </w:tblCellMar>
      </w:tblPr>
      <w:tblGrid>
        <w:gridCol w:w="2685"/>
        <w:gridCol w:w="9360"/>
        <w:gridCol w:w="6090"/>
      </w:tblGrid>
      <w:tr>
        <w:tblPrEx>
          <w:tblCellMar>
            <w:top w:w="0" w:type="dxa"/>
            <w:left w:w="10" w:type="dxa"/>
            <w:bottom w:w="0" w:type="dxa"/>
            <w:right w:w="10" w:type="dxa"/>
          </w:tblCellMar>
        </w:tblPrEx>
        <w:trPr>
          <w:trHeight w:val="1005"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故障现象</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可能原因</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排除方法</w:t>
            </w:r>
          </w:p>
        </w:tc>
      </w:tr>
      <w:tr>
        <w:tblPrEx>
          <w:tblCellMar>
            <w:top w:w="0" w:type="dxa"/>
            <w:left w:w="10" w:type="dxa"/>
            <w:bottom w:w="0" w:type="dxa"/>
            <w:right w:w="10" w:type="dxa"/>
          </w:tblCellMar>
        </w:tblPrEx>
        <w:trPr>
          <w:trHeight w:val="5595"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540" w:lineRule="exact"/>
              <w:ind w:left="0" w:right="0" w:firstLine="0"/>
              <w:jc w:val="center"/>
              <w:rPr>
                <w:sz w:val="38"/>
                <w:szCs w:val="38"/>
              </w:rPr>
            </w:pPr>
            <w:r>
              <w:rPr>
                <w:color w:val="000000"/>
                <w:spacing w:val="0"/>
                <w:w w:val="100"/>
                <w:position w:val="0"/>
                <w:sz w:val="38"/>
                <w:szCs w:val="38"/>
                <w:lang w:val="zh-TW" w:eastAsia="zh-TW" w:bidi="zh-TW"/>
              </w:rPr>
              <w:t>接通电源后 无输出信号</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180" w:line="690" w:lineRule="exact"/>
              <w:ind w:left="0" w:right="0" w:firstLine="780"/>
              <w:jc w:val="left"/>
              <w:rPr>
                <w:sz w:val="38"/>
                <w:szCs w:val="38"/>
              </w:rPr>
            </w:pPr>
            <w:r>
              <w:rPr>
                <w:color w:val="000000"/>
                <w:spacing w:val="0"/>
                <w:w w:val="100"/>
                <w:position w:val="0"/>
                <w:sz w:val="38"/>
                <w:szCs w:val="38"/>
                <w:lang w:val="en-US" w:eastAsia="en-US" w:bidi="en-US"/>
              </w:rPr>
              <w:t>]</w:t>
            </w:r>
            <w:r>
              <w:rPr>
                <w:color w:val="000000"/>
                <w:spacing w:val="0"/>
                <w:w w:val="100"/>
                <w:position w:val="0"/>
                <w:sz w:val="38"/>
                <w:szCs w:val="38"/>
                <w:lang w:val="zh-TW" w:eastAsia="zh-TW" w:bidi="zh-TW"/>
              </w:rPr>
              <w:t>.管道无介质流动或流量低于始动流量；</w:t>
            </w:r>
          </w:p>
          <w:p>
            <w:pPr>
              <w:pStyle w:val="24"/>
              <w:keepNext w:val="0"/>
              <w:keepLines w:val="0"/>
              <w:widowControl w:val="0"/>
              <w:shd w:val="clear" w:color="auto" w:fill="auto"/>
              <w:bidi w:val="0"/>
              <w:spacing w:before="0" w:after="0" w:line="379" w:lineRule="auto"/>
              <w:ind w:left="0" w:right="0" w:firstLine="78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2</w:t>
            </w:r>
            <w:r>
              <w:rPr>
                <w:color w:val="000000"/>
                <w:spacing w:val="0"/>
                <w:w w:val="100"/>
                <w:position w:val="0"/>
                <w:sz w:val="38"/>
                <w:szCs w:val="38"/>
                <w:lang w:val="zh-TW" w:eastAsia="zh-TW" w:bidi="zh-TW"/>
              </w:rPr>
              <w:t>.电源与输出线连接不正确；</w:t>
            </w:r>
          </w:p>
          <w:p>
            <w:pPr>
              <w:pStyle w:val="24"/>
              <w:keepNext w:val="0"/>
              <w:keepLines w:val="0"/>
              <w:widowControl w:val="0"/>
              <w:shd w:val="clear" w:color="auto" w:fill="auto"/>
              <w:bidi w:val="0"/>
              <w:spacing w:before="0" w:after="180" w:line="690" w:lineRule="exact"/>
              <w:ind w:left="1100" w:right="0" w:hanging="260"/>
              <w:jc w:val="left"/>
              <w:rPr>
                <w:sz w:val="38"/>
                <w:szCs w:val="38"/>
              </w:rPr>
            </w:pPr>
            <w:r>
              <w:rPr>
                <w:color w:val="000000"/>
                <w:spacing w:val="0"/>
                <w:w w:val="100"/>
                <w:position w:val="0"/>
                <w:sz w:val="38"/>
                <w:szCs w:val="38"/>
                <w:lang w:val="zh-TW" w:eastAsia="zh-TW" w:bidi="zh-TW"/>
              </w:rPr>
              <w:t>：</w:t>
            </w:r>
            <w:r>
              <w:rPr>
                <w:rFonts w:ascii="Times New Roman" w:hAnsi="Times New Roman" w:eastAsia="Times New Roman" w:cs="Times New Roman"/>
                <w:color w:val="000000"/>
                <w:spacing w:val="0"/>
                <w:w w:val="100"/>
                <w:position w:val="0"/>
                <w:sz w:val="38"/>
                <w:szCs w:val="38"/>
                <w:lang w:val="zh-TW" w:eastAsia="zh-TW" w:bidi="zh-TW"/>
              </w:rPr>
              <w:t>3</w:t>
            </w:r>
            <w:r>
              <w:rPr>
                <w:color w:val="000000"/>
                <w:spacing w:val="0"/>
                <w:w w:val="100"/>
                <w:position w:val="0"/>
                <w:sz w:val="38"/>
                <w:szCs w:val="38"/>
                <w:lang w:val="zh-TW" w:eastAsia="zh-TW" w:bidi="zh-TW"/>
              </w:rPr>
              <w:t>.前置放大器损坏（积算仪不计数，瞬时值 为“（）”）;</w:t>
            </w:r>
          </w:p>
          <w:p>
            <w:pPr>
              <w:pStyle w:val="24"/>
              <w:keepNext w:val="0"/>
              <w:keepLines w:val="0"/>
              <w:widowControl w:val="0"/>
              <w:shd w:val="clear" w:color="auto" w:fill="auto"/>
              <w:bidi w:val="0"/>
              <w:spacing w:before="0" w:after="180" w:line="240" w:lineRule="auto"/>
              <w:ind w:left="0" w:right="0" w:firstLine="78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.驱动放大器电路损坏（积算仪显数正常）。</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645" w:lineRule="exact"/>
              <w:ind w:left="860" w:right="0" w:hanging="2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 xml:space="preserve">1 </w:t>
            </w:r>
            <w:r>
              <w:rPr>
                <w:color w:val="000000"/>
                <w:spacing w:val="0"/>
                <w:w w:val="100"/>
                <w:position w:val="0"/>
                <w:sz w:val="38"/>
                <w:szCs w:val="38"/>
                <w:lang w:val="zh-CN" w:eastAsia="zh-CN" w:bidi="zh-CN"/>
              </w:rPr>
              <w:t>.提高</w:t>
            </w:r>
            <w:r>
              <w:rPr>
                <w:color w:val="000000"/>
                <w:spacing w:val="0"/>
                <w:w w:val="100"/>
                <w:position w:val="0"/>
                <w:sz w:val="38"/>
                <w:szCs w:val="38"/>
                <w:lang w:val="zh-TW" w:eastAsia="zh-TW" w:bidi="zh-TW"/>
              </w:rPr>
              <w:t>介质流量或者换用更 小通径的流量计，使其满 足流量范围的要求；</w:t>
            </w:r>
          </w:p>
          <w:p>
            <w:pPr>
              <w:pStyle w:val="24"/>
              <w:keepNext w:val="0"/>
              <w:keepLines w:val="0"/>
              <w:widowControl w:val="0"/>
              <w:shd w:val="clear" w:color="auto" w:fill="auto"/>
              <w:bidi w:val="0"/>
              <w:spacing w:before="0" w:after="0" w:line="645" w:lineRule="exact"/>
              <w:ind w:left="0" w:right="0" w:firstLine="5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2</w:t>
            </w:r>
            <w:r>
              <w:rPr>
                <w:color w:val="000000"/>
                <w:spacing w:val="0"/>
                <w:w w:val="100"/>
                <w:position w:val="0"/>
                <w:sz w:val="38"/>
                <w:szCs w:val="38"/>
                <w:lang w:val="zh-TW" w:eastAsia="zh-TW" w:bidi="zh-TW"/>
              </w:rPr>
              <w:t>.正确接线；</w:t>
            </w:r>
          </w:p>
          <w:p>
            <w:pPr>
              <w:pStyle w:val="24"/>
              <w:keepNext w:val="0"/>
              <w:keepLines w:val="0"/>
              <w:widowControl w:val="0"/>
              <w:shd w:val="clear" w:color="auto" w:fill="auto"/>
              <w:bidi w:val="0"/>
              <w:spacing w:before="0" w:after="0" w:line="645" w:lineRule="exact"/>
              <w:ind w:left="0" w:right="0" w:firstLine="5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 xml:space="preserve">3 </w:t>
            </w:r>
            <w:r>
              <w:rPr>
                <w:color w:val="000000"/>
                <w:spacing w:val="0"/>
                <w:w w:val="100"/>
                <w:position w:val="0"/>
                <w:sz w:val="38"/>
                <w:szCs w:val="38"/>
                <w:lang w:val="zh-CN" w:eastAsia="zh-CN" w:bidi="zh-CN"/>
              </w:rPr>
              <w:t>.更换</w:t>
            </w:r>
            <w:r>
              <w:rPr>
                <w:color w:val="000000"/>
                <w:spacing w:val="0"/>
                <w:w w:val="100"/>
                <w:position w:val="0"/>
                <w:sz w:val="38"/>
                <w:szCs w:val="38"/>
                <w:lang w:val="zh-TW" w:eastAsia="zh-TW" w:bidi="zh-TW"/>
              </w:rPr>
              <w:t>前置放大器；</w:t>
            </w:r>
          </w:p>
          <w:p>
            <w:pPr>
              <w:pStyle w:val="24"/>
              <w:keepNext w:val="0"/>
              <w:keepLines w:val="0"/>
              <w:widowControl w:val="0"/>
              <w:shd w:val="clear" w:color="auto" w:fill="auto"/>
              <w:bidi w:val="0"/>
              <w:spacing w:before="0" w:after="0" w:line="690" w:lineRule="exact"/>
              <w:ind w:left="860" w:right="0" w:hanging="2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4</w:t>
            </w:r>
            <w:r>
              <w:rPr>
                <w:color w:val="000000"/>
                <w:spacing w:val="0"/>
                <w:w w:val="100"/>
                <w:position w:val="0"/>
                <w:sz w:val="38"/>
                <w:szCs w:val="38"/>
                <w:lang w:val="zh-TW" w:eastAsia="zh-TW" w:bidi="zh-TW"/>
              </w:rPr>
              <w:t>.更换驱动放大器中损坏的 元器件。</w:t>
            </w:r>
          </w:p>
        </w:tc>
      </w:tr>
      <w:tr>
        <w:tblPrEx>
          <w:tblCellMar>
            <w:top w:w="0" w:type="dxa"/>
            <w:left w:w="10" w:type="dxa"/>
            <w:bottom w:w="0" w:type="dxa"/>
            <w:right w:w="10" w:type="dxa"/>
          </w:tblCellMar>
        </w:tblPrEx>
        <w:trPr>
          <w:trHeight w:val="4020"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525" w:lineRule="exact"/>
              <w:ind w:left="0" w:right="0" w:firstLine="0"/>
              <w:jc w:val="center"/>
              <w:rPr>
                <w:sz w:val="38"/>
                <w:szCs w:val="38"/>
              </w:rPr>
            </w:pPr>
            <w:r>
              <w:rPr>
                <w:color w:val="000000"/>
                <w:spacing w:val="0"/>
                <w:w w:val="100"/>
                <w:position w:val="0"/>
                <w:sz w:val="38"/>
                <w:szCs w:val="38"/>
                <w:lang w:val="zh-TW" w:eastAsia="zh-TW" w:bidi="zh-TW"/>
              </w:rPr>
              <w:t>无流量时 流量计有 信号输出</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180" w:line="240" w:lineRule="auto"/>
              <w:ind w:left="0" w:right="0" w:firstLine="38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 xml:space="preserve">1 </w:t>
            </w:r>
            <w:r>
              <w:rPr>
                <w:color w:val="000000"/>
                <w:spacing w:val="0"/>
                <w:w w:val="100"/>
                <w:position w:val="0"/>
                <w:sz w:val="38"/>
                <w:szCs w:val="38"/>
                <w:lang w:val="zh-TW" w:eastAsia="zh-TW" w:bidi="zh-TW"/>
              </w:rPr>
              <w:t>.流量计接地不良及强电和其它地线接线受干扰；</w:t>
            </w:r>
          </w:p>
          <w:p>
            <w:pPr>
              <w:pStyle w:val="24"/>
              <w:keepNext w:val="0"/>
              <w:keepLines w:val="0"/>
              <w:widowControl w:val="0"/>
              <w:numPr>
                <w:ilvl w:val="0"/>
                <w:numId w:val="4"/>
              </w:numPr>
              <w:shd w:val="clear" w:color="auto" w:fill="auto"/>
              <w:tabs>
                <w:tab w:val="left" w:pos="710"/>
              </w:tabs>
              <w:bidi w:val="0"/>
              <w:spacing w:before="0" w:after="240" w:line="240" w:lineRule="auto"/>
              <w:ind w:left="0" w:right="0" w:firstLine="380"/>
              <w:jc w:val="left"/>
              <w:rPr>
                <w:sz w:val="38"/>
                <w:szCs w:val="38"/>
              </w:rPr>
            </w:pPr>
            <w:r>
              <w:rPr>
                <w:color w:val="000000"/>
                <w:spacing w:val="0"/>
                <w:w w:val="100"/>
                <w:position w:val="0"/>
                <w:sz w:val="38"/>
                <w:szCs w:val="38"/>
                <w:lang w:val="zh-TW" w:eastAsia="zh-TW" w:bidi="zh-TW"/>
              </w:rPr>
              <w:t>放大器灵敏度过高或产生自激；</w:t>
            </w:r>
          </w:p>
          <w:p>
            <w:pPr>
              <w:pStyle w:val="24"/>
              <w:keepNext w:val="0"/>
              <w:keepLines w:val="0"/>
              <w:widowControl w:val="0"/>
              <w:numPr>
                <w:ilvl w:val="0"/>
                <w:numId w:val="4"/>
              </w:numPr>
              <w:shd w:val="clear" w:color="auto" w:fill="auto"/>
              <w:tabs>
                <w:tab w:val="left" w:pos="710"/>
              </w:tabs>
              <w:bidi w:val="0"/>
              <w:spacing w:before="0" w:after="200" w:line="240" w:lineRule="auto"/>
              <w:ind w:left="0" w:right="0" w:firstLine="380"/>
              <w:jc w:val="left"/>
              <w:rPr>
                <w:sz w:val="38"/>
                <w:szCs w:val="38"/>
              </w:rPr>
            </w:pPr>
            <w:r>
              <w:rPr>
                <w:color w:val="000000"/>
                <w:spacing w:val="0"/>
                <w:w w:val="100"/>
                <w:position w:val="0"/>
                <w:sz w:val="38"/>
                <w:szCs w:val="38"/>
                <w:lang w:val="zh-TW" w:eastAsia="zh-TW" w:bidi="zh-TW"/>
              </w:rPr>
              <w:t>供电电源不稳，滤波不良及其它电气干扰。</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numPr>
                <w:ilvl w:val="0"/>
                <w:numId w:val="5"/>
              </w:numPr>
              <w:shd w:val="clear" w:color="auto" w:fill="auto"/>
              <w:tabs>
                <w:tab w:val="left" w:pos="755"/>
              </w:tabs>
              <w:bidi w:val="0"/>
              <w:spacing w:before="0" w:after="0" w:line="660" w:lineRule="exact"/>
              <w:ind w:left="0" w:right="0" w:firstLine="560"/>
              <w:jc w:val="left"/>
              <w:rPr>
                <w:sz w:val="38"/>
                <w:szCs w:val="38"/>
              </w:rPr>
            </w:pPr>
            <w:r>
              <w:rPr>
                <w:color w:val="000000"/>
                <w:spacing w:val="0"/>
                <w:w w:val="100"/>
                <w:position w:val="0"/>
                <w:sz w:val="38"/>
                <w:szCs w:val="38"/>
                <w:lang w:val="zh-CN" w:eastAsia="zh-CN" w:bidi="zh-CN"/>
              </w:rPr>
              <w:t>.正</w:t>
            </w:r>
            <w:r>
              <w:rPr>
                <w:color w:val="000000"/>
                <w:spacing w:val="0"/>
                <w:w w:val="100"/>
                <w:position w:val="0"/>
                <w:sz w:val="38"/>
                <w:szCs w:val="38"/>
                <w:lang w:val="zh-TW" w:eastAsia="zh-TW" w:bidi="zh-TW"/>
              </w:rPr>
              <w:t>确接好地线，排除干扰；</w:t>
            </w:r>
          </w:p>
          <w:p>
            <w:pPr>
              <w:pStyle w:val="24"/>
              <w:keepNext w:val="0"/>
              <w:keepLines w:val="0"/>
              <w:widowControl w:val="0"/>
              <w:numPr>
                <w:ilvl w:val="0"/>
                <w:numId w:val="5"/>
              </w:numPr>
              <w:shd w:val="clear" w:color="auto" w:fill="auto"/>
              <w:tabs>
                <w:tab w:val="left" w:pos="785"/>
              </w:tabs>
              <w:bidi w:val="0"/>
              <w:spacing w:before="0" w:after="0" w:line="660" w:lineRule="exact"/>
              <w:ind w:left="0" w:right="0" w:firstLine="560"/>
              <w:jc w:val="left"/>
              <w:rPr>
                <w:sz w:val="38"/>
                <w:szCs w:val="38"/>
              </w:rPr>
            </w:pPr>
            <w:r>
              <w:rPr>
                <w:color w:val="000000"/>
                <w:spacing w:val="0"/>
                <w:w w:val="100"/>
                <w:position w:val="0"/>
                <w:sz w:val="38"/>
                <w:szCs w:val="38"/>
                <w:lang w:val="zh-CN" w:eastAsia="zh-CN" w:bidi="zh-CN"/>
              </w:rPr>
              <w:t>.更换</w:t>
            </w:r>
            <w:r>
              <w:rPr>
                <w:color w:val="000000"/>
                <w:spacing w:val="0"/>
                <w:w w:val="100"/>
                <w:position w:val="0"/>
                <w:sz w:val="38"/>
                <w:szCs w:val="38"/>
                <w:lang w:val="zh-TW" w:eastAsia="zh-TW" w:bidi="zh-TW"/>
              </w:rPr>
              <w:t>前置放大器；</w:t>
            </w:r>
          </w:p>
          <w:p>
            <w:pPr>
              <w:pStyle w:val="24"/>
              <w:keepNext w:val="0"/>
              <w:keepLines w:val="0"/>
              <w:widowControl w:val="0"/>
              <w:shd w:val="clear" w:color="auto" w:fill="auto"/>
              <w:bidi w:val="0"/>
              <w:spacing w:before="0" w:after="0" w:line="660" w:lineRule="exact"/>
              <w:ind w:left="860" w:right="0" w:hanging="2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3</w:t>
            </w:r>
            <w:r>
              <w:rPr>
                <w:color w:val="000000"/>
                <w:spacing w:val="0"/>
                <w:w w:val="100"/>
                <w:position w:val="0"/>
                <w:sz w:val="38"/>
                <w:szCs w:val="38"/>
                <w:lang w:val="zh-TW" w:eastAsia="zh-TW" w:bidi="zh-TW"/>
              </w:rPr>
              <w:t>.修理、更换供电电源，排 除干扰。</w:t>
            </w:r>
          </w:p>
        </w:tc>
      </w:tr>
      <w:tr>
        <w:tblPrEx>
          <w:tblCellMar>
            <w:top w:w="0" w:type="dxa"/>
            <w:left w:w="10" w:type="dxa"/>
            <w:bottom w:w="0" w:type="dxa"/>
            <w:right w:w="10" w:type="dxa"/>
          </w:tblCellMar>
        </w:tblPrEx>
        <w:trPr>
          <w:trHeight w:val="5595"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540" w:lineRule="exact"/>
              <w:ind w:left="0" w:right="0" w:firstLine="0"/>
              <w:jc w:val="center"/>
              <w:rPr>
                <w:sz w:val="38"/>
                <w:szCs w:val="38"/>
              </w:rPr>
            </w:pPr>
            <w:r>
              <w:rPr>
                <w:color w:val="000000"/>
                <w:spacing w:val="0"/>
                <w:w w:val="100"/>
                <w:position w:val="0"/>
                <w:sz w:val="38"/>
                <w:szCs w:val="38"/>
                <w:lang w:val="zh-TW" w:eastAsia="zh-TW" w:bidi="zh-TW"/>
              </w:rPr>
              <w:t>瞬时流量示 值显示不稳定</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675" w:lineRule="exact"/>
              <w:ind w:left="0" w:right="0" w:firstLine="78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 xml:space="preserve">1 </w:t>
            </w:r>
            <w:r>
              <w:rPr>
                <w:color w:val="000000"/>
                <w:spacing w:val="0"/>
                <w:w w:val="100"/>
                <w:position w:val="0"/>
                <w:sz w:val="38"/>
                <w:szCs w:val="38"/>
                <w:lang w:val="zh-CN" w:eastAsia="zh-CN" w:bidi="zh-CN"/>
              </w:rPr>
              <w:t>.介</w:t>
            </w:r>
            <w:r>
              <w:rPr>
                <w:color w:val="000000"/>
                <w:spacing w:val="0"/>
                <w:w w:val="100"/>
                <w:position w:val="0"/>
                <w:sz w:val="38"/>
                <w:szCs w:val="38"/>
                <w:lang w:val="zh-TW" w:eastAsia="zh-TW" w:bidi="zh-TW"/>
              </w:rPr>
              <w:t>质流量不稳；</w:t>
            </w:r>
          </w:p>
          <w:p>
            <w:pPr>
              <w:pStyle w:val="24"/>
              <w:keepNext w:val="0"/>
              <w:keepLines w:val="0"/>
              <w:widowControl w:val="0"/>
              <w:numPr>
                <w:ilvl w:val="0"/>
                <w:numId w:val="6"/>
              </w:numPr>
              <w:shd w:val="clear" w:color="auto" w:fill="auto"/>
              <w:tabs>
                <w:tab w:val="left" w:pos="1170"/>
              </w:tabs>
              <w:bidi w:val="0"/>
              <w:spacing w:before="0" w:after="240" w:line="675" w:lineRule="exact"/>
              <w:ind w:left="1100" w:right="0" w:hanging="260"/>
              <w:jc w:val="left"/>
              <w:rPr>
                <w:sz w:val="38"/>
                <w:szCs w:val="38"/>
              </w:rPr>
            </w:pPr>
            <w:r>
              <w:rPr>
                <w:color w:val="000000"/>
                <w:spacing w:val="0"/>
                <w:w w:val="100"/>
                <w:position w:val="0"/>
                <w:sz w:val="38"/>
                <w:szCs w:val="38"/>
                <w:lang w:val="zh-TW" w:eastAsia="zh-TW" w:bidi="zh-TW"/>
              </w:rPr>
              <w:t>放大器灵敏度过高或过低，有多计、漏计 脉冲现象；</w:t>
            </w:r>
          </w:p>
          <w:p>
            <w:pPr>
              <w:pStyle w:val="24"/>
              <w:keepNext w:val="0"/>
              <w:keepLines w:val="0"/>
              <w:widowControl w:val="0"/>
              <w:numPr>
                <w:ilvl w:val="0"/>
                <w:numId w:val="6"/>
              </w:numPr>
              <w:shd w:val="clear" w:color="auto" w:fill="auto"/>
              <w:tabs>
                <w:tab w:val="left" w:pos="1095"/>
              </w:tabs>
              <w:bidi w:val="0"/>
              <w:spacing w:before="0" w:after="0" w:line="372" w:lineRule="auto"/>
              <w:ind w:left="0" w:right="0" w:firstLine="780"/>
              <w:jc w:val="left"/>
              <w:rPr>
                <w:sz w:val="38"/>
                <w:szCs w:val="38"/>
              </w:rPr>
            </w:pPr>
            <w:r>
              <w:rPr>
                <w:color w:val="000000"/>
                <w:spacing w:val="0"/>
                <w:w w:val="100"/>
                <w:position w:val="0"/>
                <w:sz w:val="38"/>
                <w:szCs w:val="38"/>
                <w:lang w:val="zh-TW" w:eastAsia="zh-TW" w:bidi="zh-TW"/>
              </w:rPr>
              <w:t>壳体内有杂物；</w:t>
            </w:r>
          </w:p>
          <w:p>
            <w:pPr>
              <w:pStyle w:val="24"/>
              <w:keepNext w:val="0"/>
              <w:keepLines w:val="0"/>
              <w:widowControl w:val="0"/>
              <w:numPr>
                <w:ilvl w:val="0"/>
                <w:numId w:val="7"/>
              </w:numPr>
              <w:shd w:val="clear" w:color="auto" w:fill="auto"/>
              <w:tabs>
                <w:tab w:val="left" w:pos="1020"/>
              </w:tabs>
              <w:bidi w:val="0"/>
              <w:spacing w:before="0" w:after="0" w:line="675" w:lineRule="exact"/>
              <w:ind w:left="0" w:right="0" w:firstLine="780"/>
              <w:jc w:val="left"/>
              <w:rPr>
                <w:sz w:val="38"/>
                <w:szCs w:val="38"/>
              </w:rPr>
            </w:pPr>
            <w:r>
              <w:rPr>
                <w:color w:val="000000"/>
                <w:spacing w:val="0"/>
                <w:w w:val="100"/>
                <w:position w:val="0"/>
                <w:sz w:val="38"/>
                <w:szCs w:val="38"/>
                <w:lang w:val="zh-TW" w:eastAsia="zh-TW" w:bidi="zh-TW"/>
              </w:rPr>
              <w:t>.接地不良；</w:t>
            </w:r>
          </w:p>
          <w:p>
            <w:pPr>
              <w:pStyle w:val="24"/>
              <w:keepNext w:val="0"/>
              <w:keepLines w:val="0"/>
              <w:widowControl w:val="0"/>
              <w:numPr>
                <w:ilvl w:val="0"/>
                <w:numId w:val="7"/>
              </w:numPr>
              <w:shd w:val="clear" w:color="auto" w:fill="auto"/>
              <w:tabs>
                <w:tab w:val="left" w:pos="1020"/>
              </w:tabs>
              <w:bidi w:val="0"/>
              <w:spacing w:before="0" w:after="0" w:line="675" w:lineRule="exact"/>
              <w:ind w:left="0" w:right="0" w:firstLine="780"/>
              <w:jc w:val="left"/>
              <w:rPr>
                <w:sz w:val="38"/>
                <w:szCs w:val="38"/>
              </w:rPr>
            </w:pPr>
            <w:r>
              <w:rPr>
                <w:color w:val="000000"/>
                <w:spacing w:val="0"/>
                <w:w w:val="100"/>
                <w:position w:val="0"/>
                <w:sz w:val="38"/>
                <w:szCs w:val="38"/>
                <w:lang w:val="zh-CN" w:eastAsia="zh-CN" w:bidi="zh-CN"/>
              </w:rPr>
              <w:t>.流量</w:t>
            </w:r>
            <w:r>
              <w:rPr>
                <w:color w:val="000000"/>
                <w:spacing w:val="0"/>
                <w:w w:val="100"/>
                <w:position w:val="0"/>
                <w:sz w:val="38"/>
                <w:szCs w:val="38"/>
                <w:lang w:val="zh-TW" w:eastAsia="zh-TW" w:bidi="zh-TW"/>
              </w:rPr>
              <w:t>低于下限值；</w:t>
            </w:r>
          </w:p>
          <w:p>
            <w:pPr>
              <w:pStyle w:val="24"/>
              <w:keepNext w:val="0"/>
              <w:keepLines w:val="0"/>
              <w:widowControl w:val="0"/>
              <w:shd w:val="clear" w:color="auto" w:fill="auto"/>
              <w:bidi w:val="0"/>
              <w:spacing w:before="0" w:after="0" w:line="675" w:lineRule="exact"/>
              <w:ind w:left="0" w:right="0" w:firstLine="78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6</w:t>
            </w:r>
            <w:r>
              <w:rPr>
                <w:color w:val="000000"/>
                <w:spacing w:val="0"/>
                <w:w w:val="100"/>
                <w:position w:val="0"/>
                <w:sz w:val="38"/>
                <w:szCs w:val="38"/>
                <w:lang w:val="zh-TW" w:eastAsia="zh-TW" w:bidi="zh-TW"/>
              </w:rPr>
              <w:t>.后部密封圈伸入管道，形成扰动。</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180" w:line="240" w:lineRule="auto"/>
              <w:ind w:left="0" w:right="0" w:firstLine="5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1</w:t>
            </w:r>
            <w:r>
              <w:rPr>
                <w:color w:val="000000"/>
                <w:spacing w:val="0"/>
                <w:w w:val="100"/>
                <w:position w:val="0"/>
                <w:sz w:val="38"/>
                <w:szCs w:val="38"/>
                <w:lang w:val="zh-TW" w:eastAsia="zh-TW" w:bidi="zh-TW"/>
              </w:rPr>
              <w:t>・待流量稳定后再测；</w:t>
            </w:r>
          </w:p>
          <w:p>
            <w:pPr>
              <w:pStyle w:val="24"/>
              <w:keepNext w:val="0"/>
              <w:keepLines w:val="0"/>
              <w:widowControl w:val="0"/>
              <w:shd w:val="clear" w:color="auto" w:fill="auto"/>
              <w:bidi w:val="0"/>
              <w:spacing w:before="0" w:after="180" w:line="240" w:lineRule="auto"/>
              <w:ind w:left="0" w:right="0" w:firstLine="56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 xml:space="preserve">2 </w:t>
            </w:r>
            <w:r>
              <w:rPr>
                <w:color w:val="000000"/>
                <w:spacing w:val="0"/>
                <w:w w:val="100"/>
                <w:position w:val="0"/>
                <w:sz w:val="38"/>
                <w:szCs w:val="38"/>
                <w:lang w:val="zh-CN" w:eastAsia="zh-CN" w:bidi="zh-CN"/>
              </w:rPr>
              <w:t>.更换</w:t>
            </w:r>
            <w:r>
              <w:rPr>
                <w:color w:val="000000"/>
                <w:spacing w:val="0"/>
                <w:w w:val="100"/>
                <w:position w:val="0"/>
                <w:sz w:val="38"/>
                <w:szCs w:val="38"/>
                <w:lang w:val="zh-TW" w:eastAsia="zh-TW" w:bidi="zh-TW"/>
              </w:rPr>
              <w:t>前置放大器；</w:t>
            </w:r>
          </w:p>
          <w:p>
            <w:pPr>
              <w:pStyle w:val="24"/>
              <w:keepNext w:val="0"/>
              <w:keepLines w:val="0"/>
              <w:widowControl w:val="0"/>
              <w:numPr>
                <w:ilvl w:val="0"/>
                <w:numId w:val="8"/>
              </w:numPr>
              <w:shd w:val="clear" w:color="auto" w:fill="auto"/>
              <w:tabs>
                <w:tab w:val="left" w:pos="860"/>
              </w:tabs>
              <w:bidi w:val="0"/>
              <w:spacing w:before="0" w:after="180" w:line="240" w:lineRule="auto"/>
              <w:ind w:left="0" w:right="0" w:firstLine="560"/>
              <w:jc w:val="left"/>
              <w:rPr>
                <w:sz w:val="38"/>
                <w:szCs w:val="38"/>
              </w:rPr>
            </w:pPr>
            <w:r>
              <w:rPr>
                <w:color w:val="000000"/>
                <w:spacing w:val="0"/>
                <w:w w:val="100"/>
                <w:position w:val="0"/>
                <w:sz w:val="38"/>
                <w:szCs w:val="38"/>
                <w:lang w:val="zh-TW" w:eastAsia="zh-TW" w:bidi="zh-TW"/>
              </w:rPr>
              <w:t>排除脏物；</w:t>
            </w:r>
          </w:p>
          <w:p>
            <w:pPr>
              <w:pStyle w:val="24"/>
              <w:keepNext w:val="0"/>
              <w:keepLines w:val="0"/>
              <w:widowControl w:val="0"/>
              <w:numPr>
                <w:ilvl w:val="0"/>
                <w:numId w:val="8"/>
              </w:numPr>
              <w:shd w:val="clear" w:color="auto" w:fill="auto"/>
              <w:tabs>
                <w:tab w:val="left" w:pos="875"/>
              </w:tabs>
              <w:bidi w:val="0"/>
              <w:spacing w:before="0" w:after="180" w:line="240" w:lineRule="auto"/>
              <w:ind w:left="0" w:right="0" w:firstLine="560"/>
              <w:jc w:val="left"/>
              <w:rPr>
                <w:sz w:val="38"/>
                <w:szCs w:val="38"/>
              </w:rPr>
            </w:pPr>
            <w:r>
              <w:rPr>
                <w:color w:val="000000"/>
                <w:spacing w:val="0"/>
                <w:w w:val="100"/>
                <w:position w:val="0"/>
                <w:sz w:val="38"/>
                <w:szCs w:val="38"/>
                <w:lang w:val="zh-TW" w:eastAsia="zh-TW" w:bidi="zh-TW"/>
              </w:rPr>
              <w:t>检查接地线路，使之正常</w:t>
            </w:r>
          </w:p>
        </w:tc>
      </w:tr>
      <w:tr>
        <w:tblPrEx>
          <w:tblCellMar>
            <w:top w:w="0" w:type="dxa"/>
            <w:left w:w="10" w:type="dxa"/>
            <w:bottom w:w="0" w:type="dxa"/>
            <w:right w:w="10" w:type="dxa"/>
          </w:tblCellMar>
        </w:tblPrEx>
        <w:trPr>
          <w:trHeight w:val="3990"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532" w:lineRule="exact"/>
              <w:ind w:left="0" w:right="0" w:firstLine="0"/>
              <w:jc w:val="center"/>
              <w:rPr>
                <w:sz w:val="38"/>
                <w:szCs w:val="38"/>
              </w:rPr>
            </w:pPr>
            <w:r>
              <w:rPr>
                <w:color w:val="000000"/>
                <w:spacing w:val="0"/>
                <w:w w:val="100"/>
                <w:position w:val="0"/>
                <w:sz w:val="38"/>
                <w:szCs w:val="38"/>
                <w:lang w:val="zh-TW" w:eastAsia="zh-TW" w:bidi="zh-TW"/>
              </w:rPr>
              <w:t>累积流量示值 和实际累积量 不符</w:t>
            </w:r>
          </w:p>
        </w:tc>
        <w:tc>
          <w:tcPr>
            <w:tcBorders>
              <w:top w:val="single" w:color="auto" w:sz="4" w:space="0"/>
              <w:left w:val="single" w:color="auto" w:sz="4" w:space="0"/>
            </w:tcBorders>
            <w:shd w:val="clear" w:color="auto" w:fill="FFFFFF"/>
            <w:vAlign w:val="center"/>
          </w:tcPr>
          <w:p>
            <w:pPr>
              <w:pStyle w:val="24"/>
              <w:keepNext w:val="0"/>
              <w:keepLines w:val="0"/>
              <w:widowControl w:val="0"/>
              <w:numPr>
                <w:ilvl w:val="0"/>
                <w:numId w:val="9"/>
              </w:numPr>
              <w:shd w:val="clear" w:color="auto" w:fill="auto"/>
              <w:tabs>
                <w:tab w:val="left" w:pos="950"/>
              </w:tabs>
              <w:bidi w:val="0"/>
              <w:spacing w:before="0" w:after="0" w:line="240" w:lineRule="auto"/>
              <w:ind w:left="0" w:right="0" w:firstLine="680"/>
              <w:jc w:val="left"/>
              <w:rPr>
                <w:sz w:val="38"/>
                <w:szCs w:val="38"/>
              </w:rPr>
            </w:pPr>
            <w:r>
              <w:rPr>
                <w:color w:val="000000"/>
                <w:spacing w:val="0"/>
                <w:w w:val="100"/>
                <w:position w:val="0"/>
                <w:sz w:val="38"/>
                <w:szCs w:val="38"/>
                <w:lang w:val="zh-TW" w:eastAsia="zh-TW" w:bidi="zh-TW"/>
              </w:rPr>
              <w:t>流量计仪表系数输入不正确；</w:t>
            </w:r>
          </w:p>
          <w:p>
            <w:pPr>
              <w:pStyle w:val="24"/>
              <w:keepNext w:val="0"/>
              <w:keepLines w:val="0"/>
              <w:widowControl w:val="0"/>
              <w:numPr>
                <w:ilvl w:val="0"/>
                <w:numId w:val="9"/>
              </w:numPr>
              <w:shd w:val="clear" w:color="auto" w:fill="auto"/>
              <w:tabs>
                <w:tab w:val="left" w:pos="995"/>
              </w:tabs>
              <w:bidi w:val="0"/>
              <w:spacing w:before="0" w:after="0" w:line="690" w:lineRule="exact"/>
              <w:ind w:left="960" w:right="0" w:hanging="280"/>
              <w:jc w:val="left"/>
              <w:rPr>
                <w:sz w:val="38"/>
                <w:szCs w:val="38"/>
              </w:rPr>
            </w:pPr>
            <w:r>
              <w:rPr>
                <w:color w:val="000000"/>
                <w:spacing w:val="0"/>
                <w:w w:val="100"/>
                <w:position w:val="0"/>
                <w:sz w:val="38"/>
                <w:szCs w:val="38"/>
                <w:lang w:val="zh-TW" w:eastAsia="zh-TW" w:bidi="zh-TW"/>
              </w:rPr>
              <w:t>用户正常流量低于或高于选用流量计的正常 流量范围；</w:t>
            </w:r>
          </w:p>
          <w:p>
            <w:pPr>
              <w:pStyle w:val="24"/>
              <w:keepNext w:val="0"/>
              <w:keepLines w:val="0"/>
              <w:widowControl w:val="0"/>
              <w:numPr>
                <w:ilvl w:val="0"/>
                <w:numId w:val="9"/>
              </w:numPr>
              <w:shd w:val="clear" w:color="auto" w:fill="auto"/>
              <w:tabs>
                <w:tab w:val="left" w:pos="980"/>
              </w:tabs>
              <w:bidi w:val="0"/>
              <w:spacing w:before="0" w:after="0" w:line="690" w:lineRule="exact"/>
              <w:ind w:left="0" w:right="0" w:firstLine="680"/>
              <w:jc w:val="left"/>
              <w:rPr>
                <w:sz w:val="38"/>
                <w:szCs w:val="38"/>
              </w:rPr>
            </w:pPr>
            <w:r>
              <w:rPr>
                <w:color w:val="000000"/>
                <w:spacing w:val="0"/>
                <w:w w:val="100"/>
                <w:position w:val="0"/>
                <w:sz w:val="38"/>
                <w:szCs w:val="38"/>
                <w:lang w:val="zh-TW" w:eastAsia="zh-TW" w:bidi="zh-TW"/>
              </w:rPr>
              <w:t>流量计本身超差</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660" w:lineRule="exact"/>
              <w:ind w:left="860" w:right="0" w:hanging="240"/>
              <w:jc w:val="left"/>
              <w:rPr>
                <w:sz w:val="38"/>
                <w:szCs w:val="38"/>
              </w:rPr>
            </w:pPr>
            <w:r>
              <w:rPr>
                <w:rFonts w:ascii="Times New Roman" w:hAnsi="Times New Roman" w:eastAsia="Times New Roman" w:cs="Times New Roman"/>
                <w:color w:val="000000"/>
                <w:spacing w:val="0"/>
                <w:w w:val="100"/>
                <w:position w:val="0"/>
                <w:sz w:val="38"/>
                <w:szCs w:val="38"/>
                <w:lang w:val="zh-TW" w:eastAsia="zh-TW" w:bidi="zh-TW"/>
              </w:rPr>
              <w:t xml:space="preserve">1 </w:t>
            </w:r>
            <w:r>
              <w:rPr>
                <w:color w:val="000000"/>
                <w:spacing w:val="0"/>
                <w:w w:val="100"/>
                <w:position w:val="0"/>
                <w:sz w:val="38"/>
                <w:szCs w:val="38"/>
                <w:lang w:val="zh-CN" w:eastAsia="zh-CN" w:bidi="zh-CN"/>
              </w:rPr>
              <w:t>.重新</w:t>
            </w:r>
            <w:r>
              <w:rPr>
                <w:color w:val="000000"/>
                <w:spacing w:val="0"/>
                <w:w w:val="100"/>
                <w:position w:val="0"/>
                <w:sz w:val="38"/>
                <w:szCs w:val="38"/>
                <w:lang w:val="zh-TW" w:eastAsia="zh-TW" w:bidi="zh-TW"/>
              </w:rPr>
              <w:t>标定后输入正确仪表 系数；</w:t>
            </w:r>
          </w:p>
          <w:p>
            <w:pPr>
              <w:pStyle w:val="24"/>
              <w:keepNext w:val="0"/>
              <w:keepLines w:val="0"/>
              <w:widowControl w:val="0"/>
              <w:numPr>
                <w:ilvl w:val="0"/>
                <w:numId w:val="10"/>
              </w:numPr>
              <w:shd w:val="clear" w:color="auto" w:fill="auto"/>
              <w:tabs>
                <w:tab w:val="left" w:pos="345"/>
              </w:tabs>
              <w:bidi w:val="0"/>
              <w:spacing w:before="0" w:after="200" w:line="690" w:lineRule="exact"/>
              <w:ind w:left="0" w:right="0" w:firstLine="0"/>
              <w:jc w:val="center"/>
              <w:rPr>
                <w:sz w:val="38"/>
                <w:szCs w:val="38"/>
              </w:rPr>
            </w:pPr>
            <w:r>
              <w:rPr>
                <w:color w:val="000000"/>
                <w:spacing w:val="0"/>
                <w:w w:val="100"/>
                <w:position w:val="0"/>
                <w:sz w:val="38"/>
                <w:szCs w:val="38"/>
                <w:lang w:val="zh-TW" w:eastAsia="zh-TW" w:bidi="zh-TW"/>
              </w:rPr>
              <w:t>调整管道流量使其正常或 选用合适规格的流量计；</w:t>
            </w:r>
          </w:p>
          <w:p>
            <w:pPr>
              <w:pStyle w:val="24"/>
              <w:keepNext w:val="0"/>
              <w:keepLines w:val="0"/>
              <w:widowControl w:val="0"/>
              <w:numPr>
                <w:ilvl w:val="0"/>
                <w:numId w:val="10"/>
              </w:numPr>
              <w:shd w:val="clear" w:color="auto" w:fill="auto"/>
              <w:tabs>
                <w:tab w:val="left" w:pos="875"/>
              </w:tabs>
              <w:bidi w:val="0"/>
              <w:spacing w:before="0" w:after="0" w:line="372" w:lineRule="auto"/>
              <w:ind w:left="0" w:right="0" w:firstLine="560"/>
              <w:jc w:val="left"/>
              <w:rPr>
                <w:sz w:val="38"/>
                <w:szCs w:val="38"/>
              </w:rPr>
            </w:pPr>
            <w:r>
              <w:rPr>
                <w:color w:val="000000"/>
                <w:spacing w:val="0"/>
                <w:w w:val="100"/>
                <w:position w:val="0"/>
                <w:sz w:val="38"/>
                <w:szCs w:val="38"/>
                <w:lang w:val="zh-TW" w:eastAsia="zh-TW" w:bidi="zh-TW"/>
              </w:rPr>
              <w:t>重新标定。</w:t>
            </w:r>
          </w:p>
        </w:tc>
      </w:tr>
      <w:tr>
        <w:tblPrEx>
          <w:tblCellMar>
            <w:top w:w="0" w:type="dxa"/>
            <w:left w:w="10" w:type="dxa"/>
            <w:bottom w:w="0" w:type="dxa"/>
            <w:right w:w="10" w:type="dxa"/>
          </w:tblCellMar>
        </w:tblPrEx>
        <w:trPr>
          <w:trHeight w:val="1575"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显示不正常</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转换器按键接触不良或按键锁死。</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更换显示板。</w:t>
            </w:r>
          </w:p>
        </w:tc>
      </w:tr>
      <w:tr>
        <w:tblPrEx>
          <w:tblCellMar>
            <w:top w:w="0" w:type="dxa"/>
            <w:left w:w="10" w:type="dxa"/>
            <w:bottom w:w="0" w:type="dxa"/>
            <w:right w:w="10" w:type="dxa"/>
          </w:tblCellMar>
        </w:tblPrEx>
        <w:trPr>
          <w:trHeight w:val="2415" w:hRule="exact"/>
          <w:jc w:val="center"/>
        </w:trPr>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525" w:lineRule="exact"/>
              <w:ind w:left="0" w:right="0" w:firstLine="0"/>
              <w:jc w:val="center"/>
              <w:rPr>
                <w:sz w:val="38"/>
                <w:szCs w:val="38"/>
              </w:rPr>
            </w:pPr>
            <w:r>
              <w:rPr>
                <w:color w:val="000000"/>
                <w:spacing w:val="0"/>
                <w:w w:val="100"/>
                <w:position w:val="0"/>
                <w:sz w:val="38"/>
                <w:szCs w:val="38"/>
                <w:lang w:val="zh-TW" w:eastAsia="zh-TW" w:bidi="zh-TW"/>
              </w:rPr>
              <w:t>换新电池后 出现死机</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1240" w:right="0" w:firstLine="0"/>
              <w:jc w:val="left"/>
              <w:rPr>
                <w:sz w:val="38"/>
                <w:szCs w:val="38"/>
              </w:rPr>
            </w:pPr>
            <w:r>
              <w:rPr>
                <w:color w:val="000000"/>
                <w:spacing w:val="0"/>
                <w:w w:val="100"/>
                <w:position w:val="0"/>
                <w:sz w:val="38"/>
                <w:szCs w:val="38"/>
                <w:lang w:val="zh-TW" w:eastAsia="zh-TW" w:bidi="zh-TW"/>
              </w:rPr>
              <w:t>上电复位电路不正常或振荡电路不起振</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lang w:val="zh-TW" w:eastAsia="zh-TW" w:bidi="zh-TW"/>
              </w:rPr>
              <w:t>重装电池（需放电</w:t>
            </w:r>
            <w:r>
              <w:rPr>
                <w:rFonts w:ascii="Times New Roman" w:hAnsi="Times New Roman" w:eastAsia="Times New Roman" w:cs="Times New Roman"/>
                <w:color w:val="000000"/>
                <w:spacing w:val="0"/>
                <w:w w:val="100"/>
                <w:position w:val="0"/>
                <w:sz w:val="38"/>
                <w:szCs w:val="38"/>
                <w:lang w:val="zh-TW" w:eastAsia="zh-TW" w:bidi="zh-TW"/>
              </w:rPr>
              <w:t>5</w:t>
            </w:r>
            <w:r>
              <w:rPr>
                <w:color w:val="000000"/>
                <w:spacing w:val="0"/>
                <w:w w:val="100"/>
                <w:position w:val="0"/>
                <w:sz w:val="38"/>
                <w:szCs w:val="38"/>
                <w:lang w:val="zh-TW" w:eastAsia="zh-TW" w:bidi="zh-TW"/>
              </w:rPr>
              <w:t>秒后重装）</w:t>
            </w:r>
          </w:p>
        </w:tc>
      </w:tr>
    </w:tbl>
    <w:p>
      <w:pPr>
        <w:sectPr>
          <w:footnotePr>
            <w:numFmt w:val="decimal"/>
          </w:footnotePr>
          <w:type w:val="continuous"/>
          <w:pgSz w:w="20940" w:h="31410"/>
          <w:pgMar w:top="3428" w:right="1387" w:bottom="2693" w:left="1372" w:header="0" w:footer="3" w:gutter="0"/>
          <w:cols w:space="720" w:num="1"/>
          <w:rtlGutter w:val="0"/>
          <w:docGrid w:linePitch="360" w:charSpace="0"/>
        </w:sectPr>
      </w:pPr>
    </w:p>
    <w:p>
      <w:pPr>
        <w:pStyle w:val="28"/>
        <w:keepNext/>
        <w:keepLines/>
        <w:widowControl w:val="0"/>
        <w:shd w:val="clear" w:color="auto" w:fill="auto"/>
        <w:bidi w:val="0"/>
        <w:spacing w:before="0" w:after="400" w:line="240" w:lineRule="auto"/>
        <w:ind w:left="0" w:right="0"/>
        <w:jc w:val="both"/>
        <w:rPr>
          <w:sz w:val="60"/>
          <w:szCs w:val="60"/>
        </w:rPr>
      </w:pPr>
      <w:bookmarkStart w:id="301" w:name="bookmark312"/>
      <w:bookmarkStart w:id="302" w:name="bookmark310"/>
      <w:bookmarkStart w:id="303" w:name="bookmark311"/>
      <w:r>
        <w:rPr>
          <w:rFonts w:ascii="宋体" w:hAnsi="宋体" w:eastAsia="宋体" w:cs="宋体"/>
          <w:color w:val="000000"/>
          <w:spacing w:val="0"/>
          <w:w w:val="100"/>
          <w:position w:val="0"/>
          <w:sz w:val="60"/>
          <w:szCs w:val="60"/>
          <w:lang w:val="zh-CN" w:eastAsia="zh-CN" w:bidi="zh-CN"/>
        </w:rPr>
        <w:t>九,包装,</w:t>
      </w:r>
      <w:r>
        <w:rPr>
          <w:rFonts w:ascii="宋体" w:hAnsi="宋体" w:eastAsia="宋体" w:cs="宋体"/>
          <w:color w:val="000000"/>
          <w:spacing w:val="0"/>
          <w:w w:val="100"/>
          <w:position w:val="0"/>
          <w:sz w:val="60"/>
          <w:szCs w:val="60"/>
        </w:rPr>
        <w:t>运输及贮存</w:t>
      </w:r>
      <w:bookmarkEnd w:id="301"/>
      <w:bookmarkEnd w:id="302"/>
      <w:bookmarkEnd w:id="303"/>
    </w:p>
    <w:p>
      <w:pPr>
        <w:pStyle w:val="14"/>
        <w:keepNext w:val="0"/>
        <w:keepLines w:val="0"/>
        <w:widowControl w:val="0"/>
        <w:shd w:val="clear" w:color="auto" w:fill="auto"/>
        <w:bidi w:val="0"/>
        <w:spacing w:before="0" w:after="340" w:line="240" w:lineRule="auto"/>
        <w:ind w:left="0" w:right="0" w:firstLine="940"/>
        <w:jc w:val="left"/>
      </w:pPr>
      <w:r>
        <w:rPr>
          <w:rFonts w:ascii="Times New Roman" w:hAnsi="Times New Roman" w:eastAsia="Times New Roman" w:cs="Times New Roman"/>
          <w:color w:val="000000"/>
          <w:spacing w:val="0"/>
          <w:w w:val="100"/>
          <w:position w:val="0"/>
          <w:sz w:val="44"/>
          <w:szCs w:val="44"/>
          <w:lang w:val="en-US" w:eastAsia="en-US" w:bidi="en-US"/>
        </w:rPr>
        <w:t>9.1</w:t>
      </w:r>
      <w:r>
        <w:rPr>
          <w:color w:val="000000"/>
          <w:spacing w:val="0"/>
          <w:w w:val="100"/>
          <w:position w:val="0"/>
        </w:rPr>
        <w:t>流量计应装入牢固的木箱内（中、小口径流量计有泡沫保护时可装在纸箱内），不应在箱内</w:t>
      </w:r>
    </w:p>
    <w:p>
      <w:pPr>
        <w:pStyle w:val="14"/>
        <w:keepNext w:val="0"/>
        <w:keepLines w:val="0"/>
        <w:widowControl w:val="0"/>
        <w:shd w:val="clear" w:color="auto" w:fill="auto"/>
        <w:bidi w:val="0"/>
        <w:spacing w:before="0" w:after="340" w:line="240" w:lineRule="auto"/>
        <w:ind w:left="0" w:right="0" w:firstLine="0"/>
        <w:jc w:val="left"/>
      </w:pPr>
      <w:r>
        <w:rPr>
          <w:color w:val="000000"/>
          <w:spacing w:val="0"/>
          <w:w w:val="100"/>
          <w:position w:val="0"/>
        </w:rPr>
        <w:t>自由窜动，搬运时应小心轻放。</w:t>
      </w:r>
    </w:p>
    <w:p>
      <w:pPr>
        <w:pStyle w:val="14"/>
        <w:keepNext w:val="0"/>
        <w:keepLines w:val="0"/>
        <w:widowControl w:val="0"/>
        <w:shd w:val="clear" w:color="auto" w:fill="auto"/>
        <w:bidi w:val="0"/>
        <w:spacing w:before="0" w:after="340" w:line="240" w:lineRule="auto"/>
        <w:ind w:left="0" w:right="0" w:firstLine="940"/>
        <w:jc w:val="both"/>
      </w:pPr>
      <w:r>
        <w:rPr>
          <w:rFonts w:ascii="Times New Roman" w:hAnsi="Times New Roman" w:eastAsia="Times New Roman" w:cs="Times New Roman"/>
          <w:color w:val="000000"/>
          <w:spacing w:val="0"/>
          <w:w w:val="100"/>
          <w:position w:val="0"/>
          <w:sz w:val="44"/>
          <w:szCs w:val="44"/>
          <w:lang w:val="en-US" w:eastAsia="en-US" w:bidi="en-US"/>
        </w:rPr>
        <w:t>9.2</w:t>
      </w:r>
      <w:r>
        <w:rPr>
          <w:color w:val="000000"/>
          <w:spacing w:val="0"/>
          <w:w w:val="100"/>
          <w:position w:val="0"/>
        </w:rPr>
        <w:t>流量计运输贮存条件应符合</w:t>
      </w:r>
      <w:r>
        <w:rPr>
          <w:rFonts w:ascii="Times New Roman" w:hAnsi="Times New Roman" w:eastAsia="Times New Roman" w:cs="Times New Roman"/>
          <w:color w:val="000000"/>
          <w:spacing w:val="0"/>
          <w:w w:val="100"/>
          <w:position w:val="0"/>
          <w:sz w:val="44"/>
          <w:szCs w:val="44"/>
          <w:lang w:val="en-US" w:eastAsia="en-US" w:bidi="en-US"/>
        </w:rPr>
        <w:t>GB/T 9329-1999</w:t>
      </w:r>
      <w:r>
        <w:rPr>
          <w:color w:val="000000"/>
          <w:spacing w:val="0"/>
          <w:w w:val="100"/>
          <w:position w:val="0"/>
        </w:rPr>
        <w:t>《仪器仪表运输运输贮存基本环境条件及试验</w:t>
      </w:r>
    </w:p>
    <w:p>
      <w:pPr>
        <w:pStyle w:val="14"/>
        <w:keepNext w:val="0"/>
        <w:keepLines w:val="0"/>
        <w:widowControl w:val="0"/>
        <w:shd w:val="clear" w:color="auto" w:fill="auto"/>
        <w:bidi w:val="0"/>
        <w:spacing w:before="0" w:after="340" w:line="240" w:lineRule="auto"/>
        <w:ind w:left="0" w:right="0" w:firstLine="0"/>
        <w:jc w:val="left"/>
      </w:pPr>
      <w:r>
        <w:rPr>
          <w:color w:val="000000"/>
          <w:spacing w:val="0"/>
          <w:w w:val="100"/>
          <w:position w:val="0"/>
        </w:rPr>
        <w:t>方法》要求。</w:t>
      </w:r>
    </w:p>
    <w:p>
      <w:pPr>
        <w:pStyle w:val="14"/>
        <w:keepNext w:val="0"/>
        <w:keepLines w:val="0"/>
        <w:widowControl w:val="0"/>
        <w:shd w:val="clear" w:color="auto" w:fill="auto"/>
        <w:bidi w:val="0"/>
        <w:spacing w:before="0" w:after="400" w:line="240" w:lineRule="auto"/>
        <w:ind w:left="0" w:right="0" w:firstLine="940"/>
        <w:jc w:val="both"/>
      </w:pPr>
      <w:r>
        <w:rPr>
          <w:rFonts w:ascii="Times New Roman" w:hAnsi="Times New Roman" w:eastAsia="Times New Roman" w:cs="Times New Roman"/>
          <w:color w:val="000000"/>
          <w:spacing w:val="0"/>
          <w:w w:val="100"/>
          <w:position w:val="0"/>
          <w:sz w:val="44"/>
          <w:szCs w:val="44"/>
          <w:lang w:val="en-US" w:eastAsia="en-US" w:bidi="en-US"/>
        </w:rPr>
        <w:t>9.3</w:t>
      </w:r>
      <w:r>
        <w:rPr>
          <w:color w:val="000000"/>
          <w:spacing w:val="0"/>
          <w:w w:val="100"/>
          <w:position w:val="0"/>
        </w:rPr>
        <w:t>流量计的贮存应符合以下条件:</w:t>
      </w:r>
    </w:p>
    <w:p>
      <w:pPr>
        <w:pStyle w:val="14"/>
        <w:keepNext w:val="0"/>
        <w:keepLines w:val="0"/>
        <w:widowControl w:val="0"/>
        <w:shd w:val="clear" w:color="auto" w:fill="auto"/>
        <w:bidi w:val="0"/>
        <w:spacing w:before="0" w:after="400" w:line="240" w:lineRule="auto"/>
        <w:ind w:left="0" w:right="0" w:firstLine="940"/>
        <w:jc w:val="both"/>
      </w:pPr>
      <w:r>
        <w:rPr>
          <w:rFonts w:ascii="Times New Roman" w:hAnsi="Times New Roman" w:eastAsia="Times New Roman" w:cs="Times New Roman"/>
          <w:color w:val="000000"/>
          <w:spacing w:val="0"/>
          <w:w w:val="100"/>
          <w:position w:val="0"/>
        </w:rPr>
        <w:t>♦</w:t>
      </w:r>
      <w:r>
        <w:rPr>
          <w:color w:val="000000"/>
          <w:spacing w:val="0"/>
          <w:w w:val="100"/>
          <w:position w:val="0"/>
        </w:rPr>
        <w:t>防雨防潮</w:t>
      </w:r>
    </w:p>
    <w:p>
      <w:pPr>
        <w:pStyle w:val="14"/>
        <w:keepNext w:val="0"/>
        <w:keepLines w:val="0"/>
        <w:widowControl w:val="0"/>
        <w:shd w:val="clear" w:color="auto" w:fill="auto"/>
        <w:bidi w:val="0"/>
        <w:spacing w:before="0" w:after="340" w:line="240" w:lineRule="auto"/>
        <w:ind w:left="0" w:right="0" w:firstLine="940"/>
        <w:jc w:val="both"/>
      </w:pPr>
      <w:r>
        <w:rPr>
          <w:rFonts w:ascii="Times New Roman" w:hAnsi="Times New Roman" w:eastAsia="Times New Roman" w:cs="Times New Roman"/>
          <w:color w:val="000000"/>
          <w:spacing w:val="0"/>
          <w:w w:val="100"/>
          <w:position w:val="0"/>
        </w:rPr>
        <w:t>♦</w:t>
      </w:r>
      <w:r>
        <w:rPr>
          <w:color w:val="000000"/>
          <w:spacing w:val="0"/>
          <w:w w:val="100"/>
          <w:position w:val="0"/>
        </w:rPr>
        <w:t>不受机械振动或冲击</w:t>
      </w:r>
    </w:p>
    <w:p>
      <w:pPr>
        <w:pStyle w:val="26"/>
        <w:keepNext w:val="0"/>
        <w:keepLines w:val="0"/>
        <w:widowControl w:val="0"/>
        <w:shd w:val="clear" w:color="auto" w:fill="auto"/>
        <w:bidi w:val="0"/>
        <w:spacing w:before="0" w:after="400" w:line="240" w:lineRule="auto"/>
        <w:ind w:left="0" w:right="0" w:firstLine="940"/>
        <w:jc w:val="both"/>
        <w:rPr>
          <w:sz w:val="44"/>
          <w:szCs w:val="44"/>
        </w:rPr>
      </w:pPr>
      <w:r>
        <w:rPr>
          <w:rFonts w:ascii="Times New Roman" w:hAnsi="Times New Roman" w:eastAsia="Times New Roman" w:cs="Times New Roman"/>
          <w:color w:val="000000"/>
          <w:spacing w:val="0"/>
          <w:w w:val="100"/>
          <w:position w:val="0"/>
          <w:sz w:val="42"/>
          <w:szCs w:val="42"/>
          <w:lang w:val="zh-TW" w:eastAsia="zh-TW" w:bidi="zh-TW"/>
        </w:rPr>
        <w:t>♦</w:t>
      </w:r>
      <w:r>
        <w:rPr>
          <w:rFonts w:ascii="宋体" w:hAnsi="宋体" w:eastAsia="宋体" w:cs="宋体"/>
          <w:color w:val="000000"/>
          <w:spacing w:val="0"/>
          <w:w w:val="100"/>
          <w:position w:val="0"/>
          <w:sz w:val="42"/>
          <w:szCs w:val="42"/>
          <w:lang w:val="zh-TW" w:eastAsia="zh-TW" w:bidi="zh-TW"/>
        </w:rPr>
        <w:t>温度范围：</w:t>
      </w:r>
      <w:r>
        <w:rPr>
          <w:rFonts w:ascii="Times New Roman" w:hAnsi="Times New Roman" w:eastAsia="Times New Roman" w:cs="Times New Roman"/>
          <w:color w:val="000000"/>
          <w:spacing w:val="0"/>
          <w:w w:val="100"/>
          <w:position w:val="0"/>
          <w:sz w:val="44"/>
          <w:szCs w:val="44"/>
          <w:lang w:val="en-US" w:eastAsia="en-US" w:bidi="en-US"/>
        </w:rPr>
        <w:t>5°C-40°C</w:t>
      </w:r>
    </w:p>
    <w:p>
      <w:pPr>
        <w:pStyle w:val="14"/>
        <w:keepNext w:val="0"/>
        <w:keepLines w:val="0"/>
        <w:widowControl w:val="0"/>
        <w:shd w:val="clear" w:color="auto" w:fill="auto"/>
        <w:bidi w:val="0"/>
        <w:spacing w:before="0" w:after="400" w:line="240" w:lineRule="auto"/>
        <w:ind w:left="0" w:right="0" w:firstLine="940"/>
        <w:jc w:val="both"/>
        <w:rPr>
          <w:sz w:val="44"/>
          <w:szCs w:val="44"/>
        </w:rPr>
      </w:pPr>
      <w:r>
        <w:rPr>
          <w:rFonts w:ascii="Times New Roman" w:hAnsi="Times New Roman" w:eastAsia="Times New Roman" w:cs="Times New Roman"/>
          <w:color w:val="000000"/>
          <w:spacing w:val="0"/>
          <w:w w:val="100"/>
          <w:position w:val="0"/>
          <w:sz w:val="42"/>
          <w:szCs w:val="42"/>
        </w:rPr>
        <w:t>♦</w:t>
      </w:r>
      <w:r>
        <w:rPr>
          <w:color w:val="000000"/>
          <w:spacing w:val="0"/>
          <w:w w:val="100"/>
          <w:position w:val="0"/>
          <w:sz w:val="42"/>
          <w:szCs w:val="42"/>
        </w:rPr>
        <w:t>相对湿度:不大于</w:t>
      </w:r>
      <w:r>
        <w:rPr>
          <w:rFonts w:ascii="Times New Roman" w:hAnsi="Times New Roman" w:eastAsia="Times New Roman" w:cs="Times New Roman"/>
          <w:color w:val="000000"/>
          <w:spacing w:val="0"/>
          <w:w w:val="100"/>
          <w:position w:val="0"/>
          <w:sz w:val="44"/>
          <w:szCs w:val="44"/>
        </w:rPr>
        <w:t>80%</w:t>
      </w:r>
    </w:p>
    <w:p>
      <w:pPr>
        <w:pStyle w:val="14"/>
        <w:keepNext w:val="0"/>
        <w:keepLines w:val="0"/>
        <w:widowControl w:val="0"/>
        <w:shd w:val="clear" w:color="auto" w:fill="auto"/>
        <w:bidi w:val="0"/>
        <w:spacing w:before="0" w:after="540" w:line="240" w:lineRule="auto"/>
        <w:ind w:left="0" w:right="0" w:firstLine="940"/>
        <w:jc w:val="both"/>
      </w:pPr>
      <w:r>
        <w:rPr>
          <w:color w:val="000000"/>
          <w:spacing w:val="0"/>
          <w:w w:val="100"/>
          <w:position w:val="0"/>
        </w:rPr>
        <w:t>.环境不含腐蚀性气体</w:t>
      </w:r>
    </w:p>
    <w:p>
      <w:pPr>
        <w:pStyle w:val="28"/>
        <w:keepNext/>
        <w:keepLines/>
        <w:widowControl w:val="0"/>
        <w:shd w:val="clear" w:color="auto" w:fill="auto"/>
        <w:bidi w:val="0"/>
        <w:spacing w:before="0" w:after="0" w:line="240" w:lineRule="auto"/>
        <w:ind w:left="0" w:right="0"/>
        <w:jc w:val="both"/>
        <w:rPr>
          <w:sz w:val="60"/>
          <w:szCs w:val="60"/>
        </w:rPr>
      </w:pPr>
      <w:bookmarkStart w:id="304" w:name="bookmark313"/>
      <w:bookmarkStart w:id="305" w:name="bookmark315"/>
      <w:bookmarkStart w:id="306" w:name="bookmark314"/>
      <w:r>
        <w:rPr>
          <w:rFonts w:ascii="宋体" w:hAnsi="宋体" w:eastAsia="宋体" w:cs="宋体"/>
          <w:color w:val="000000"/>
          <w:spacing w:val="0"/>
          <w:w w:val="100"/>
          <w:position w:val="0"/>
          <w:sz w:val="60"/>
          <w:szCs w:val="60"/>
        </w:rPr>
        <w:t>十、仪表服努。</w:t>
      </w:r>
      <w:bookmarkEnd w:id="304"/>
      <w:bookmarkEnd w:id="305"/>
      <w:bookmarkEnd w:id="306"/>
    </w:p>
    <w:p>
      <w:pPr>
        <w:pStyle w:val="14"/>
        <w:keepNext w:val="0"/>
        <w:keepLines w:val="0"/>
        <w:widowControl w:val="0"/>
        <w:shd w:val="clear" w:color="auto" w:fill="auto"/>
        <w:bidi w:val="0"/>
        <w:spacing w:before="0" w:after="0" w:line="840" w:lineRule="exact"/>
        <w:ind w:left="0" w:right="0" w:firstLine="960"/>
        <w:jc w:val="both"/>
      </w:pPr>
      <w:r>
        <w:rPr>
          <w:color w:val="000000"/>
          <w:spacing w:val="0"/>
          <w:w w:val="100"/>
          <w:position w:val="0"/>
        </w:rPr>
        <w:t>我公司服务宗旨是通过严格的质量管理体系让顾客满意、及时为顾客排忧解难。公司提供流量计 的性能、结构、使用、维修等内容的技术培训。</w:t>
      </w:r>
    </w:p>
    <w:p>
      <w:pPr>
        <w:pStyle w:val="14"/>
        <w:keepNext w:val="0"/>
        <w:keepLines w:val="0"/>
        <w:widowControl w:val="0"/>
        <w:shd w:val="clear" w:color="auto" w:fill="auto"/>
        <w:bidi w:val="0"/>
        <w:spacing w:before="0" w:after="11220" w:line="817" w:lineRule="exact"/>
        <w:ind w:left="0" w:right="0" w:firstLine="960"/>
        <w:jc w:val="both"/>
        <w:rPr>
          <w:sz w:val="2"/>
          <w:szCs w:val="2"/>
        </w:rPr>
      </w:pPr>
      <w:r>
        <w:rPr>
          <w:color w:val="000000"/>
          <w:spacing w:val="0"/>
          <w:w w:val="100"/>
          <w:position w:val="0"/>
        </w:rPr>
        <w:t>我公司产品出厂前已逐台校验，具有质量保证。为方便用户，我厂产品实行"三包"、"三 保”。流量计岀厂一年内，若在正常工作情况下，发生由产品质量问题引起的故障，我公司均免费修 理；若在安装使用过程中遇到问题</w:t>
      </w:r>
      <w:r>
        <w:rPr>
          <w:i/>
          <w:iCs/>
          <w:color w:val="000000"/>
          <w:spacing w:val="0"/>
          <w:w w:val="100"/>
          <w:position w:val="0"/>
          <w:sz w:val="40"/>
          <w:szCs w:val="40"/>
        </w:rPr>
        <w:t>，</w:t>
      </w:r>
      <w:r>
        <w:rPr>
          <w:color w:val="000000"/>
          <w:spacing w:val="0"/>
          <w:w w:val="100"/>
          <w:position w:val="0"/>
        </w:rPr>
        <w:t>请及时与我公司联系</w:t>
      </w:r>
      <w:r>
        <w:rPr>
          <w:i/>
          <w:iCs/>
          <w:color w:val="000000"/>
          <w:spacing w:val="0"/>
          <w:w w:val="100"/>
          <w:position w:val="0"/>
          <w:sz w:val="40"/>
          <w:szCs w:val="40"/>
        </w:rPr>
        <w:t>，</w:t>
      </w:r>
      <w:r>
        <w:rPr>
          <w:color w:val="000000"/>
          <w:spacing w:val="0"/>
          <w:w w:val="100"/>
          <w:position w:val="0"/>
        </w:rPr>
        <w:t>我公司随时提供技术咨询服务</w:t>
      </w:r>
    </w:p>
    <w:sectPr>
      <w:headerReference r:id="rId63" w:type="default"/>
      <w:footerReference r:id="rId65" w:type="default"/>
      <w:headerReference r:id="rId64" w:type="even"/>
      <w:footerReference r:id="rId66" w:type="even"/>
      <w:footnotePr>
        <w:numFmt w:val="decimal"/>
      </w:footnotePr>
      <w:pgSz w:w="20940" w:h="31410"/>
      <w:pgMar w:top="3564" w:right="1320" w:bottom="1386" w:left="1440" w:header="0" w:footer="3" w:gutter="0"/>
      <w:pgNumType w:start="29"/>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6245225</wp:posOffset>
              </wp:positionH>
              <wp:positionV relativeFrom="page">
                <wp:posOffset>18802350</wp:posOffset>
              </wp:positionV>
              <wp:extent cx="771525" cy="219075"/>
              <wp:effectExtent l="0" t="0" r="0" b="0"/>
              <wp:wrapNone/>
              <wp:docPr id="97" name="Shape 97"/>
              <wp:cNvGraphicFramePr/>
              <a:graphic xmlns:a="http://schemas.openxmlformats.org/drawingml/2006/main">
                <a:graphicData uri="http://schemas.microsoft.com/office/word/2010/wordprocessingShape">
                  <wps:wsp>
                    <wps:cNvSpPr txBox="1"/>
                    <wps:spPr>
                      <a:xfrm>
                        <a:off x="0" y="0"/>
                        <a:ext cx="771525" cy="2190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-14</w:t>
                          </w:r>
                          <w:r>
                            <w:rPr>
                              <w:rFonts w:ascii="Times New Roman" w:hAnsi="Times New Roman" w:eastAsia="Times New Roman" w:cs="Times New Roman"/>
                              <w:color w:val="000000"/>
                              <w:spacing w:val="0"/>
                              <w:w w:val="100"/>
                              <w:position w:val="0"/>
                              <w:sz w:val="48"/>
                              <w:szCs w:val="48"/>
                            </w:rPr>
                            <w:t>-</w:t>
                          </w:r>
                        </w:p>
                      </w:txbxContent>
                    </wps:txbx>
                    <wps:bodyPr wrap="none" lIns="0" tIns="0" rIns="0" bIns="0">
                      <a:spAutoFit/>
                    </wps:bodyPr>
                  </wps:wsp>
                </a:graphicData>
              </a:graphic>
            </wp:anchor>
          </w:drawing>
        </mc:Choice>
        <mc:Fallback>
          <w:pict>
            <v:shape id="Shape 97" o:spid="_x0000_s1026" o:spt="202" type="#_x0000_t202" style="position:absolute;left:0pt;margin-left:491.75pt;margin-top:1480.5pt;height:17.25pt;width:60.75pt;mso-position-horizontal-relative:page;mso-position-vertical-relative:page;mso-wrap-style:none;z-index:-251657216;mso-width-relative:page;mso-height-relative:page;" filled="f" stroked="f" coordsize="21600,21600" o:gfxdata="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opEj9&#10;2QAAAA4BAAAPAAAAAAAAAAEAIAAAACIAAABkcnMvZG93bnJldi54bWxQSwECFAAUAAAACACHTuJA&#10;2chxFK4BAABxAwAADgAAAAAAAAABACAAAAAoAQAAZHJzL2Uyb0RvYy54bWxQSwUGAAAAAAYABgBZ&#10;AQAASAU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-14</w:t>
                    </w:r>
                    <w:r>
                      <w:rPr>
                        <w:rFonts w:ascii="Times New Roman" w:hAnsi="Times New Roman" w:eastAsia="Times New Roman" w:cs="Times New Roman"/>
                        <w:color w:val="000000"/>
                        <w:spacing w:val="0"/>
                        <w:w w:val="100"/>
                        <w:position w:val="0"/>
                        <w:sz w:val="48"/>
                        <w:szCs w:val="48"/>
                      </w:rP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6282055</wp:posOffset>
              </wp:positionH>
              <wp:positionV relativeFrom="page">
                <wp:posOffset>18802350</wp:posOffset>
              </wp:positionV>
              <wp:extent cx="771525" cy="219075"/>
              <wp:effectExtent l="0" t="0" r="0" b="0"/>
              <wp:wrapNone/>
              <wp:docPr id="111" name="Shape 111"/>
              <wp:cNvGraphicFramePr/>
              <a:graphic xmlns:a="http://schemas.openxmlformats.org/drawingml/2006/main">
                <a:graphicData uri="http://schemas.microsoft.com/office/word/2010/wordprocessingShape">
                  <wps:wsp>
                    <wps:cNvSpPr txBox="1"/>
                    <wps:spPr>
                      <a:xfrm>
                        <a:off x="0" y="0"/>
                        <a:ext cx="771525" cy="2190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rPr>
                            <w:t>-</w:t>
                          </w:r>
                        </w:p>
                      </w:txbxContent>
                    </wps:txbx>
                    <wps:bodyPr wrap="none" lIns="0" tIns="0" rIns="0" bIns="0">
                      <a:spAutoFit/>
                    </wps:bodyPr>
                  </wps:wsp>
                </a:graphicData>
              </a:graphic>
            </wp:anchor>
          </w:drawing>
        </mc:Choice>
        <mc:Fallback>
          <w:pict>
            <v:shape id="Shape 111" o:spid="_x0000_s1026" o:spt="202" type="#_x0000_t202" style="position:absolute;left:0pt;margin-left:494.65pt;margin-top:1480.5pt;height:17.25pt;width:60.75pt;mso-position-horizontal-relative:page;mso-position-vertical-relative:page;mso-wrap-style:none;z-index:-251657216;mso-width-relative:page;mso-height-relative:page;" filled="f" stroked="f" coordsize="21600,21600" o:gfxdata="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bnHyzZ&#10;AAAADgEAAA8AAAAAAAAAAQAgAAAAIgAAAGRycy9kb3ducmV2LnhtbFBLAQIUABQAAAAIAIdO4kDs&#10;sgV6rQEAAHMDAAAOAAAAAAAAAAEAIAAAACgBAABkcnMvZTJvRG9jLnhtbFBLBQYAAAAABgAGAFkB&#10;AABHBQ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6282055</wp:posOffset>
              </wp:positionH>
              <wp:positionV relativeFrom="page">
                <wp:posOffset>18802350</wp:posOffset>
              </wp:positionV>
              <wp:extent cx="771525" cy="219075"/>
              <wp:effectExtent l="0" t="0" r="0" b="0"/>
              <wp:wrapNone/>
              <wp:docPr id="115" name="Shape 115"/>
              <wp:cNvGraphicFramePr/>
              <a:graphic xmlns:a="http://schemas.openxmlformats.org/drawingml/2006/main">
                <a:graphicData uri="http://schemas.microsoft.com/office/word/2010/wordprocessingShape">
                  <wps:wsp>
                    <wps:cNvSpPr txBox="1"/>
                    <wps:spPr>
                      <a:xfrm>
                        <a:off x="0" y="0"/>
                        <a:ext cx="771525" cy="2190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rPr>
                            <w:t>-</w:t>
                          </w:r>
                        </w:p>
                      </w:txbxContent>
                    </wps:txbx>
                    <wps:bodyPr wrap="none" lIns="0" tIns="0" rIns="0" bIns="0">
                      <a:spAutoFit/>
                    </wps:bodyPr>
                  </wps:wsp>
                </a:graphicData>
              </a:graphic>
            </wp:anchor>
          </w:drawing>
        </mc:Choice>
        <mc:Fallback>
          <w:pict>
            <v:shape id="Shape 115" o:spid="_x0000_s1026" o:spt="202" type="#_x0000_t202" style="position:absolute;left:0pt;margin-left:494.65pt;margin-top:1480.5pt;height:17.25pt;width:60.75pt;mso-position-horizontal-relative:page;mso-position-vertical-relative:page;mso-wrap-style:none;z-index:-251657216;mso-width-relative:page;mso-height-relative:page;" filled="f" stroked="f" coordsize="21600,21600" o:gfxdata="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25x8s&#10;2QAAAA4BAAAPAAAAAAAAAAEAIAAAACIAAABkcnMvZG93bnJldi54bWxQSwECFAAUAAAACACHTuJA&#10;Rsf0N64BAABzAwAADgAAAAAAAAABACAAAAAoAQAAZHJzL2Uyb0RvYy54bWxQSwUGAAAAAAYABgBZ&#10;AQAASAU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rP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6407785</wp:posOffset>
              </wp:positionH>
              <wp:positionV relativeFrom="page">
                <wp:posOffset>18802350</wp:posOffset>
              </wp:positionV>
              <wp:extent cx="762000" cy="219075"/>
              <wp:effectExtent l="0" t="0" r="0" b="0"/>
              <wp:wrapNone/>
              <wp:docPr id="145" name="Shape 145"/>
              <wp:cNvGraphicFramePr/>
              <a:graphic xmlns:a="http://schemas.openxmlformats.org/drawingml/2006/main">
                <a:graphicData uri="http://schemas.microsoft.com/office/word/2010/wordprocessingShape">
                  <wps:wsp>
                    <wps:cNvSpPr txBox="1"/>
                    <wps:spPr>
                      <a:xfrm>
                        <a:off x="0" y="0"/>
                        <a:ext cx="762000" cy="2190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lang w:val="en-US" w:eastAsia="en-US" w:bidi="en-US"/>
                            </w:rPr>
                            <w:t>-</w:t>
                          </w:r>
                        </w:p>
                      </w:txbxContent>
                    </wps:txbx>
                    <wps:bodyPr wrap="none" lIns="0" tIns="0" rIns="0" bIns="0">
                      <a:spAutoFit/>
                    </wps:bodyPr>
                  </wps:wsp>
                </a:graphicData>
              </a:graphic>
            </wp:anchor>
          </w:drawing>
        </mc:Choice>
        <mc:Fallback>
          <w:pict>
            <v:shape id="Shape 145" o:spid="_x0000_s1026" o:spt="202" type="#_x0000_t202" style="position:absolute;left:0pt;margin-left:504.55pt;margin-top:1480.5pt;height:17.25pt;width:60pt;mso-position-horizontal-relative:page;mso-position-vertical-relative:page;mso-wrap-style:none;z-index:-251657216;mso-width-relative:page;mso-height-relative:page;" filled="f" stroked="f" coordsize="21600,21600" o:gfxdata="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9rUOK9cA&#10;AAAPAQAADwAAAAAAAAABACAAAAAiAAAAZHJzL2Rvd25yZXYueG1sUEsBAhQAFAAAAAgAh07iQGLB&#10;tgeuAQAAcwMAAA4AAAAAAAAAAQAgAAAAJgEAAGRycy9lMm9Eb2MueG1sUEsFBgAAAAAGAAYAWQEA&#10;AEYFA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lang w:val="en-US" w:eastAsia="en-US" w:bidi="en-US"/>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6407785</wp:posOffset>
              </wp:positionH>
              <wp:positionV relativeFrom="page">
                <wp:posOffset>18802350</wp:posOffset>
              </wp:positionV>
              <wp:extent cx="762000" cy="219075"/>
              <wp:effectExtent l="0" t="0" r="0" b="0"/>
              <wp:wrapNone/>
              <wp:docPr id="149" name="Shape 149"/>
              <wp:cNvGraphicFramePr/>
              <a:graphic xmlns:a="http://schemas.openxmlformats.org/drawingml/2006/main">
                <a:graphicData uri="http://schemas.microsoft.com/office/word/2010/wordprocessingShape">
                  <wps:wsp>
                    <wps:cNvSpPr txBox="1"/>
                    <wps:spPr>
                      <a:xfrm>
                        <a:off x="0" y="0"/>
                        <a:ext cx="762000" cy="2190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lang w:val="en-US" w:eastAsia="en-US" w:bidi="en-US"/>
                            </w:rPr>
                            <w:t>-</w:t>
                          </w:r>
                        </w:p>
                      </w:txbxContent>
                    </wps:txbx>
                    <wps:bodyPr wrap="none" lIns="0" tIns="0" rIns="0" bIns="0">
                      <a:spAutoFit/>
                    </wps:bodyPr>
                  </wps:wsp>
                </a:graphicData>
              </a:graphic>
            </wp:anchor>
          </w:drawing>
        </mc:Choice>
        <mc:Fallback>
          <w:pict>
            <v:shape id="Shape 149" o:spid="_x0000_s1026" o:spt="202" type="#_x0000_t202" style="position:absolute;left:0pt;margin-left:504.55pt;margin-top:1480.5pt;height:17.25pt;width:60pt;mso-position-horizontal-relative:page;mso-position-vertical-relative:page;mso-wrap-style:none;z-index:-251657216;mso-width-relative:page;mso-height-relative:page;" filled="f" stroked="f" coordsize="21600,21600" o:gfxdata="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2tQ4r1wAA&#10;AA8BAAAPAAAAAAAAAAEAIAAAACIAAABkcnMvZG93bnJldi54bWxQSwECFAAUAAAACACHTuJAnF+l&#10;0a0BAABzAwAADgAAAAAAAAABACAAAAAmAQAAZHJzL2Uyb0RvYy54bWxQSwUGAAAAAAYABgBZAQAA&#10;RQU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lang w:val="en-US" w:eastAsia="en-US" w:bidi="en-US"/>
                      </w:rPr>
                      <w:t>-</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6118225</wp:posOffset>
              </wp:positionH>
              <wp:positionV relativeFrom="page">
                <wp:posOffset>18802350</wp:posOffset>
              </wp:positionV>
              <wp:extent cx="771525" cy="219075"/>
              <wp:effectExtent l="0" t="0" r="0" b="0"/>
              <wp:wrapNone/>
              <wp:docPr id="153" name="Shape 153"/>
              <wp:cNvGraphicFramePr/>
              <a:graphic xmlns:a="http://schemas.openxmlformats.org/drawingml/2006/main">
                <a:graphicData uri="http://schemas.microsoft.com/office/word/2010/wordprocessingShape">
                  <wps:wsp>
                    <wps:cNvSpPr txBox="1"/>
                    <wps:spPr>
                      <a:xfrm>
                        <a:off x="0" y="0"/>
                        <a:ext cx="771525" cy="2190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rPr>
                            <w:t>-</w:t>
                          </w:r>
                        </w:p>
                      </w:txbxContent>
                    </wps:txbx>
                    <wps:bodyPr wrap="none" lIns="0" tIns="0" rIns="0" bIns="0">
                      <a:spAutoFit/>
                    </wps:bodyPr>
                  </wps:wsp>
                </a:graphicData>
              </a:graphic>
            </wp:anchor>
          </w:drawing>
        </mc:Choice>
        <mc:Fallback>
          <w:pict>
            <v:shape id="Shape 153" o:spid="_x0000_s1026" o:spt="202" type="#_x0000_t202" style="position:absolute;left:0pt;margin-left:481.75pt;margin-top:1480.5pt;height:17.25pt;width:60.75pt;mso-position-horizontal-relative:page;mso-position-vertical-relative:page;mso-wrap-style:none;z-index:-251657216;mso-width-relative:page;mso-height-relative:page;" filled="f" stroked="f" coordsize="21600,21600" o:gfxdata="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kf6&#10;TdkAAAAOAQAADwAAAAAAAAABACAAAAAiAAAAZHJzL2Rvd25yZXYueG1sUEsBAhQAFAAAAAgAh07i&#10;QLqzs2qvAQAAcwMAAA4AAAAAAAAAAQAgAAAAKAEAAGRycy9lMm9Eb2MueG1sUEsFBgAAAAAGAAYA&#10;WQEAAEkFA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rPr>
                      <w:t>-</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6129655</wp:posOffset>
              </wp:positionH>
              <wp:positionV relativeFrom="page">
                <wp:posOffset>18802350</wp:posOffset>
              </wp:positionV>
              <wp:extent cx="762000" cy="219075"/>
              <wp:effectExtent l="0" t="0" r="0" b="0"/>
              <wp:wrapNone/>
              <wp:docPr id="165" name="Shape 165"/>
              <wp:cNvGraphicFramePr/>
              <a:graphic xmlns:a="http://schemas.openxmlformats.org/drawingml/2006/main">
                <a:graphicData uri="http://schemas.microsoft.com/office/word/2010/wordprocessingShape">
                  <wps:wsp>
                    <wps:cNvSpPr txBox="1"/>
                    <wps:spPr>
                      <a:xfrm>
                        <a:off x="0" y="0"/>
                        <a:ext cx="762000" cy="2190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lang w:val="en-US" w:eastAsia="en-US" w:bidi="en-US"/>
                            </w:rPr>
                            <w:t>-</w:t>
                          </w:r>
                        </w:p>
                      </w:txbxContent>
                    </wps:txbx>
                    <wps:bodyPr wrap="none" lIns="0" tIns="0" rIns="0" bIns="0">
                      <a:spAutoFit/>
                    </wps:bodyPr>
                  </wps:wsp>
                </a:graphicData>
              </a:graphic>
            </wp:anchor>
          </w:drawing>
        </mc:Choice>
        <mc:Fallback>
          <w:pict>
            <v:shape id="Shape 165" o:spid="_x0000_s1026" o:spt="202" type="#_x0000_t202" style="position:absolute;left:0pt;margin-left:482.65pt;margin-top:1480.5pt;height:17.25pt;width:60pt;mso-position-horizontal-relative:page;mso-position-vertical-relative:page;mso-wrap-style:none;z-index:-251657216;mso-width-relative:page;mso-height-relative:page;" filled="f" stroked="f" coordsize="21600,21600" o:gfxdata="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emoTT1wAA&#10;AA4BAAAPAAAAAAAAAAEAIAAAACIAAABkcnMvZG93bnJldi54bWxQSwECFAAUAAAACACHTuJAgx8p&#10;8a0BAABzAwAADgAAAAAAAAABACAAAAAmAQAAZHJzL2Uyb0RvYy54bWxQSwUGAAAAAAYABgBZAQAA&#10;RQU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lang w:val="en-US" w:eastAsia="en-US" w:bidi="en-US"/>
                      </w:rPr>
                      <w:t>-</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6129655</wp:posOffset>
              </wp:positionH>
              <wp:positionV relativeFrom="page">
                <wp:posOffset>18802350</wp:posOffset>
              </wp:positionV>
              <wp:extent cx="762000" cy="219075"/>
              <wp:effectExtent l="0" t="0" r="0" b="0"/>
              <wp:wrapNone/>
              <wp:docPr id="169" name="Shape 169"/>
              <wp:cNvGraphicFramePr/>
              <a:graphic xmlns:a="http://schemas.openxmlformats.org/drawingml/2006/main">
                <a:graphicData uri="http://schemas.microsoft.com/office/word/2010/wordprocessingShape">
                  <wps:wsp>
                    <wps:cNvSpPr txBox="1"/>
                    <wps:spPr>
                      <a:xfrm>
                        <a:off x="0" y="0"/>
                        <a:ext cx="762000" cy="2190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lang w:val="en-US" w:eastAsia="en-US" w:bidi="en-US"/>
                            </w:rPr>
                            <w:t>-</w:t>
                          </w:r>
                        </w:p>
                      </w:txbxContent>
                    </wps:txbx>
                    <wps:bodyPr wrap="none" lIns="0" tIns="0" rIns="0" bIns="0">
                      <a:spAutoFit/>
                    </wps:bodyPr>
                  </wps:wsp>
                </a:graphicData>
              </a:graphic>
            </wp:anchor>
          </w:drawing>
        </mc:Choice>
        <mc:Fallback>
          <w:pict>
            <v:shape id="Shape 169" o:spid="_x0000_s1026" o:spt="202" type="#_x0000_t202" style="position:absolute;left:0pt;margin-left:482.65pt;margin-top:1480.5pt;height:17.25pt;width:60pt;mso-position-horizontal-relative:page;mso-position-vertical-relative:page;mso-wrap-style:none;z-index:-251657216;mso-width-relative:page;mso-height-relative:page;" filled="f" stroked="f" coordsize="21600,21600" o:gfxdata="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emoTT1wAA&#10;AA4BAAAPAAAAAAAAAAEAIAAAACIAAABkcnMvZG93bnJldi54bWxQSwECFAAUAAAACACHTuJAfYE6&#10;J60BAABzAwAADgAAAAAAAAABACAAAAAmAQAAZHJzL2Uyb0RvYy54bWxQSwUGAAAAAAYABgBZAQAA&#10;RQU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lang w:val="en-US" w:eastAsia="en-US" w:bidi="en-US"/>
                      </w:rPr>
                      <w:t>-</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6129655</wp:posOffset>
              </wp:positionH>
              <wp:positionV relativeFrom="page">
                <wp:posOffset>18802350</wp:posOffset>
              </wp:positionV>
              <wp:extent cx="762000" cy="219075"/>
              <wp:effectExtent l="0" t="0" r="0" b="0"/>
              <wp:wrapNone/>
              <wp:docPr id="189" name="Shape 189"/>
              <wp:cNvGraphicFramePr/>
              <a:graphic xmlns:a="http://schemas.openxmlformats.org/drawingml/2006/main">
                <a:graphicData uri="http://schemas.microsoft.com/office/word/2010/wordprocessingShape">
                  <wps:wsp>
                    <wps:cNvSpPr txBox="1"/>
                    <wps:spPr>
                      <a:xfrm>
                        <a:off x="0" y="0"/>
                        <a:ext cx="762000" cy="2190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lang w:val="en-US" w:eastAsia="en-US" w:bidi="en-US"/>
                            </w:rPr>
                            <w:t>-</w:t>
                          </w:r>
                        </w:p>
                      </w:txbxContent>
                    </wps:txbx>
                    <wps:bodyPr wrap="none" lIns="0" tIns="0" rIns="0" bIns="0">
                      <a:spAutoFit/>
                    </wps:bodyPr>
                  </wps:wsp>
                </a:graphicData>
              </a:graphic>
            </wp:anchor>
          </w:drawing>
        </mc:Choice>
        <mc:Fallback>
          <w:pict>
            <v:shape id="Shape 189" o:spid="_x0000_s1026" o:spt="202" type="#_x0000_t202" style="position:absolute;left:0pt;margin-left:482.65pt;margin-top:1480.5pt;height:17.25pt;width:60pt;mso-position-horizontal-relative:page;mso-position-vertical-relative:page;mso-wrap-style:none;z-index:-251657216;mso-width-relative:page;mso-height-relative:page;" filled="f" stroked="f" coordsize="21600,21600" o:gfxdata="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emoTT1wAA&#10;AA4BAAAPAAAAAAAAAAEAIAAAACIAAABkcnMvZG93bnJldi54bWxQSwECFAAUAAAACACHTuJAGZN2&#10;i60BAABzAwAADgAAAAAAAAABACAAAAAmAQAAZHJzL2Uyb0RvYy54bWxQSwUGAAAAAAYABgBZAQAA&#10;RQU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lang w:val="en-US" w:eastAsia="en-US" w:bidi="en-US"/>
                      </w:rPr>
                      <w:t>-</w:t>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6129655</wp:posOffset>
              </wp:positionH>
              <wp:positionV relativeFrom="page">
                <wp:posOffset>18802350</wp:posOffset>
              </wp:positionV>
              <wp:extent cx="762000" cy="219075"/>
              <wp:effectExtent l="0" t="0" r="0" b="0"/>
              <wp:wrapNone/>
              <wp:docPr id="193" name="Shape 193"/>
              <wp:cNvGraphicFramePr/>
              <a:graphic xmlns:a="http://schemas.openxmlformats.org/drawingml/2006/main">
                <a:graphicData uri="http://schemas.microsoft.com/office/word/2010/wordprocessingShape">
                  <wps:wsp>
                    <wps:cNvSpPr txBox="1"/>
                    <wps:spPr>
                      <a:xfrm>
                        <a:off x="0" y="0"/>
                        <a:ext cx="762000" cy="2190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lang w:val="en-US" w:eastAsia="en-US" w:bidi="en-US"/>
                            </w:rPr>
                            <w:t>-</w:t>
                          </w:r>
                        </w:p>
                      </w:txbxContent>
                    </wps:txbx>
                    <wps:bodyPr wrap="none" lIns="0" tIns="0" rIns="0" bIns="0">
                      <a:spAutoFit/>
                    </wps:bodyPr>
                  </wps:wsp>
                </a:graphicData>
              </a:graphic>
            </wp:anchor>
          </w:drawing>
        </mc:Choice>
        <mc:Fallback>
          <w:pict>
            <v:shape id="Shape 193" o:spid="_x0000_s1026" o:spt="202" type="#_x0000_t202" style="position:absolute;left:0pt;margin-left:482.65pt;margin-top:1480.5pt;height:17.25pt;width:60pt;mso-position-horizontal-relative:page;mso-position-vertical-relative:page;mso-wrap-style:none;z-index:-251657216;mso-width-relative:page;mso-height-relative:page;" filled="f" stroked="f" coordsize="21600,21600" o:gfxdata="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emoTT1wAA&#10;AA4BAAAPAAAAAAAAAAEAIAAAACIAAABkcnMvZG93bnJldi54bWxQSwECFAAUAAAACACHTuJAyK6b&#10;oK0BAABzAwAADgAAAAAAAAABACAAAAAmAQAAZHJzL2Uyb0RvYy54bWxQSwUGAAAAAAYABgBZAQAA&#10;RQU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lang w:val="en-US" w:eastAsia="en-US" w:bidi="en-US"/>
                      </w:rPr>
                      <w:t>-</w:t>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6174740</wp:posOffset>
              </wp:positionH>
              <wp:positionV relativeFrom="page">
                <wp:posOffset>18802350</wp:posOffset>
              </wp:positionV>
              <wp:extent cx="771525" cy="219075"/>
              <wp:effectExtent l="0" t="0" r="0" b="0"/>
              <wp:wrapNone/>
              <wp:docPr id="197" name="Shape 197"/>
              <wp:cNvGraphicFramePr/>
              <a:graphic xmlns:a="http://schemas.openxmlformats.org/drawingml/2006/main">
                <a:graphicData uri="http://schemas.microsoft.com/office/word/2010/wordprocessingShape">
                  <wps:wsp>
                    <wps:cNvSpPr txBox="1"/>
                    <wps:spPr>
                      <a:xfrm>
                        <a:off x="0" y="0"/>
                        <a:ext cx="771525" cy="2190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rPr>
                            <w:t>-</w:t>
                          </w:r>
                        </w:p>
                      </w:txbxContent>
                    </wps:txbx>
                    <wps:bodyPr wrap="none" lIns="0" tIns="0" rIns="0" bIns="0">
                      <a:spAutoFit/>
                    </wps:bodyPr>
                  </wps:wsp>
                </a:graphicData>
              </a:graphic>
            </wp:anchor>
          </w:drawing>
        </mc:Choice>
        <mc:Fallback>
          <w:pict>
            <v:shape id="Shape 197" o:spid="_x0000_s1026" o:spt="202" type="#_x0000_t202" style="position:absolute;left:0pt;margin-left:486.2pt;margin-top:1480.5pt;height:17.25pt;width:60.75pt;mso-position-horizontal-relative:page;mso-position-vertical-relative:page;mso-wrap-style:none;z-index:-251657216;mso-width-relative:page;mso-height-relative:page;" filled="f" stroked="f" coordsize="21600,21600" o:gfxdata="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oPNPG&#10;2QAAAA4BAAAPAAAAAAAAAAEAIAAAACIAAABkcnMvZG93bnJldi54bWxQSwECFAAUAAAACACHTuJA&#10;lQqRfa4BAABzAwAADgAAAAAAAAABACAAAAAoAQAAZHJzL2Uyb0RvYy54bWxQSwUGAAAAAAYABgBZ&#10;AQAASAU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rPr>
                      <w:t>-</w:t>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6321425</wp:posOffset>
              </wp:positionH>
              <wp:positionV relativeFrom="page">
                <wp:posOffset>18811875</wp:posOffset>
              </wp:positionV>
              <wp:extent cx="762000" cy="209550"/>
              <wp:effectExtent l="0" t="0" r="0" b="0"/>
              <wp:wrapNone/>
              <wp:docPr id="201" name="Shape 201"/>
              <wp:cNvGraphicFramePr/>
              <a:graphic xmlns:a="http://schemas.openxmlformats.org/drawingml/2006/main">
                <a:graphicData uri="http://schemas.microsoft.com/office/word/2010/wordprocessingShape">
                  <wps:wsp>
                    <wps:cNvSpPr txBox="1"/>
                    <wps:spPr>
                      <a:xfrm>
                        <a:off x="0" y="0"/>
                        <a:ext cx="762000" cy="209550"/>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rPr>
                            <w:t>-</w:t>
                          </w:r>
                        </w:p>
                      </w:txbxContent>
                    </wps:txbx>
                    <wps:bodyPr wrap="none" lIns="0" tIns="0" rIns="0" bIns="0">
                      <a:spAutoFit/>
                    </wps:bodyPr>
                  </wps:wsp>
                </a:graphicData>
              </a:graphic>
            </wp:anchor>
          </w:drawing>
        </mc:Choice>
        <mc:Fallback>
          <w:pict>
            <v:shape id="Shape 201" o:spid="_x0000_s1026" o:spt="202" type="#_x0000_t202" style="position:absolute;left:0pt;margin-left:497.75pt;margin-top:1481.25pt;height:16.5pt;width:60pt;mso-position-horizontal-relative:page;mso-position-vertical-relative:page;mso-wrap-style:none;z-index:-251657216;mso-width-relative:page;mso-height-relative:page;" filled="f" stroked="f" coordsize="21600,21600" o:gfxdata="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P3CbWAAAA&#10;DgEAAA8AAAAAAAAAAQAgAAAAIgAAAGRycy9kb3ducmV2LnhtbFBLAQIUABQAAAAIAIdO4kAAgiUz&#10;rQEAAHMDAAAOAAAAAAAAAAEAIAAAACUBAABkcnMvZTJvRG9jLnhtbFBLBQYAAAAABgAGAFkBAABE&#10;BQ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48"/>
                        <w:szCs w:val="48"/>
                        <w:lang w:val="en-US" w:eastAsia="en-US" w:bidi="en-US"/>
                      </w:rPr>
                      <w:t>#</w:t>
                    </w:r>
                    <w:r>
                      <w:rPr>
                        <w:rFonts w:ascii="Times New Roman" w:hAnsi="Times New Roman" w:eastAsia="Times New Roman" w:cs="Times New Roman"/>
                        <w:color w:val="000000"/>
                        <w:spacing w:val="0"/>
                        <w:w w:val="100"/>
                        <w:position w:val="0"/>
                        <w:sz w:val="48"/>
                        <w:szCs w:val="48"/>
                        <w:lang w:val="en-US" w:eastAsia="en-US" w:bidi="en-US"/>
                      </w:rPr>
                      <w:fldChar w:fldCharType="end"/>
                    </w:r>
                    <w:r>
                      <w:rPr>
                        <w:rFonts w:ascii="Times New Roman" w:hAnsi="Times New Roman" w:eastAsia="Times New Roman" w:cs="Times New Roman"/>
                        <w:color w:val="000000"/>
                        <w:spacing w:val="0"/>
                        <w:w w:val="100"/>
                        <w:position w:val="0"/>
                        <w:sz w:val="48"/>
                        <w:szCs w:val="4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6231890</wp:posOffset>
              </wp:positionH>
              <wp:positionV relativeFrom="page">
                <wp:posOffset>19014440</wp:posOffset>
              </wp:positionV>
              <wp:extent cx="771525" cy="219075"/>
              <wp:effectExtent l="0" t="0" r="0" b="0"/>
              <wp:wrapNone/>
              <wp:docPr id="39" name="Shape 39"/>
              <wp:cNvGraphicFramePr/>
              <a:graphic xmlns:a="http://schemas.openxmlformats.org/drawingml/2006/main">
                <a:graphicData uri="http://schemas.microsoft.com/office/word/2010/wordprocessingShape">
                  <wps:wsp>
                    <wps:cNvSpPr txBox="1"/>
                    <wps:spPr>
                      <a:xfrm>
                        <a:off x="0" y="0"/>
                        <a:ext cx="771525" cy="2190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8"/>
                              <w:szCs w:val="38"/>
                              <w:lang w:val="en-US" w:eastAsia="en-US" w:bidi="en-US"/>
                            </w:rPr>
                            <w:t>#</w:t>
                          </w:r>
                          <w:r>
                            <w:rPr>
                              <w:rFonts w:ascii="Times New Roman" w:hAnsi="Times New Roman" w:eastAsia="Times New Roman" w:cs="Times New Roman"/>
                              <w:color w:val="000000"/>
                              <w:spacing w:val="0"/>
                              <w:w w:val="100"/>
                              <w:position w:val="0"/>
                              <w:sz w:val="38"/>
                              <w:szCs w:val="38"/>
                              <w:lang w:val="en-US" w:eastAsia="en-US" w:bidi="en-US"/>
                            </w:rPr>
                            <w:fldChar w:fldCharType="end"/>
                          </w:r>
                          <w:r>
                            <w:rPr>
                              <w:rFonts w:ascii="Times New Roman" w:hAnsi="Times New Roman" w:eastAsia="Times New Roman" w:cs="Times New Roman"/>
                              <w:color w:val="000000"/>
                              <w:spacing w:val="0"/>
                              <w:w w:val="100"/>
                              <w:position w:val="0"/>
                              <w:sz w:val="38"/>
                              <w:szCs w:val="38"/>
                              <w:lang w:val="en-US" w:eastAsia="en-US" w:bidi="en-US"/>
                            </w:rPr>
                            <w:t>-</w:t>
                          </w:r>
                        </w:p>
                      </w:txbxContent>
                    </wps:txbx>
                    <wps:bodyPr wrap="none" lIns="0" tIns="0" rIns="0" bIns="0">
                      <a:spAutoFit/>
                    </wps:bodyPr>
                  </wps:wsp>
                </a:graphicData>
              </a:graphic>
            </wp:anchor>
          </w:drawing>
        </mc:Choice>
        <mc:Fallback>
          <w:pict>
            <v:shape id="Shape 39" o:spid="_x0000_s1026" o:spt="202" type="#_x0000_t202" style="position:absolute;left:0pt;margin-left:490.7pt;margin-top:1497.2pt;height:17.25pt;width:60.75pt;mso-position-horizontal-relative:page;mso-position-vertical-relative:page;mso-wrap-style:none;z-index:-251657216;mso-width-relative:page;mso-height-relative:page;" filled="f" stroked="f" coordsize="21600,21600" o:gfxdata="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4ooui&#10;2QAAAA4BAAAPAAAAAAAAAAEAIAAAACIAAABkcnMvZG93bnJldi54bWxQSwECFAAUAAAACACHTuJA&#10;3pW/sq4BAABxAwAADgAAAAAAAAABACAAAAAoAQAAZHJzL2Uyb0RvYy54bWxQSwUGAAAAAAYABgBZ&#10;AQAASAU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8"/>
                        <w:szCs w:val="38"/>
                        <w:lang w:val="en-US" w:eastAsia="en-US" w:bidi="en-US"/>
                      </w:rPr>
                      <w:t>#</w:t>
                    </w:r>
                    <w:r>
                      <w:rPr>
                        <w:rFonts w:ascii="Times New Roman" w:hAnsi="Times New Roman" w:eastAsia="Times New Roman" w:cs="Times New Roman"/>
                        <w:color w:val="000000"/>
                        <w:spacing w:val="0"/>
                        <w:w w:val="100"/>
                        <w:position w:val="0"/>
                        <w:sz w:val="38"/>
                        <w:szCs w:val="38"/>
                        <w:lang w:val="en-US" w:eastAsia="en-US" w:bidi="en-US"/>
                      </w:rPr>
                      <w:fldChar w:fldCharType="end"/>
                    </w:r>
                    <w:r>
                      <w:rPr>
                        <w:rFonts w:ascii="Times New Roman" w:hAnsi="Times New Roman" w:eastAsia="Times New Roman" w:cs="Times New Roman"/>
                        <w:color w:val="000000"/>
                        <w:spacing w:val="0"/>
                        <w:w w:val="100"/>
                        <w:position w:val="0"/>
                        <w:sz w:val="38"/>
                        <w:szCs w:val="38"/>
                        <w:lang w:val="en-US" w:eastAsia="en-US" w:bidi="en-US"/>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6246495</wp:posOffset>
              </wp:positionH>
              <wp:positionV relativeFrom="page">
                <wp:posOffset>19014440</wp:posOffset>
              </wp:positionV>
              <wp:extent cx="762000" cy="219075"/>
              <wp:effectExtent l="0" t="0" r="0" b="0"/>
              <wp:wrapNone/>
              <wp:docPr id="43" name="Shape 43"/>
              <wp:cNvGraphicFramePr/>
              <a:graphic xmlns:a="http://schemas.openxmlformats.org/drawingml/2006/main">
                <a:graphicData uri="http://schemas.microsoft.com/office/word/2010/wordprocessingShape">
                  <wps:wsp>
                    <wps:cNvSpPr txBox="1"/>
                    <wps:spPr>
                      <a:xfrm>
                        <a:off x="0" y="0"/>
                        <a:ext cx="762000" cy="2190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8"/>
                              <w:szCs w:val="38"/>
                              <w:lang w:val="en-US" w:eastAsia="en-US" w:bidi="en-US"/>
                            </w:rPr>
                            <w:t>#</w:t>
                          </w:r>
                          <w:r>
                            <w:rPr>
                              <w:rFonts w:ascii="Times New Roman" w:hAnsi="Times New Roman" w:eastAsia="Times New Roman" w:cs="Times New Roman"/>
                              <w:color w:val="000000"/>
                              <w:spacing w:val="0"/>
                              <w:w w:val="100"/>
                              <w:position w:val="0"/>
                              <w:sz w:val="38"/>
                              <w:szCs w:val="38"/>
                              <w:lang w:val="en-US" w:eastAsia="en-US" w:bidi="en-US"/>
                            </w:rPr>
                            <w:fldChar w:fldCharType="end"/>
                          </w:r>
                          <w:r>
                            <w:rPr>
                              <w:rFonts w:ascii="Times New Roman" w:hAnsi="Times New Roman" w:eastAsia="Times New Roman" w:cs="Times New Roman"/>
                              <w:color w:val="000000"/>
                              <w:spacing w:val="0"/>
                              <w:w w:val="100"/>
                              <w:position w:val="0"/>
                              <w:sz w:val="38"/>
                              <w:szCs w:val="38"/>
                              <w:lang w:val="en-US" w:eastAsia="en-US" w:bidi="en-US"/>
                            </w:rPr>
                            <w:t>-</w:t>
                          </w:r>
                        </w:p>
                      </w:txbxContent>
                    </wps:txbx>
                    <wps:bodyPr wrap="none" lIns="0" tIns="0" rIns="0" bIns="0">
                      <a:spAutoFit/>
                    </wps:bodyPr>
                  </wps:wsp>
                </a:graphicData>
              </a:graphic>
            </wp:anchor>
          </w:drawing>
        </mc:Choice>
        <mc:Fallback>
          <w:pict>
            <v:shape id="Shape 43" o:spid="_x0000_s1026" o:spt="202" type="#_x0000_t202" style="position:absolute;left:0pt;margin-left:491.85pt;margin-top:1497.2pt;height:17.25pt;width:60pt;mso-position-horizontal-relative:page;mso-position-vertical-relative:page;mso-wrap-style:none;z-index:-251657216;mso-width-relative:page;mso-height-relative:page;" filled="f" stroked="f" coordsize="21600,21600" o:gfxdata="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wW3DjZ&#10;AAAADgEAAA8AAAAAAAAAAQAgAAAAIgAAAGRycy9kb3ducmV2LnhtbFBLAQIUABQAAAAIAIdO4kAJ&#10;ZzDQrQEAAHEDAAAOAAAAAAAAAAEAIAAAACgBAABkcnMvZTJvRG9jLnhtbFBLBQYAAAAABgAGAFkB&#10;AABHBQ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rPr>
                        <w:sz w:val="38"/>
                        <w:szCs w:val="38"/>
                      </w:rPr>
                    </w:pPr>
                    <w:r>
                      <w:rPr>
                        <w:rFonts w:ascii="Times New Roman" w:hAnsi="Times New Roman" w:eastAsia="Times New Roman" w:cs="Times New Roman"/>
                        <w:color w:val="000000"/>
                        <w:spacing w:val="0"/>
                        <w:w w:val="100"/>
                        <w:position w:val="0"/>
                        <w:sz w:val="38"/>
                        <w:szCs w:val="3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8"/>
                        <w:szCs w:val="38"/>
                        <w:lang w:val="en-US" w:eastAsia="en-US" w:bidi="en-US"/>
                      </w:rPr>
                      <w:t>#</w:t>
                    </w:r>
                    <w:r>
                      <w:rPr>
                        <w:rFonts w:ascii="Times New Roman" w:hAnsi="Times New Roman" w:eastAsia="Times New Roman" w:cs="Times New Roman"/>
                        <w:color w:val="000000"/>
                        <w:spacing w:val="0"/>
                        <w:w w:val="100"/>
                        <w:position w:val="0"/>
                        <w:sz w:val="38"/>
                        <w:szCs w:val="38"/>
                        <w:lang w:val="en-US" w:eastAsia="en-US" w:bidi="en-US"/>
                      </w:rPr>
                      <w:fldChar w:fldCharType="end"/>
                    </w:r>
                    <w:r>
                      <w:rPr>
                        <w:rFonts w:ascii="Times New Roman" w:hAnsi="Times New Roman" w:eastAsia="Times New Roman" w:cs="Times New Roman"/>
                        <w:color w:val="000000"/>
                        <w:spacing w:val="0"/>
                        <w:w w:val="100"/>
                        <w:position w:val="0"/>
                        <w:sz w:val="38"/>
                        <w:szCs w:val="38"/>
                        <w:lang w:val="en-US" w:eastAsia="en-US" w:bidi="en-US"/>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6245225</wp:posOffset>
              </wp:positionH>
              <wp:positionV relativeFrom="page">
                <wp:posOffset>18802350</wp:posOffset>
              </wp:positionV>
              <wp:extent cx="771525" cy="219075"/>
              <wp:effectExtent l="0" t="0" r="0" b="0"/>
              <wp:wrapNone/>
              <wp:docPr id="93" name="Shape 93"/>
              <wp:cNvGraphicFramePr/>
              <a:graphic xmlns:a="http://schemas.openxmlformats.org/drawingml/2006/main">
                <a:graphicData uri="http://schemas.microsoft.com/office/word/2010/wordprocessingShape">
                  <wps:wsp>
                    <wps:cNvSpPr txBox="1"/>
                    <wps:spPr>
                      <a:xfrm>
                        <a:off x="0" y="0"/>
                        <a:ext cx="771525" cy="2190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-14</w:t>
                          </w:r>
                          <w:r>
                            <w:rPr>
                              <w:rFonts w:ascii="Times New Roman" w:hAnsi="Times New Roman" w:eastAsia="Times New Roman" w:cs="Times New Roman"/>
                              <w:color w:val="000000"/>
                              <w:spacing w:val="0"/>
                              <w:w w:val="100"/>
                              <w:position w:val="0"/>
                              <w:sz w:val="48"/>
                              <w:szCs w:val="48"/>
                            </w:rPr>
                            <w:t>-</w:t>
                          </w:r>
                        </w:p>
                      </w:txbxContent>
                    </wps:txbx>
                    <wps:bodyPr wrap="none" lIns="0" tIns="0" rIns="0" bIns="0">
                      <a:spAutoFit/>
                    </wps:bodyPr>
                  </wps:wsp>
                </a:graphicData>
              </a:graphic>
            </wp:anchor>
          </w:drawing>
        </mc:Choice>
        <mc:Fallback>
          <w:pict>
            <v:shape id="Shape 93" o:spid="_x0000_s1026" o:spt="202" type="#_x0000_t202" style="position:absolute;left:0pt;margin-left:491.75pt;margin-top:1480.5pt;height:17.25pt;width:60.75pt;mso-position-horizontal-relative:page;mso-position-vertical-relative:page;mso-wrap-style:none;z-index:-251657216;mso-width-relative:page;mso-height-relative:page;" filled="f" stroked="f" coordsize="21600,21600" o:gfxdata="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opEj9&#10;2QAAAA4BAAAPAAAAAAAAAAEAIAAAACIAAABkcnMvZG93bnJldi54bWxQSwECFAAUAAAACACHTuJA&#10;mMyJrq4BAABxAwAADgAAAAAAAAABACAAAAAoAQAAZHJzL2Uyb0RvYy54bWxQSwUGAAAAAAYABgBZ&#10;AQAASAU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rPr>
                        <w:sz w:val="48"/>
                        <w:szCs w:val="48"/>
                      </w:rPr>
                    </w:pPr>
                    <w:r>
                      <w:rPr>
                        <w:rFonts w:ascii="Times New Roman" w:hAnsi="Times New Roman" w:eastAsia="Times New Roman" w:cs="Times New Roman"/>
                        <w:color w:val="000000"/>
                        <w:spacing w:val="0"/>
                        <w:w w:val="100"/>
                        <w:position w:val="0"/>
                        <w:sz w:val="48"/>
                        <w:szCs w:val="48"/>
                        <w:lang w:val="en-US" w:eastAsia="en-US" w:bidi="en-US"/>
                      </w:rPr>
                      <w:t>-14</w:t>
                    </w:r>
                    <w:r>
                      <w:rPr>
                        <w:rFonts w:ascii="Times New Roman" w:hAnsi="Times New Roman" w:eastAsia="Times New Roman" w:cs="Times New Roman"/>
                        <w:color w:val="000000"/>
                        <w:spacing w:val="0"/>
                        <w:w w:val="100"/>
                        <w:position w:val="0"/>
                        <w:sz w:val="48"/>
                        <w:szCs w:val="4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4657090</wp:posOffset>
              </wp:positionH>
              <wp:positionV relativeFrom="page">
                <wp:posOffset>1007110</wp:posOffset>
              </wp:positionV>
              <wp:extent cx="5162550" cy="457200"/>
              <wp:effectExtent l="0" t="0" r="0" b="0"/>
              <wp:wrapNone/>
              <wp:docPr id="3" name="Shape 3"/>
              <wp:cNvGraphicFramePr/>
              <a:graphic xmlns:a="http://schemas.openxmlformats.org/drawingml/2006/main">
                <a:graphicData uri="http://schemas.microsoft.com/office/word/2010/wordprocessingShape">
                  <wps:wsp>
                    <wps:cNvSpPr txBox="1"/>
                    <wps:spPr>
                      <a:xfrm>
                        <a:off x="0" y="0"/>
                        <a:ext cx="5162550" cy="457200"/>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both"/>
                            <w:rPr>
                              <w:sz w:val="76"/>
                              <w:szCs w:val="76"/>
                            </w:rPr>
                          </w:pPr>
                          <w:r>
                            <w:rPr>
                              <w:rFonts w:ascii="宋体" w:hAnsi="宋体" w:eastAsia="宋体" w:cs="宋体"/>
                              <w:color w:val="000000"/>
                              <w:spacing w:val="0"/>
                              <w:w w:val="100"/>
                              <w:position w:val="0"/>
                              <w:sz w:val="76"/>
                              <w:szCs w:val="76"/>
                            </w:rPr>
                            <w:t>旋进旋涡流量计说明书</w:t>
                          </w:r>
                        </w:p>
                      </w:txbxContent>
                    </wps:txbx>
                    <wps:bodyPr wrap="none" lIns="0" tIns="0" rIns="0" bIns="0">
                      <a:spAutoFit/>
                    </wps:bodyPr>
                  </wps:wsp>
                </a:graphicData>
              </a:graphic>
            </wp:anchor>
          </w:drawing>
        </mc:Choice>
        <mc:Fallback>
          <w:pict>
            <v:shape id="Shape 3" o:spid="_x0000_s1026" o:spt="202" type="#_x0000_t202" style="position:absolute;left:0pt;margin-left:366.7pt;margin-top:79.3pt;height:36pt;width:406.5pt;mso-position-horizontal-relative:page;mso-position-vertical-relative:page;mso-wrap-style:none;z-index:-251657216;mso-width-relative:page;mso-height-relative:page;" filled="f" stroked="f" coordsize="21600,21600" o:gfxdata="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mY+Nh1wAA&#10;AAwBAAAPAAAAAAAAAAEAIAAAACIAAABkcnMvZG93bnJldi54bWxQSwECFAAUAAAACACHTuJA/x27&#10;lq0BAABwAwAADgAAAAAAAAABACAAAAAmAQAAZHJzL2Uyb0RvYy54bWxQSwUGAAAAAAYABgBZAQAA&#10;RQU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both"/>
                      <w:rPr>
                        <w:sz w:val="76"/>
                        <w:szCs w:val="76"/>
                      </w:rPr>
                    </w:pPr>
                    <w:r>
                      <w:rPr>
                        <w:rFonts w:ascii="宋体" w:hAnsi="宋体" w:eastAsia="宋体" w:cs="宋体"/>
                        <w:color w:val="000000"/>
                        <w:spacing w:val="0"/>
                        <w:w w:val="100"/>
                        <w:position w:val="0"/>
                        <w:sz w:val="76"/>
                        <w:szCs w:val="76"/>
                      </w:rPr>
                      <w:t>旋进旋涡流量计说明书</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882650</wp:posOffset>
              </wp:positionH>
              <wp:positionV relativeFrom="page">
                <wp:posOffset>1133475</wp:posOffset>
              </wp:positionV>
              <wp:extent cx="5162550" cy="457200"/>
              <wp:effectExtent l="0" t="0" r="0" b="0"/>
              <wp:wrapNone/>
              <wp:docPr id="95" name="Shape 95"/>
              <wp:cNvGraphicFramePr/>
              <a:graphic xmlns:a="http://schemas.openxmlformats.org/drawingml/2006/main">
                <a:graphicData uri="http://schemas.microsoft.com/office/word/2010/wordprocessingShape">
                  <wps:wsp>
                    <wps:cNvSpPr txBox="1"/>
                    <wps:spPr>
                      <a:xfrm>
                        <a:off x="0" y="0"/>
                        <a:ext cx="5162550" cy="457200"/>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95" o:spid="_x0000_s1026" o:spt="202" type="#_x0000_t202" style="position:absolute;left:0pt;margin-left:69.5pt;margin-top:89.25pt;height:36pt;width:406.5pt;mso-position-horizontal-relative:page;mso-position-vertical-relative:page;mso-wrap-style:none;z-index:-251657216;mso-width-relative:page;mso-height-relative:page;" filled="f" stroked="f" coordsize="21600,21600" o:gfxdata="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dS2lNcA&#10;AAALAQAADwAAAAAAAAABACAAAAAiAAAAZHJzL2Rvd25yZXYueG1sUEsBAhQAFAAAAAgAh07iQJOF&#10;1ZquAQAAcgMAAA4AAAAAAAAAAQAgAAAAJgEAAGRycy9lMm9Eb2MueG1sUEsFBgAAAAAGAAYAWQEA&#10;AEYFA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7083425</wp:posOffset>
              </wp:positionH>
              <wp:positionV relativeFrom="page">
                <wp:posOffset>1127125</wp:posOffset>
              </wp:positionV>
              <wp:extent cx="5153025" cy="447675"/>
              <wp:effectExtent l="0" t="0" r="0" b="0"/>
              <wp:wrapNone/>
              <wp:docPr id="99" name="Shape 99"/>
              <wp:cNvGraphicFramePr/>
              <a:graphic xmlns:a="http://schemas.openxmlformats.org/drawingml/2006/main">
                <a:graphicData uri="http://schemas.microsoft.com/office/word/2010/wordprocessingShape">
                  <wps:wsp>
                    <wps:cNvSpPr txBox="1"/>
                    <wps:spPr>
                      <a:xfrm>
                        <a:off x="0" y="0"/>
                        <a:ext cx="5153025" cy="44767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76"/>
                              <w:szCs w:val="76"/>
                            </w:rPr>
                          </w:pPr>
                          <w:r>
                            <w:rPr>
                              <w:rFonts w:ascii="宋体" w:hAnsi="宋体" w:eastAsia="宋体" w:cs="宋体"/>
                              <w:color w:val="000000"/>
                              <w:spacing w:val="0"/>
                              <w:w w:val="100"/>
                              <w:position w:val="0"/>
                              <w:sz w:val="76"/>
                              <w:szCs w:val="76"/>
                            </w:rPr>
                            <w:t>旋进旋涡流量计说明书</w:t>
                          </w:r>
                        </w:p>
                      </w:txbxContent>
                    </wps:txbx>
                    <wps:bodyPr wrap="none" lIns="0" tIns="0" rIns="0" bIns="0">
                      <a:spAutoFit/>
                    </wps:bodyPr>
                  </wps:wsp>
                </a:graphicData>
              </a:graphic>
            </wp:anchor>
          </w:drawing>
        </mc:Choice>
        <mc:Fallback>
          <w:pict>
            <v:shape id="Shape 99" o:spid="_x0000_s1026" o:spt="202" type="#_x0000_t202" style="position:absolute;left:0pt;margin-left:557.75pt;margin-top:88.75pt;height:35.25pt;width:405.75pt;mso-position-horizontal-relative:page;mso-position-vertical-relative:page;mso-wrap-style:none;z-index:-251657216;mso-width-relative:page;mso-height-relative:page;" filled="f" stroked="f" coordsize="21600,21600" o:gfxdata="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XIoyG&#10;1wAAAA0BAAAPAAAAAAAAAAEAIAAAACIAAABkcnMvZG93bnJldi54bWxQSwECFAAUAAAACACHTuJA&#10;3G5THbABAAByAwAADgAAAAAAAAABACAAAAAmAQAAZHJzL2Uyb0RvYy54bWxQSwUGAAAAAAYABgBZ&#10;AQAASAU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76"/>
                        <w:szCs w:val="76"/>
                      </w:rPr>
                    </w:pPr>
                    <w:r>
                      <w:rPr>
                        <w:rFonts w:ascii="宋体" w:hAnsi="宋体" w:eastAsia="宋体" w:cs="宋体"/>
                        <w:color w:val="000000"/>
                        <w:spacing w:val="0"/>
                        <w:w w:val="100"/>
                        <w:position w:val="0"/>
                        <w:sz w:val="76"/>
                        <w:szCs w:val="76"/>
                      </w:rPr>
                      <w:t>旋进旋涡流量计说明书</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7083425</wp:posOffset>
              </wp:positionH>
              <wp:positionV relativeFrom="page">
                <wp:posOffset>1127125</wp:posOffset>
              </wp:positionV>
              <wp:extent cx="5153025" cy="447675"/>
              <wp:effectExtent l="0" t="0" r="0" b="0"/>
              <wp:wrapNone/>
              <wp:docPr id="101" name="Shape 101"/>
              <wp:cNvGraphicFramePr/>
              <a:graphic xmlns:a="http://schemas.openxmlformats.org/drawingml/2006/main">
                <a:graphicData uri="http://schemas.microsoft.com/office/word/2010/wordprocessingShape">
                  <wps:wsp>
                    <wps:cNvSpPr txBox="1"/>
                    <wps:spPr>
                      <a:xfrm>
                        <a:off x="0" y="0"/>
                        <a:ext cx="5153025" cy="44767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76"/>
                              <w:szCs w:val="76"/>
                            </w:rPr>
                          </w:pPr>
                          <w:r>
                            <w:rPr>
                              <w:rFonts w:ascii="宋体" w:hAnsi="宋体" w:eastAsia="宋体" w:cs="宋体"/>
                              <w:color w:val="000000"/>
                              <w:spacing w:val="0"/>
                              <w:w w:val="100"/>
                              <w:position w:val="0"/>
                              <w:sz w:val="76"/>
                              <w:szCs w:val="76"/>
                            </w:rPr>
                            <w:t>旋进旋涡流量计说明书</w:t>
                          </w:r>
                        </w:p>
                      </w:txbxContent>
                    </wps:txbx>
                    <wps:bodyPr wrap="none" lIns="0" tIns="0" rIns="0" bIns="0">
                      <a:spAutoFit/>
                    </wps:bodyPr>
                  </wps:wsp>
                </a:graphicData>
              </a:graphic>
            </wp:anchor>
          </w:drawing>
        </mc:Choice>
        <mc:Fallback>
          <w:pict>
            <v:shape id="Shape 101" o:spid="_x0000_s1026" o:spt="202" type="#_x0000_t202" style="position:absolute;left:0pt;margin-left:557.75pt;margin-top:88.75pt;height:35.25pt;width:405.75pt;mso-position-horizontal-relative:page;mso-position-vertical-relative:page;mso-wrap-style:none;z-index:-251657216;mso-width-relative:page;mso-height-relative:page;" filled="f" stroked="f" coordsize="21600,21600" o:gfxdata="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XIoyG&#10;1wAAAA0BAAAPAAAAAAAAAAEAIAAAACIAAABkcnMvZG93bnJldi54bWxQSwECFAAUAAAACACHTuJA&#10;midhI7ABAAB0AwAADgAAAAAAAAABACAAAAAmAQAAZHJzL2Uyb0RvYy54bWxQSwUGAAAAAAYABgBZ&#10;AQAASAU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76"/>
                        <w:szCs w:val="76"/>
                      </w:rPr>
                    </w:pPr>
                    <w:r>
                      <w:rPr>
                        <w:rFonts w:ascii="宋体" w:hAnsi="宋体" w:eastAsia="宋体" w:cs="宋体"/>
                        <w:color w:val="000000"/>
                        <w:spacing w:val="0"/>
                        <w:w w:val="100"/>
                        <w:position w:val="0"/>
                        <w:sz w:val="76"/>
                        <w:szCs w:val="76"/>
                      </w:rPr>
                      <w:t>旋进旋涡流量计说明书</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919480</wp:posOffset>
              </wp:positionH>
              <wp:positionV relativeFrom="page">
                <wp:posOffset>1133475</wp:posOffset>
              </wp:positionV>
              <wp:extent cx="5162550" cy="457200"/>
              <wp:effectExtent l="0" t="0" r="0" b="0"/>
              <wp:wrapNone/>
              <wp:docPr id="109" name="Shape 109"/>
              <wp:cNvGraphicFramePr/>
              <a:graphic xmlns:a="http://schemas.openxmlformats.org/drawingml/2006/main">
                <a:graphicData uri="http://schemas.microsoft.com/office/word/2010/wordprocessingShape">
                  <wps:wsp>
                    <wps:cNvSpPr txBox="1"/>
                    <wps:spPr>
                      <a:xfrm>
                        <a:off x="0" y="0"/>
                        <a:ext cx="5162550" cy="457200"/>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109" o:spid="_x0000_s1026" o:spt="202" type="#_x0000_t202" style="position:absolute;left:0pt;margin-left:72.4pt;margin-top:89.25pt;height:36pt;width:406.5pt;mso-position-horizontal-relative:page;mso-position-vertical-relative:page;mso-wrap-style:none;z-index:-251657216;mso-width-relative:page;mso-height-relative:page;" filled="f" stroked="f" coordsize="21600,21600" o:gfxdata="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KYNv9cA&#10;AAALAQAADwAAAAAAAAABACAAAAAiAAAAZHJzL2Rvd25yZXYueG1sUEsBAhQAFAAAAAgAh07iQNUg&#10;2MuuAQAAdAMAAA4AAAAAAAAAAQAgAAAAJgEAAGRycy9lMm9Eb2MueG1sUEsFBgAAAAAGAAYAWQEA&#10;AEYFA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bookmarkStart w:id="310" w:name="_GoBack"/>
    <w:bookmarkEnd w:id="310"/>
    <w:r>
      <mc:AlternateContent>
        <mc:Choice Requires="wps">
          <w:drawing>
            <wp:anchor distT="0" distB="0" distL="0" distR="0" simplePos="0" relativeHeight="251659264" behindDoc="1" locked="0" layoutInCell="1" allowOverlap="1">
              <wp:simplePos x="0" y="0"/>
              <wp:positionH relativeFrom="page">
                <wp:posOffset>4403090</wp:posOffset>
              </wp:positionH>
              <wp:positionV relativeFrom="page">
                <wp:posOffset>1133475</wp:posOffset>
              </wp:positionV>
              <wp:extent cx="5162550" cy="457200"/>
              <wp:effectExtent l="0" t="0" r="0" b="0"/>
              <wp:wrapNone/>
              <wp:docPr id="113" name="Shape 113"/>
              <wp:cNvGraphicFramePr/>
              <a:graphic xmlns:a="http://schemas.openxmlformats.org/drawingml/2006/main">
                <a:graphicData uri="http://schemas.microsoft.com/office/word/2010/wordprocessingShape">
                  <wps:wsp>
                    <wps:cNvSpPr txBox="1"/>
                    <wps:spPr>
                      <a:xfrm>
                        <a:off x="0" y="0"/>
                        <a:ext cx="5162550" cy="457200"/>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113" o:spid="_x0000_s1026" o:spt="202" type="#_x0000_t202" style="position:absolute;left:0pt;margin-left:346.7pt;margin-top:89.25pt;height:36pt;width:406.5pt;mso-position-horizontal-relative:page;mso-position-vertical-relative:page;mso-wrap-style:none;z-index:-251657216;mso-width-relative:page;mso-height-relative:page;" filled="f" stroked="f" coordsize="21600,21600" o:gfxdata="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KYNv9cA&#10;AAALAQAADwAAAAAAAAABACAAAAAiAAAAZHJzL2Rvd25yZXYueG1sUEsBAhQAFAAAAAgAh07iQKov&#10;JzquAQAAdAMAAA4AAAAAAAAAAQAgAAAAJgEAAGRycy9lMm9Eb2MueG1sUEsFBgAAAAAGAAYAWQEA&#10;AEYFA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7083425</wp:posOffset>
              </wp:positionH>
              <wp:positionV relativeFrom="page">
                <wp:posOffset>1127125</wp:posOffset>
              </wp:positionV>
              <wp:extent cx="5153025" cy="447675"/>
              <wp:effectExtent l="0" t="0" r="0" b="0"/>
              <wp:wrapNone/>
              <wp:docPr id="123" name="Shape 123"/>
              <wp:cNvGraphicFramePr/>
              <a:graphic xmlns:a="http://schemas.openxmlformats.org/drawingml/2006/main">
                <a:graphicData uri="http://schemas.microsoft.com/office/word/2010/wordprocessingShape">
                  <wps:wsp>
                    <wps:cNvSpPr txBox="1"/>
                    <wps:spPr>
                      <a:xfrm>
                        <a:off x="0" y="0"/>
                        <a:ext cx="5153025" cy="44767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76"/>
                              <w:szCs w:val="76"/>
                            </w:rPr>
                          </w:pPr>
                          <w:r>
                            <w:rPr>
                              <w:rFonts w:ascii="宋体" w:hAnsi="宋体" w:eastAsia="宋体" w:cs="宋体"/>
                              <w:color w:val="000000"/>
                              <w:spacing w:val="0"/>
                              <w:w w:val="100"/>
                              <w:position w:val="0"/>
                              <w:sz w:val="76"/>
                              <w:szCs w:val="76"/>
                            </w:rPr>
                            <w:t>旋进旋涡流量计说明书</w:t>
                          </w:r>
                        </w:p>
                      </w:txbxContent>
                    </wps:txbx>
                    <wps:bodyPr wrap="none" lIns="0" tIns="0" rIns="0" bIns="0">
                      <a:spAutoFit/>
                    </wps:bodyPr>
                  </wps:wsp>
                </a:graphicData>
              </a:graphic>
            </wp:anchor>
          </w:drawing>
        </mc:Choice>
        <mc:Fallback>
          <w:pict>
            <v:shape id="Shape 123" o:spid="_x0000_s1026" o:spt="202" type="#_x0000_t202" style="position:absolute;left:0pt;margin-left:557.75pt;margin-top:88.75pt;height:35.25pt;width:405.75pt;mso-position-horizontal-relative:page;mso-position-vertical-relative:page;mso-wrap-style:none;z-index:-251657216;mso-width-relative:page;mso-height-relative:page;" filled="f" stroked="f" coordsize="21600,21600" o:gfxdata="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XIoyG&#10;1wAAAA0BAAAPAAAAAAAAAAEAIAAAACIAAABkcnMvZG93bnJldi54bWxQSwECFAAUAAAACACHTuJA&#10;S7QFArABAAB0AwAADgAAAAAAAAABACAAAAAmAQAAZHJzL2Uyb0RvYy54bWxQSwUGAAAAAAYABgBZ&#10;AQAASAU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76"/>
                        <w:szCs w:val="76"/>
                      </w:rPr>
                    </w:pPr>
                    <w:r>
                      <w:rPr>
                        <w:rFonts w:ascii="宋体" w:hAnsi="宋体" w:eastAsia="宋体" w:cs="宋体"/>
                        <w:color w:val="000000"/>
                        <w:spacing w:val="0"/>
                        <w:w w:val="100"/>
                        <w:position w:val="0"/>
                        <w:sz w:val="76"/>
                        <w:szCs w:val="76"/>
                      </w:rPr>
                      <w:t>旋进旋涡流量计说明书</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7083425</wp:posOffset>
              </wp:positionH>
              <wp:positionV relativeFrom="page">
                <wp:posOffset>1127125</wp:posOffset>
              </wp:positionV>
              <wp:extent cx="5153025" cy="447675"/>
              <wp:effectExtent l="0" t="0" r="0" b="0"/>
              <wp:wrapNone/>
              <wp:docPr id="125" name="Shape 125"/>
              <wp:cNvGraphicFramePr/>
              <a:graphic xmlns:a="http://schemas.openxmlformats.org/drawingml/2006/main">
                <a:graphicData uri="http://schemas.microsoft.com/office/word/2010/wordprocessingShape">
                  <wps:wsp>
                    <wps:cNvSpPr txBox="1"/>
                    <wps:spPr>
                      <a:xfrm>
                        <a:off x="0" y="0"/>
                        <a:ext cx="5153025" cy="44767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76"/>
                              <w:szCs w:val="76"/>
                            </w:rPr>
                          </w:pPr>
                          <w:r>
                            <w:rPr>
                              <w:rFonts w:ascii="宋体" w:hAnsi="宋体" w:eastAsia="宋体" w:cs="宋体"/>
                              <w:color w:val="000000"/>
                              <w:spacing w:val="0"/>
                              <w:w w:val="100"/>
                              <w:position w:val="0"/>
                              <w:sz w:val="76"/>
                              <w:szCs w:val="76"/>
                            </w:rPr>
                            <w:t>旋进旋涡流量计说明书</w:t>
                          </w:r>
                        </w:p>
                      </w:txbxContent>
                    </wps:txbx>
                    <wps:bodyPr wrap="none" lIns="0" tIns="0" rIns="0" bIns="0">
                      <a:spAutoFit/>
                    </wps:bodyPr>
                  </wps:wsp>
                </a:graphicData>
              </a:graphic>
            </wp:anchor>
          </w:drawing>
        </mc:Choice>
        <mc:Fallback>
          <w:pict>
            <v:shape id="Shape 125" o:spid="_x0000_s1026" o:spt="202" type="#_x0000_t202" style="position:absolute;left:0pt;margin-left:557.75pt;margin-top:88.75pt;height:35.25pt;width:405.75pt;mso-position-horizontal-relative:page;mso-position-vertical-relative:page;mso-wrap-style:none;z-index:-251657216;mso-width-relative:page;mso-height-relative:page;" filled="f" stroked="f" coordsize="21600,21600" o:gfxdata="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cijIbX&#10;AAAADQEAAA8AAAAAAAAAAQAgAAAAIgAAAGRycy9kb3ducmV2LnhtbFBLAQIUABQAAAAIAIdO4kAp&#10;0dTCrwEAAHQDAAAOAAAAAAAAAAEAIAAAACYBAABkcnMvZTJvRG9jLnhtbFBLBQYAAAAABgAGAFkB&#10;AABHBQ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76"/>
                        <w:szCs w:val="76"/>
                      </w:rPr>
                    </w:pPr>
                    <w:r>
                      <w:rPr>
                        <w:rFonts w:ascii="宋体" w:hAnsi="宋体" w:eastAsia="宋体" w:cs="宋体"/>
                        <w:color w:val="000000"/>
                        <w:spacing w:val="0"/>
                        <w:w w:val="100"/>
                        <w:position w:val="0"/>
                        <w:sz w:val="76"/>
                        <w:szCs w:val="76"/>
                      </w:rPr>
                      <w:t>旋进旋涡流量计说明书</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1095375</wp:posOffset>
              </wp:positionH>
              <wp:positionV relativeFrom="page">
                <wp:posOffset>1133475</wp:posOffset>
              </wp:positionV>
              <wp:extent cx="5162550" cy="447675"/>
              <wp:effectExtent l="0" t="0" r="0" b="0"/>
              <wp:wrapNone/>
              <wp:docPr id="129" name="Shape 129"/>
              <wp:cNvGraphicFramePr/>
              <a:graphic xmlns:a="http://schemas.openxmlformats.org/drawingml/2006/main">
                <a:graphicData uri="http://schemas.microsoft.com/office/word/2010/wordprocessingShape">
                  <wps:wsp>
                    <wps:cNvSpPr txBox="1"/>
                    <wps:spPr>
                      <a:xfrm>
                        <a:off x="0" y="0"/>
                        <a:ext cx="5162550" cy="4476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129" o:spid="_x0000_s1026" o:spt="202" type="#_x0000_t202" style="position:absolute;left:0pt;margin-left:86.25pt;margin-top:89.25pt;height:35.25pt;width:406.5pt;mso-position-horizontal-relative:page;mso-position-vertical-relative:page;mso-wrap-style:none;z-index:-251657216;mso-width-relative:page;mso-height-relative:page;" filled="f" stroked="f" coordsize="21600,21600" o:gfxdata="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XTDMm1QAA&#10;AAsBAAAPAAAAAAAAAAEAIAAAACIAAABkcnMvZG93bnJldi54bWxQSwECFAAUAAAACACHTuJAtmCq&#10;Ra8BAAB0AwAADgAAAAAAAAABACAAAAAkAQAAZHJzL2Uyb0RvYy54bWxQSwUGAAAAAAYABgBZAQAA&#10;RQU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4556760</wp:posOffset>
              </wp:positionH>
              <wp:positionV relativeFrom="page">
                <wp:posOffset>981075</wp:posOffset>
              </wp:positionV>
              <wp:extent cx="5162550" cy="447675"/>
              <wp:effectExtent l="0" t="0" r="0" b="0"/>
              <wp:wrapNone/>
              <wp:docPr id="131" name="Shape 131"/>
              <wp:cNvGraphicFramePr/>
              <a:graphic xmlns:a="http://schemas.openxmlformats.org/drawingml/2006/main">
                <a:graphicData uri="http://schemas.microsoft.com/office/word/2010/wordprocessingShape">
                  <wps:wsp>
                    <wps:cNvSpPr txBox="1"/>
                    <wps:spPr>
                      <a:xfrm>
                        <a:off x="0" y="0"/>
                        <a:ext cx="5162550" cy="4476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131" o:spid="_x0000_s1026" o:spt="202" type="#_x0000_t202" style="position:absolute;left:0pt;margin-left:358.8pt;margin-top:77.25pt;height:35.25pt;width:406.5pt;mso-position-horizontal-relative:page;mso-position-vertical-relative:page;mso-wrap-style:none;z-index:-251657216;mso-width-relative:page;mso-height-relative:page;" filled="f" stroked="f" coordsize="21600,21600" o:gfxdata="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XTDMm1QAA&#10;AAsBAAAPAAAAAAAAAAEAIAAAACIAAABkcnMvZG93bnJldi54bWxQSwECFAAUAAAACACHTuJAKLHK&#10;Qq8BAAB0AwAADgAAAAAAAAABACAAAAAkAQAAZHJzL2Uyb0RvYy54bWxQSwUGAAAAAAYABgBZAQAA&#10;RQU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1035685</wp:posOffset>
              </wp:positionH>
              <wp:positionV relativeFrom="page">
                <wp:posOffset>1133475</wp:posOffset>
              </wp:positionV>
              <wp:extent cx="5162550" cy="447675"/>
              <wp:effectExtent l="0" t="0" r="0" b="0"/>
              <wp:wrapNone/>
              <wp:docPr id="143" name="Shape 143"/>
              <wp:cNvGraphicFramePr/>
              <a:graphic xmlns:a="http://schemas.openxmlformats.org/drawingml/2006/main">
                <a:graphicData uri="http://schemas.microsoft.com/office/word/2010/wordprocessingShape">
                  <wps:wsp>
                    <wps:cNvSpPr txBox="1"/>
                    <wps:spPr>
                      <a:xfrm>
                        <a:off x="0" y="0"/>
                        <a:ext cx="5162550" cy="4476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143" o:spid="_x0000_s1026" o:spt="202" type="#_x0000_t202" style="position:absolute;left:0pt;margin-left:81.55pt;margin-top:89.25pt;height:35.25pt;width:406.5pt;mso-position-horizontal-relative:page;mso-position-vertical-relative:page;mso-wrap-style:none;z-index:-251657216;mso-width-relative:page;mso-height-relative:page;" filled="f" stroked="f" coordsize="21600,21600" o:gfxdata="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LrJ3jX&#10;AAAACwEAAA8AAAAAAAAAAQAgAAAAIgAAAGRycy9kb3ducmV2LnhtbFBLAQIUABQAAAAIAIdO4kBA&#10;GNR8rwEAAHQDAAAOAAAAAAAAAAEAIAAAACYBAABkcnMvZTJvRG9jLnhtbFBLBQYAAAAABgAGAFkB&#10;AABHBQ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4351020</wp:posOffset>
              </wp:positionH>
              <wp:positionV relativeFrom="page">
                <wp:posOffset>930910</wp:posOffset>
              </wp:positionV>
              <wp:extent cx="5153025" cy="447675"/>
              <wp:effectExtent l="0" t="0" r="0" b="0"/>
              <wp:wrapNone/>
              <wp:docPr id="5" name="Shape 5"/>
              <wp:cNvGraphicFramePr/>
              <a:graphic xmlns:a="http://schemas.openxmlformats.org/drawingml/2006/main">
                <a:graphicData uri="http://schemas.microsoft.com/office/word/2010/wordprocessingShape">
                  <wps:wsp>
                    <wps:cNvSpPr txBox="1"/>
                    <wps:spPr>
                      <a:xfrm>
                        <a:off x="0" y="0"/>
                        <a:ext cx="5153025" cy="44767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76"/>
                              <w:szCs w:val="76"/>
                            </w:rPr>
                          </w:pPr>
                          <w:r>
                            <w:rPr>
                              <w:rFonts w:ascii="宋体" w:hAnsi="宋体" w:eastAsia="宋体" w:cs="宋体"/>
                              <w:color w:val="000000"/>
                              <w:spacing w:val="0"/>
                              <w:w w:val="100"/>
                              <w:position w:val="0"/>
                              <w:sz w:val="76"/>
                              <w:szCs w:val="76"/>
                            </w:rPr>
                            <w:t>旋进旋涡流量计说明书</w:t>
                          </w:r>
                        </w:p>
                      </w:txbxContent>
                    </wps:txbx>
                    <wps:bodyPr wrap="none" lIns="0" tIns="0" rIns="0" bIns="0">
                      <a:spAutoFit/>
                    </wps:bodyPr>
                  </wps:wsp>
                </a:graphicData>
              </a:graphic>
            </wp:anchor>
          </w:drawing>
        </mc:Choice>
        <mc:Fallback>
          <w:pict>
            <v:shape id="Shape 5" o:spid="_x0000_s1026" o:spt="202" type="#_x0000_t202" style="position:absolute;left:0pt;margin-left:342.6pt;margin-top:73.3pt;height:35.25pt;width:405.75pt;mso-position-horizontal-relative:page;mso-position-vertical-relative:page;mso-wrap-style:none;z-index:-251657216;mso-width-relative:page;mso-height-relative:page;" filled="f" stroked="f" coordsize="21600,21600" o:gfxdata="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3+lU9cA&#10;AAAMAQAADwAAAAAAAAABACAAAAAiAAAAZHJzL2Rvd25yZXYueG1sUEsBAhQAFAAAAAgAh07iQAtq&#10;e3KuAQAAcAMAAA4AAAAAAAAAAQAgAAAAJgEAAGRycy9lMm9Eb2MueG1sUEsFBgAAAAAGAAYAWQEA&#10;AEYFA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76"/>
                        <w:szCs w:val="76"/>
                      </w:rPr>
                    </w:pPr>
                    <w:r>
                      <w:rPr>
                        <w:rFonts w:ascii="宋体" w:hAnsi="宋体" w:eastAsia="宋体" w:cs="宋体"/>
                        <w:color w:val="000000"/>
                        <w:spacing w:val="0"/>
                        <w:w w:val="100"/>
                        <w:position w:val="0"/>
                        <w:sz w:val="76"/>
                        <w:szCs w:val="76"/>
                      </w:rPr>
                      <w:t>旋进旋涡流量计说明书</w:t>
                    </w:r>
                  </w:p>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1035685</wp:posOffset>
              </wp:positionH>
              <wp:positionV relativeFrom="page">
                <wp:posOffset>1133475</wp:posOffset>
              </wp:positionV>
              <wp:extent cx="5162550" cy="447675"/>
              <wp:effectExtent l="0" t="0" r="0" b="0"/>
              <wp:wrapNone/>
              <wp:docPr id="147" name="Shape 147"/>
              <wp:cNvGraphicFramePr/>
              <a:graphic xmlns:a="http://schemas.openxmlformats.org/drawingml/2006/main">
                <a:graphicData uri="http://schemas.microsoft.com/office/word/2010/wordprocessingShape">
                  <wps:wsp>
                    <wps:cNvSpPr txBox="1"/>
                    <wps:spPr>
                      <a:xfrm>
                        <a:off x="0" y="0"/>
                        <a:ext cx="5162550" cy="4476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147" o:spid="_x0000_s1026" o:spt="202" type="#_x0000_t202" style="position:absolute;left:0pt;margin-left:81.55pt;margin-top:89.25pt;height:35.25pt;width:406.5pt;mso-position-horizontal-relative:page;mso-position-vertical-relative:page;mso-wrap-style:none;z-index:-251657216;mso-width-relative:page;mso-height-relative:page;" filled="f" stroked="f" coordsize="21600,21600" o:gfxdata="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LrJ3jX&#10;AAAACwEAAA8AAAAAAAAAAQAgAAAAIgAAAGRycy9kb3ducmV2LnhtbFBLAQIUABQAAAAIAIdO4kDD&#10;o5pKrwEAAHQDAAAOAAAAAAAAAAEAIAAAACYBAABkcnMvZTJvRG9jLnhtbFBLBQYAAAAABgAGAFkB&#10;AABHBQ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7089775</wp:posOffset>
              </wp:positionH>
              <wp:positionV relativeFrom="page">
                <wp:posOffset>1133475</wp:posOffset>
              </wp:positionV>
              <wp:extent cx="5153025" cy="447675"/>
              <wp:effectExtent l="0" t="0" r="0" b="0"/>
              <wp:wrapNone/>
              <wp:docPr id="151" name="Shape 151"/>
              <wp:cNvGraphicFramePr/>
              <a:graphic xmlns:a="http://schemas.openxmlformats.org/drawingml/2006/main">
                <a:graphicData uri="http://schemas.microsoft.com/office/word/2010/wordprocessingShape">
                  <wps:wsp>
                    <wps:cNvSpPr txBox="1"/>
                    <wps:spPr>
                      <a:xfrm>
                        <a:off x="0" y="0"/>
                        <a:ext cx="5153025" cy="4476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151" o:spid="_x0000_s1026" o:spt="202" type="#_x0000_t202" style="position:absolute;left:0pt;margin-left:558.25pt;margin-top:89.25pt;height:35.25pt;width:405.75pt;mso-position-horizontal-relative:page;mso-position-vertical-relative:page;mso-wrap-style:none;z-index:-251657216;mso-width-relative:page;mso-height-relative:page;" filled="f" stroked="f" coordsize="21600,21600" o:gfxdata="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g5bS&#10;1wAAAA0BAAAPAAAAAAAAAAEAIAAAACIAAABkcnMvZG93bnJldi54bWxQSwECFAAUAAAACACHTuJA&#10;Ix0bPLABAAB0AwAADgAAAAAAAAABACAAAAAmAQAAZHJzL2Uyb0RvYy54bWxQSwUGAAAAAAYABgBZ&#10;AQAASAU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7091680</wp:posOffset>
              </wp:positionH>
              <wp:positionV relativeFrom="page">
                <wp:posOffset>1133475</wp:posOffset>
              </wp:positionV>
              <wp:extent cx="5153025" cy="447675"/>
              <wp:effectExtent l="0" t="0" r="0" b="0"/>
              <wp:wrapNone/>
              <wp:docPr id="163" name="Shape 163"/>
              <wp:cNvGraphicFramePr/>
              <a:graphic xmlns:a="http://schemas.openxmlformats.org/drawingml/2006/main">
                <a:graphicData uri="http://schemas.microsoft.com/office/word/2010/wordprocessingShape">
                  <wps:wsp>
                    <wps:cNvSpPr txBox="1"/>
                    <wps:spPr>
                      <a:xfrm>
                        <a:off x="0" y="0"/>
                        <a:ext cx="5153025" cy="4476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163" o:spid="_x0000_s1026" o:spt="202" type="#_x0000_t202" style="position:absolute;left:0pt;margin-left:558.4pt;margin-top:89.25pt;height:35.25pt;width:405.75pt;mso-position-horizontal-relative:page;mso-position-vertical-relative:page;mso-wrap-style:none;z-index:-251657216;mso-width-relative:page;mso-height-relative:page;" filled="f" stroked="f" coordsize="21600,21600" o:gfxdata="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vOO&#10;OtgAAAANAQAADwAAAAAAAAABACAAAAAiAAAAZHJzL2Rvd25yZXYueG1sUEsBAhQAFAAAAAgAh07i&#10;QGoognawAQAAdAMAAA4AAAAAAAAAAQAgAAAAJwEAAGRycy9lMm9Eb2MueG1sUEsFBgAAAAAGAAYA&#10;WQEAAEkFA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7091680</wp:posOffset>
              </wp:positionH>
              <wp:positionV relativeFrom="page">
                <wp:posOffset>1133475</wp:posOffset>
              </wp:positionV>
              <wp:extent cx="5153025" cy="447675"/>
              <wp:effectExtent l="0" t="0" r="0" b="0"/>
              <wp:wrapNone/>
              <wp:docPr id="167" name="Shape 167"/>
              <wp:cNvGraphicFramePr/>
              <a:graphic xmlns:a="http://schemas.openxmlformats.org/drawingml/2006/main">
                <a:graphicData uri="http://schemas.microsoft.com/office/word/2010/wordprocessingShape">
                  <wps:wsp>
                    <wps:cNvSpPr txBox="1"/>
                    <wps:spPr>
                      <a:xfrm>
                        <a:off x="0" y="0"/>
                        <a:ext cx="5153025" cy="4476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167" o:spid="_x0000_s1026" o:spt="202" type="#_x0000_t202" style="position:absolute;left:0pt;margin-left:558.4pt;margin-top:89.25pt;height:35.25pt;width:405.75pt;mso-position-horizontal-relative:page;mso-position-vertical-relative:page;mso-wrap-style:none;z-index:-251657216;mso-width-relative:page;mso-height-relative:page;" filled="f" stroked="f" coordsize="21600,21600" o:gfxdata="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vOO&#10;OtgAAAANAQAADwAAAAAAAAABACAAAAAiAAAAZHJzL2Rvd25yZXYueG1sUEsBAhQAFAAAAAgAh07i&#10;QOmTzECwAQAAdAMAAA4AAAAAAAAAAQAgAAAAJwEAAGRycy9lMm9Eb2MueG1sUEsFBgAAAAAGAAYA&#10;WQEAAEkFA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1056640</wp:posOffset>
              </wp:positionH>
              <wp:positionV relativeFrom="page">
                <wp:posOffset>1133475</wp:posOffset>
              </wp:positionV>
              <wp:extent cx="5162550" cy="457200"/>
              <wp:effectExtent l="0" t="0" r="0" b="0"/>
              <wp:wrapNone/>
              <wp:docPr id="175" name="Shape 175"/>
              <wp:cNvGraphicFramePr/>
              <a:graphic xmlns:a="http://schemas.openxmlformats.org/drawingml/2006/main">
                <a:graphicData uri="http://schemas.microsoft.com/office/word/2010/wordprocessingShape">
                  <wps:wsp>
                    <wps:cNvSpPr txBox="1"/>
                    <wps:spPr>
                      <a:xfrm>
                        <a:off x="0" y="0"/>
                        <a:ext cx="5162550" cy="457200"/>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175" o:spid="_x0000_s1026" o:spt="202" type="#_x0000_t202" style="position:absolute;left:0pt;margin-left:83.2pt;margin-top:89.25pt;height:36pt;width:406.5pt;mso-position-horizontal-relative:page;mso-position-vertical-relative:page;mso-wrap-style:none;z-index:-251657216;mso-width-relative:page;mso-height-relative:page;" filled="f" stroked="f" coordsize="21600,21600" o:gfxdata="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h5hNtcA&#10;AAALAQAADwAAAAAAAAABACAAAAAiAAAAZHJzL2Rvd25yZXYueG1sUEsBAhQAFAAAAAgAh07iQNmb&#10;ilmuAQAAdAMAAA4AAAAAAAAAAQAgAAAAJgEAAGRycy9lMm9Eb2MueG1sUEsFBgAAAAAGAAYAWQEA&#10;AEYFA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1056640</wp:posOffset>
              </wp:positionH>
              <wp:positionV relativeFrom="page">
                <wp:posOffset>1133475</wp:posOffset>
              </wp:positionV>
              <wp:extent cx="5162550" cy="457200"/>
              <wp:effectExtent l="0" t="0" r="0" b="0"/>
              <wp:wrapNone/>
              <wp:docPr id="177" name="Shape 177"/>
              <wp:cNvGraphicFramePr/>
              <a:graphic xmlns:a="http://schemas.openxmlformats.org/drawingml/2006/main">
                <a:graphicData uri="http://schemas.microsoft.com/office/word/2010/wordprocessingShape">
                  <wps:wsp>
                    <wps:cNvSpPr txBox="1"/>
                    <wps:spPr>
                      <a:xfrm>
                        <a:off x="0" y="0"/>
                        <a:ext cx="5162550" cy="457200"/>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177" o:spid="_x0000_s1026" o:spt="202" type="#_x0000_t202" style="position:absolute;left:0pt;margin-left:83.2pt;margin-top:89.25pt;height:36pt;width:406.5pt;mso-position-horizontal-relative:page;mso-position-vertical-relative:page;mso-wrap-style:none;z-index:-251657216;mso-width-relative:page;mso-height-relative:page;" filled="f" stroked="f" coordsize="21600,21600" o:gfxdata="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h5hNtcA&#10;AAALAQAADwAAAAAAAAABACAAAAAiAAAAZHJzL2Rvd25yZXYueG1sUEsBAhQAFAAAAAgAh07iQDhF&#10;Fa+uAQAAdAMAAA4AAAAAAAAAAQAgAAAAJgEAAGRycy9lMm9Eb2MueG1sUEsFBgAAAAAGAAYAWQEA&#10;AEYFA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7091680</wp:posOffset>
              </wp:positionH>
              <wp:positionV relativeFrom="page">
                <wp:posOffset>1133475</wp:posOffset>
              </wp:positionV>
              <wp:extent cx="5153025" cy="447675"/>
              <wp:effectExtent l="0" t="0" r="0" b="0"/>
              <wp:wrapNone/>
              <wp:docPr id="187" name="Shape 187"/>
              <wp:cNvGraphicFramePr/>
              <a:graphic xmlns:a="http://schemas.openxmlformats.org/drawingml/2006/main">
                <a:graphicData uri="http://schemas.microsoft.com/office/word/2010/wordprocessingShape">
                  <wps:wsp>
                    <wps:cNvSpPr txBox="1"/>
                    <wps:spPr>
                      <a:xfrm>
                        <a:off x="0" y="0"/>
                        <a:ext cx="5153025" cy="4476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187" o:spid="_x0000_s1026" o:spt="202" type="#_x0000_t202" style="position:absolute;left:0pt;margin-left:558.4pt;margin-top:89.25pt;height:35.25pt;width:405.75pt;mso-position-horizontal-relative:page;mso-position-vertical-relative:page;mso-wrap-style:none;z-index:-251657216;mso-width-relative:page;mso-height-relative:page;" filled="f" stroked="f" coordsize="21600,21600" o:gfxdata="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vOO&#10;OtgAAAANAQAADwAAAAAAAAABACAAAAAiAAAAZHJzL2Rvd25yZXYueG1sUEsBAhQAFAAAAAgAh07i&#10;QLp6vwqwAQAAdAMAAA4AAAAAAAAAAQAgAAAAJwEAAGRycy9lMm9Eb2MueG1sUEsFBgAAAAAGAAYA&#10;WQEAAEkFA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7091680</wp:posOffset>
              </wp:positionH>
              <wp:positionV relativeFrom="page">
                <wp:posOffset>1133475</wp:posOffset>
              </wp:positionV>
              <wp:extent cx="5153025" cy="447675"/>
              <wp:effectExtent l="0" t="0" r="0" b="0"/>
              <wp:wrapNone/>
              <wp:docPr id="191" name="Shape 191"/>
              <wp:cNvGraphicFramePr/>
              <a:graphic xmlns:a="http://schemas.openxmlformats.org/drawingml/2006/main">
                <a:graphicData uri="http://schemas.microsoft.com/office/word/2010/wordprocessingShape">
                  <wps:wsp>
                    <wps:cNvSpPr txBox="1"/>
                    <wps:spPr>
                      <a:xfrm>
                        <a:off x="0" y="0"/>
                        <a:ext cx="5153025" cy="4476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191" o:spid="_x0000_s1026" o:spt="202" type="#_x0000_t202" style="position:absolute;left:0pt;margin-left:558.4pt;margin-top:89.25pt;height:35.25pt;width:405.75pt;mso-position-horizontal-relative:page;mso-position-vertical-relative:page;mso-wrap-style:none;z-index:-251657216;mso-width-relative:page;mso-height-relative:page;" filled="f" stroked="f" coordsize="21600,21600" o:gfxdata="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vOO&#10;OtgAAAANAQAADwAAAAAAAAABACAAAAAiAAAAZHJzL2Rvd25yZXYueG1sUEsBAhQAFAAAAAgAh07i&#10;QEC5k6GwAQAAdAMAAA4AAAAAAAAAAQAgAAAAJwEAAGRycy9lMm9Eb2MueG1sUEsFBgAAAAAGAAYA&#10;WQEAAEkFA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4883150</wp:posOffset>
              </wp:positionH>
              <wp:positionV relativeFrom="page">
                <wp:posOffset>948055</wp:posOffset>
              </wp:positionV>
              <wp:extent cx="5162550" cy="447675"/>
              <wp:effectExtent l="0" t="0" r="0" b="0"/>
              <wp:wrapNone/>
              <wp:docPr id="195" name="Shape 195"/>
              <wp:cNvGraphicFramePr/>
              <a:graphic xmlns:a="http://schemas.openxmlformats.org/drawingml/2006/main">
                <a:graphicData uri="http://schemas.microsoft.com/office/word/2010/wordprocessingShape">
                  <wps:wsp>
                    <wps:cNvSpPr txBox="1"/>
                    <wps:spPr>
                      <a:xfrm>
                        <a:off x="0" y="0"/>
                        <a:ext cx="5162550" cy="4476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195" o:spid="_x0000_s1026" o:spt="202" type="#_x0000_t202" style="position:absolute;left:0pt;margin-left:384.5pt;margin-top:74.65pt;height:35.25pt;width:406.5pt;mso-position-horizontal-relative:page;mso-position-vertical-relative:page;mso-wrap-style:none;z-index:-251657216;mso-width-relative:page;mso-height-relative:page;" filled="f" stroked="f" coordsize="21600,21600" o:gfxdata="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njQB&#10;39gAAAANAQAADwAAAAAAAAABACAAAAAiAAAAZHJzL2Rvd25yZXYueG1sUEsBAhQAFAAAAAgAh07i&#10;QNl/cEqwAQAAdAMAAA4AAAAAAAAAAQAgAAAAJwEAAGRycy9lMm9Eb2MueG1sUEsFBgAAAAAGAAYA&#10;WQEAAEkFA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4257040</wp:posOffset>
              </wp:positionH>
              <wp:positionV relativeFrom="page">
                <wp:posOffset>979805</wp:posOffset>
              </wp:positionV>
              <wp:extent cx="5162550" cy="447675"/>
              <wp:effectExtent l="0" t="0" r="0" b="0"/>
              <wp:wrapNone/>
              <wp:docPr id="199" name="Shape 199"/>
              <wp:cNvGraphicFramePr/>
              <a:graphic xmlns:a="http://schemas.openxmlformats.org/drawingml/2006/main">
                <a:graphicData uri="http://schemas.microsoft.com/office/word/2010/wordprocessingShape">
                  <wps:wsp>
                    <wps:cNvSpPr txBox="1"/>
                    <wps:spPr>
                      <a:xfrm>
                        <a:off x="0" y="0"/>
                        <a:ext cx="5162550" cy="4476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199" o:spid="_x0000_s1026" o:spt="202" type="#_x0000_t202" style="position:absolute;left:0pt;margin-left:335.2pt;margin-top:77.15pt;height:35.25pt;width:406.5pt;mso-position-horizontal-relative:page;mso-position-vertical-relative:page;mso-wrap-style:none;z-index:-251657216;mso-width-relative:page;mso-height-relative:page;" filled="f" stroked="f" coordsize="21600,21600" o:gfxdata="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RxC9D1QAA&#10;AAsBAAAPAAAAAAAAAAEAIAAAACIAAABkcnMvZG93bnJldi54bWxQSwECFAAUAAAACACHTuJAXLOj&#10;EK8BAAB0AwAADgAAAAAAAAABACAAAAAkAQAAZHJzL2Uyb0RvYy54bWxQSwUGAAAAAAYABgBZAQAA&#10;RQU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5004435</wp:posOffset>
              </wp:positionH>
              <wp:positionV relativeFrom="page">
                <wp:posOffset>1054735</wp:posOffset>
              </wp:positionV>
              <wp:extent cx="5162550" cy="447675"/>
              <wp:effectExtent l="0" t="0" r="0" b="0"/>
              <wp:wrapNone/>
              <wp:docPr id="223" name="Shape 223"/>
              <wp:cNvGraphicFramePr/>
              <a:graphic xmlns:a="http://schemas.openxmlformats.org/drawingml/2006/main">
                <a:graphicData uri="http://schemas.microsoft.com/office/word/2010/wordprocessingShape">
                  <wps:wsp>
                    <wps:cNvSpPr txBox="1"/>
                    <wps:spPr>
                      <a:xfrm>
                        <a:off x="0" y="0"/>
                        <a:ext cx="5162550" cy="4476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223" o:spid="_x0000_s1026" o:spt="202" type="#_x0000_t202" style="position:absolute;left:0pt;margin-left:394.05pt;margin-top:83.05pt;height:35.25pt;width:406.5pt;mso-position-horizontal-relative:page;mso-position-vertical-relative:page;mso-wrap-style:none;z-index:-251657216;mso-width-relative:page;mso-height-relative:page;" filled="f" stroked="f" coordsize="21600,21600" o:gfxdata="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LTDGg&#10;1wAAAAsBAAAPAAAAAAAAAAEAIAAAACIAAABkcnMvZG93bnJldi54bWxQSwECFAAUAAAACACHTuJA&#10;YOQZB7ABAAB0AwAADgAAAAAAAAABACAAAAAmAQAAZHJzL2Uyb0RvYy54bWxQSwUGAAAAAAYABgBZ&#10;AQAASAU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4563110</wp:posOffset>
              </wp:positionH>
              <wp:positionV relativeFrom="page">
                <wp:posOffset>757555</wp:posOffset>
              </wp:positionV>
              <wp:extent cx="5153025" cy="447675"/>
              <wp:effectExtent l="0" t="0" r="0" b="0"/>
              <wp:wrapNone/>
              <wp:docPr id="37" name="Shape 37"/>
              <wp:cNvGraphicFramePr/>
              <a:graphic xmlns:a="http://schemas.openxmlformats.org/drawingml/2006/main">
                <a:graphicData uri="http://schemas.microsoft.com/office/word/2010/wordprocessingShape">
                  <wps:wsp>
                    <wps:cNvSpPr txBox="1"/>
                    <wps:spPr>
                      <a:xfrm>
                        <a:off x="0" y="0"/>
                        <a:ext cx="5153025" cy="4476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37" o:spid="_x0000_s1026" o:spt="202" type="#_x0000_t202" style="position:absolute;left:0pt;margin-left:359.3pt;margin-top:59.65pt;height:35.25pt;width:405.75pt;mso-position-horizontal-relative:page;mso-position-vertical-relative:page;mso-wrap-style:none;z-index:-251657216;mso-width-relative:page;mso-height-relative:page;" filled="f" stroked="f" coordsize="21600,21600" o:gfxdata="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Ri&#10;z8fZAAAADQEAAA8AAAAAAAAAAQAgAAAAIgAAAGRycy9kb3ducmV2LnhtbFBLAQIUABQAAAAIAIdO&#10;4kAiNZGDsAEAAHIDAAAOAAAAAAAAAAEAIAAAACgBAABkcnMvZTJvRG9jLnhtbFBLBQYAAAAABgAG&#10;AFkBAABKBQ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4345305</wp:posOffset>
              </wp:positionH>
              <wp:positionV relativeFrom="page">
                <wp:posOffset>790575</wp:posOffset>
              </wp:positionV>
              <wp:extent cx="5162550" cy="457200"/>
              <wp:effectExtent l="0" t="0" r="0" b="0"/>
              <wp:wrapNone/>
              <wp:docPr id="41" name="Shape 41"/>
              <wp:cNvGraphicFramePr/>
              <a:graphic xmlns:a="http://schemas.openxmlformats.org/drawingml/2006/main">
                <a:graphicData uri="http://schemas.microsoft.com/office/word/2010/wordprocessingShape">
                  <wps:wsp>
                    <wps:cNvSpPr txBox="1"/>
                    <wps:spPr>
                      <a:xfrm>
                        <a:off x="0" y="0"/>
                        <a:ext cx="5162550" cy="457200"/>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41" o:spid="_x0000_s1026" o:spt="202" type="#_x0000_t202" style="position:absolute;left:0pt;margin-left:342.15pt;margin-top:62.25pt;height:36pt;width:406.5pt;mso-position-horizontal-relative:page;mso-position-vertical-relative:page;mso-wrap-style:none;z-index:-251657216;mso-width-relative:page;mso-height-relative:page;" filled="f" stroked="f" coordsize="21600,21600" o:gfxdata="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5uRhR1gAA&#10;AAsBAAAPAAAAAAAAAAEAIAAAACIAAABkcnMvZG93bnJldi54bWxQSwECFAAUAAAACACHTuJAhoqL&#10;P64BAAByAwAADgAAAAAAAAABACAAAAAlAQAAZHJzL2Uyb0RvYy54bWxQSwUGAAAAAAYABgBZAQAA&#10;RQU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7202170</wp:posOffset>
              </wp:positionH>
              <wp:positionV relativeFrom="page">
                <wp:posOffset>1133475</wp:posOffset>
              </wp:positionV>
              <wp:extent cx="5153025" cy="447675"/>
              <wp:effectExtent l="0" t="0" r="0" b="0"/>
              <wp:wrapNone/>
              <wp:docPr id="45" name="Shape 45"/>
              <wp:cNvGraphicFramePr/>
              <a:graphic xmlns:a="http://schemas.openxmlformats.org/drawingml/2006/main">
                <a:graphicData uri="http://schemas.microsoft.com/office/word/2010/wordprocessingShape">
                  <wps:wsp>
                    <wps:cNvSpPr txBox="1"/>
                    <wps:spPr>
                      <a:xfrm>
                        <a:off x="0" y="0"/>
                        <a:ext cx="5153025" cy="4476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45" o:spid="_x0000_s1026" o:spt="202" type="#_x0000_t202" style="position:absolute;left:0pt;margin-left:567.1pt;margin-top:89.25pt;height:35.25pt;width:405.75pt;mso-position-horizontal-relative:page;mso-position-vertical-relative:page;mso-wrap-style:none;z-index:-251657216;mso-width-relative:page;mso-height-relative:page;" filled="f" stroked="f" coordsize="21600,21600" o:gfxdata="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vPU&#10;vtkAAAANAQAADwAAAAAAAAABACAAAAAiAAAAZHJzL2Rvd25yZXYueG1sUEsBAhQAFAAAAAgAh07i&#10;QM1zzrqvAQAAcgMAAA4AAAAAAAAAAQAgAAAAKAEAAGRycy9lMm9Eb2MueG1sUEsFBgAAAAAGAAYA&#10;WQEAAEkFA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7202170</wp:posOffset>
              </wp:positionH>
              <wp:positionV relativeFrom="page">
                <wp:posOffset>1133475</wp:posOffset>
              </wp:positionV>
              <wp:extent cx="5153025" cy="447675"/>
              <wp:effectExtent l="0" t="0" r="0" b="0"/>
              <wp:wrapNone/>
              <wp:docPr id="47" name="Shape 47"/>
              <wp:cNvGraphicFramePr/>
              <a:graphic xmlns:a="http://schemas.openxmlformats.org/drawingml/2006/main">
                <a:graphicData uri="http://schemas.microsoft.com/office/word/2010/wordprocessingShape">
                  <wps:wsp>
                    <wps:cNvSpPr txBox="1"/>
                    <wps:spPr>
                      <a:xfrm>
                        <a:off x="0" y="0"/>
                        <a:ext cx="5153025" cy="447675"/>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47" o:spid="_x0000_s1026" o:spt="202" type="#_x0000_t202" style="position:absolute;left:0pt;margin-left:567.1pt;margin-top:89.25pt;height:35.25pt;width:405.75pt;mso-position-horizontal-relative:page;mso-position-vertical-relative:page;mso-wrap-style:none;z-index:-251657216;mso-width-relative:page;mso-height-relative:page;" filled="f" stroked="f" coordsize="21600,21600" o:gfxdata="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7z&#10;1L7ZAAAADQEAAA8AAAAAAAAAAQAgAAAAIgAAAGRycy9kb3ducmV2LnhtbFBLAQIUABQAAAAIAIdO&#10;4kBMt366sAEAAHIDAAAOAAAAAAAAAAEAIAAAACgBAABkcnMvZTJvRG9jLnhtbFBLBQYAAAAABgAG&#10;AFkBAABKBQ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889000</wp:posOffset>
              </wp:positionH>
              <wp:positionV relativeFrom="page">
                <wp:posOffset>1020445</wp:posOffset>
              </wp:positionV>
              <wp:extent cx="5162550" cy="457200"/>
              <wp:effectExtent l="0" t="0" r="0" b="0"/>
              <wp:wrapNone/>
              <wp:docPr id="49" name="Shape 49"/>
              <wp:cNvGraphicFramePr/>
              <a:graphic xmlns:a="http://schemas.openxmlformats.org/drawingml/2006/main">
                <a:graphicData uri="http://schemas.microsoft.com/office/word/2010/wordprocessingShape">
                  <wps:wsp>
                    <wps:cNvSpPr txBox="1"/>
                    <wps:spPr>
                      <a:xfrm>
                        <a:off x="0" y="0"/>
                        <a:ext cx="5162550" cy="457200"/>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49" o:spid="_x0000_s1026" o:spt="202" type="#_x0000_t202" style="position:absolute;left:0pt;margin-left:70pt;margin-top:80.35pt;height:36pt;width:406.5pt;mso-position-horizontal-relative:page;mso-position-vertical-relative:page;mso-wrap-style:none;z-index:-251657216;mso-width-relative:page;mso-height-relative:page;" filled="f" stroked="f" coordsize="21600,21600" o:gfxdata="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1XvJuNcA&#10;AAALAQAADwAAAAAAAAABACAAAAAiAAAAZHJzL2Rvd25yZXYueG1sUEsBAhQAFAAAAAgAh07iQIKY&#10;SD2uAQAAcgMAAA4AAAAAAAAAAQAgAAAAJgEAAGRycy9lMm9Eb2MueG1sUEsFBgAAAAAGAAYAWQEA&#10;AEYFA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882650</wp:posOffset>
              </wp:positionH>
              <wp:positionV relativeFrom="page">
                <wp:posOffset>1133475</wp:posOffset>
              </wp:positionV>
              <wp:extent cx="5162550" cy="457200"/>
              <wp:effectExtent l="0" t="0" r="0" b="0"/>
              <wp:wrapNone/>
              <wp:docPr id="91" name="Shape 91"/>
              <wp:cNvGraphicFramePr/>
              <a:graphic xmlns:a="http://schemas.openxmlformats.org/drawingml/2006/main">
                <a:graphicData uri="http://schemas.microsoft.com/office/word/2010/wordprocessingShape">
                  <wps:wsp>
                    <wps:cNvSpPr txBox="1"/>
                    <wps:spPr>
                      <a:xfrm>
                        <a:off x="0" y="0"/>
                        <a:ext cx="5162550" cy="457200"/>
                      </a:xfrm>
                      <a:prstGeom prst="rect">
                        <a:avLst/>
                      </a:prstGeom>
                      <a:noFill/>
                    </wps:spPr>
                    <wps:txbx>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wps:txbx>
                    <wps:bodyPr wrap="none" lIns="0" tIns="0" rIns="0" bIns="0">
                      <a:spAutoFit/>
                    </wps:bodyPr>
                  </wps:wsp>
                </a:graphicData>
              </a:graphic>
            </wp:anchor>
          </w:drawing>
        </mc:Choice>
        <mc:Fallback>
          <w:pict>
            <v:shape id="Shape 91" o:spid="_x0000_s1026" o:spt="202" type="#_x0000_t202" style="position:absolute;left:0pt;margin-left:69.5pt;margin-top:89.25pt;height:36pt;width:406.5pt;mso-position-horizontal-relative:page;mso-position-vertical-relative:page;mso-wrap-style:none;z-index:-251657216;mso-width-relative:page;mso-height-relative:page;" filled="f" stroked="f" coordsize="21600,21600" o:gfxdata="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dS2lNcA&#10;AAALAQAADwAAAAAAAAABACAAAAAiAAAAZHJzL2Rvd25yZXYueG1sUEsBAhQAFAAAAAgAh07iQJEM&#10;tJuuAQAAcgMAAA4AAAAAAAAAAQAgAAAAJgEAAGRycy9lMm9Eb2MueG1sUEsFBgAAAAAGAAYAWQEA&#10;AEYFA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color w:val="000000"/>
                        <w:spacing w:val="0"/>
                        <w:w w:val="100"/>
                        <w:position w:val="0"/>
                      </w:rPr>
                      <w:t>旋进旋涡流量计说明书</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8"/>
        <w:szCs w:val="38"/>
        <w:u w:val="none"/>
        <w:shd w:val="clear" w:color="auto" w:fill="auto"/>
        <w:lang w:val="zh-TW" w:eastAsia="zh-TW" w:bidi="zh-TW"/>
      </w:rPr>
    </w:lvl>
  </w:abstractNum>
  <w:abstractNum w:abstractNumId="1">
    <w:nsid w:val="B5E306ED"/>
    <w:multiLevelType w:val="singleLevel"/>
    <w:tmpl w:val="B5E306ED"/>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8"/>
        <w:szCs w:val="38"/>
        <w:u w:val="none"/>
        <w:shd w:val="clear" w:color="auto" w:fill="auto"/>
        <w:lang w:val="zh-TW" w:eastAsia="zh-TW" w:bidi="zh-TW"/>
      </w:rPr>
    </w:lvl>
  </w:abstractNum>
  <w:abstractNum w:abstractNumId="2">
    <w:nsid w:val="BF205925"/>
    <w:multiLevelType w:val="singleLevel"/>
    <w:tmpl w:val="BF205925"/>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8"/>
        <w:szCs w:val="38"/>
        <w:u w:val="none"/>
        <w:shd w:val="clear" w:color="auto" w:fill="auto"/>
        <w:lang w:val="zh-TW" w:eastAsia="zh-TW" w:bidi="zh-TW"/>
      </w:rPr>
    </w:lvl>
  </w:abstractNum>
  <w:abstractNum w:abstractNumId="3">
    <w:nsid w:val="CF092B84"/>
    <w:multiLevelType w:val="singleLevel"/>
    <w:tmpl w:val="CF092B84"/>
    <w:lvl w:ilvl="0" w:tentative="0">
      <w:start w:val="4"/>
      <w:numFmt w:val="decimal"/>
      <w:lvlText w:val="4.4.%1"/>
      <w:lvlJc w:val="left"/>
      <w:rPr>
        <w:rFonts w:ascii="Times New Roman" w:hAnsi="Times New Roman" w:eastAsia="Times New Roman" w:cs="Times New Roman"/>
        <w:b w:val="0"/>
        <w:bCs w:val="0"/>
        <w:i w:val="0"/>
        <w:iCs w:val="0"/>
        <w:smallCaps w:val="0"/>
        <w:strike w:val="0"/>
        <w:color w:val="000000"/>
        <w:spacing w:val="0"/>
        <w:w w:val="100"/>
        <w:position w:val="0"/>
        <w:sz w:val="48"/>
        <w:szCs w:val="48"/>
        <w:u w:val="none"/>
        <w:shd w:val="clear" w:color="auto" w:fill="auto"/>
        <w:lang w:val="en-US" w:eastAsia="en-US" w:bidi="en-US"/>
      </w:rPr>
    </w:lvl>
  </w:abstractNum>
  <w:abstractNum w:abstractNumId="4">
    <w:nsid w:val="0053208E"/>
    <w:multiLevelType w:val="singleLevel"/>
    <w:tmpl w:val="0053208E"/>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48"/>
        <w:szCs w:val="48"/>
        <w:u w:val="none"/>
        <w:shd w:val="clear" w:color="auto" w:fill="auto"/>
        <w:lang w:val="en-US" w:eastAsia="en-US" w:bidi="en-US"/>
      </w:rPr>
    </w:lvl>
  </w:abstractNum>
  <w:abstractNum w:abstractNumId="5">
    <w:nsid w:val="0248C179"/>
    <w:multiLevelType w:val="singleLevel"/>
    <w:tmpl w:val="0248C17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8"/>
        <w:szCs w:val="38"/>
        <w:u w:val="none"/>
        <w:shd w:val="clear" w:color="auto" w:fill="auto"/>
        <w:lang w:val="zh-TW" w:eastAsia="zh-TW" w:bidi="zh-TW"/>
      </w:rPr>
    </w:lvl>
  </w:abstractNum>
  <w:abstractNum w:abstractNumId="6">
    <w:nsid w:val="03D62ECE"/>
    <w:multiLevelType w:val="singleLevel"/>
    <w:tmpl w:val="03D62ECE"/>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8"/>
        <w:szCs w:val="38"/>
        <w:u w:val="none"/>
        <w:shd w:val="clear" w:color="auto" w:fill="auto"/>
        <w:lang w:val="zh-TW" w:eastAsia="zh-TW" w:bidi="zh-TW"/>
      </w:rPr>
    </w:lvl>
  </w:abstractNum>
  <w:abstractNum w:abstractNumId="7">
    <w:nsid w:val="25B654F3"/>
    <w:multiLevelType w:val="singleLevel"/>
    <w:tmpl w:val="25B654F3"/>
    <w:lvl w:ilvl="0" w:tentative="0">
      <w:start w:val="4"/>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8"/>
        <w:szCs w:val="38"/>
        <w:u w:val="none"/>
        <w:shd w:val="clear" w:color="auto" w:fill="auto"/>
        <w:lang w:val="zh-TW" w:eastAsia="zh-TW" w:bidi="zh-TW"/>
      </w:rPr>
    </w:lvl>
  </w:abstractNum>
  <w:abstractNum w:abstractNumId="8">
    <w:nsid w:val="59ADCABA"/>
    <w:multiLevelType w:val="singleLevel"/>
    <w:tmpl w:val="59ADCABA"/>
    <w:lvl w:ilvl="0" w:tentative="0">
      <w:start w:val="1"/>
      <w:numFmt w:val="low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48"/>
        <w:szCs w:val="48"/>
        <w:u w:val="none"/>
        <w:shd w:val="clear" w:color="auto" w:fill="auto"/>
        <w:lang w:val="en-US" w:eastAsia="en-US" w:bidi="en-US"/>
      </w:rPr>
    </w:lvl>
  </w:abstractNum>
  <w:abstractNum w:abstractNumId="9">
    <w:nsid w:val="72183CF9"/>
    <w:multiLevelType w:val="singleLevel"/>
    <w:tmpl w:val="72183CF9"/>
    <w:lvl w:ilvl="0" w:tentative="0">
      <w:start w:val="3"/>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8"/>
        <w:szCs w:val="38"/>
        <w:u w:val="none"/>
        <w:shd w:val="clear" w:color="auto" w:fill="auto"/>
        <w:lang w:val="zh-TW" w:eastAsia="zh-TW" w:bidi="zh-TW"/>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YjA1ZmYzMDYxMWU1ZTY0NjZiMWVhNjQ2NjExNDQzZmUifQ=="/>
  </w:docVars>
  <w:rsids>
    <w:rsidRoot w:val="00000000"/>
    <w:rsid w:val="440D56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Body text|8_"/>
    <w:basedOn w:val="4"/>
    <w:link w:val="6"/>
    <w:uiPriority w:val="0"/>
    <w:rPr>
      <w:rFonts w:ascii="宋体" w:hAnsi="宋体" w:eastAsia="宋体" w:cs="宋体"/>
      <w:color w:val="075093"/>
      <w:sz w:val="136"/>
      <w:szCs w:val="136"/>
      <w:u w:val="none"/>
      <w:shd w:val="clear" w:color="auto" w:fill="auto"/>
      <w:lang w:val="zh-TW" w:eastAsia="zh-TW" w:bidi="zh-TW"/>
    </w:rPr>
  </w:style>
  <w:style w:type="paragraph" w:customStyle="1" w:styleId="6">
    <w:name w:val="Body text|8"/>
    <w:basedOn w:val="1"/>
    <w:link w:val="5"/>
    <w:uiPriority w:val="0"/>
    <w:pPr>
      <w:widowControl w:val="0"/>
      <w:shd w:val="clear" w:color="auto" w:fill="auto"/>
      <w:spacing w:before="4440" w:line="1710" w:lineRule="exact"/>
      <w:ind w:left="7100"/>
      <w:jc w:val="right"/>
    </w:pPr>
    <w:rPr>
      <w:rFonts w:ascii="宋体" w:hAnsi="宋体" w:eastAsia="宋体" w:cs="宋体"/>
      <w:color w:val="075093"/>
      <w:sz w:val="136"/>
      <w:szCs w:val="136"/>
      <w:u w:val="none"/>
      <w:shd w:val="clear" w:color="auto" w:fill="auto"/>
      <w:lang w:val="zh-TW" w:eastAsia="zh-TW" w:bidi="zh-TW"/>
    </w:rPr>
  </w:style>
  <w:style w:type="character" w:customStyle="1" w:styleId="7">
    <w:name w:val="Table of contents|1_"/>
    <w:basedOn w:val="4"/>
    <w:link w:val="8"/>
    <w:uiPriority w:val="0"/>
    <w:rPr>
      <w:rFonts w:ascii="宋体" w:hAnsi="宋体" w:eastAsia="宋体" w:cs="宋体"/>
      <w:sz w:val="62"/>
      <w:szCs w:val="62"/>
      <w:u w:val="none"/>
      <w:shd w:val="clear" w:color="auto" w:fill="auto"/>
      <w:lang w:val="zh-TW" w:eastAsia="zh-TW" w:bidi="zh-TW"/>
    </w:rPr>
  </w:style>
  <w:style w:type="paragraph" w:customStyle="1" w:styleId="8">
    <w:name w:val="Table of contents|1"/>
    <w:basedOn w:val="1"/>
    <w:link w:val="7"/>
    <w:uiPriority w:val="0"/>
    <w:pPr>
      <w:widowControl w:val="0"/>
      <w:shd w:val="clear" w:color="auto" w:fill="auto"/>
      <w:spacing w:after="960"/>
      <w:ind w:firstLine="420"/>
    </w:pPr>
    <w:rPr>
      <w:rFonts w:ascii="宋体" w:hAnsi="宋体" w:eastAsia="宋体" w:cs="宋体"/>
      <w:sz w:val="62"/>
      <w:szCs w:val="62"/>
      <w:u w:val="none"/>
      <w:shd w:val="clear" w:color="auto" w:fill="auto"/>
      <w:lang w:val="zh-TW" w:eastAsia="zh-TW" w:bidi="zh-TW"/>
    </w:rPr>
  </w:style>
  <w:style w:type="character" w:customStyle="1" w:styleId="9">
    <w:name w:val="Header or footer|2_"/>
    <w:basedOn w:val="4"/>
    <w:link w:val="10"/>
    <w:uiPriority w:val="0"/>
    <w:rPr>
      <w:sz w:val="20"/>
      <w:szCs w:val="20"/>
      <w:u w:val="none"/>
      <w:shd w:val="clear" w:color="auto" w:fill="auto"/>
      <w:lang w:val="zh-TW" w:eastAsia="zh-TW" w:bidi="zh-TW"/>
    </w:rPr>
  </w:style>
  <w:style w:type="paragraph" w:customStyle="1" w:styleId="10">
    <w:name w:val="Header or footer|2"/>
    <w:basedOn w:val="1"/>
    <w:link w:val="9"/>
    <w:uiPriority w:val="0"/>
    <w:pPr>
      <w:widowControl w:val="0"/>
      <w:shd w:val="clear" w:color="auto" w:fill="auto"/>
    </w:pPr>
    <w:rPr>
      <w:sz w:val="20"/>
      <w:szCs w:val="20"/>
      <w:u w:val="none"/>
      <w:shd w:val="clear" w:color="auto" w:fill="auto"/>
      <w:lang w:val="zh-TW" w:eastAsia="zh-TW" w:bidi="zh-TW"/>
    </w:rPr>
  </w:style>
  <w:style w:type="character" w:customStyle="1" w:styleId="11">
    <w:name w:val="Heading #1|1_"/>
    <w:basedOn w:val="4"/>
    <w:link w:val="12"/>
    <w:uiPriority w:val="0"/>
    <w:rPr>
      <w:rFonts w:ascii="宋体" w:hAnsi="宋体" w:eastAsia="宋体" w:cs="宋体"/>
      <w:sz w:val="60"/>
      <w:szCs w:val="60"/>
      <w:u w:val="none"/>
      <w:shd w:val="clear" w:color="auto" w:fill="auto"/>
      <w:lang w:val="zh-TW" w:eastAsia="zh-TW" w:bidi="zh-TW"/>
    </w:rPr>
  </w:style>
  <w:style w:type="paragraph" w:customStyle="1" w:styleId="12">
    <w:name w:val="Heading #1|1"/>
    <w:basedOn w:val="1"/>
    <w:link w:val="11"/>
    <w:uiPriority w:val="0"/>
    <w:pPr>
      <w:widowControl w:val="0"/>
      <w:shd w:val="clear" w:color="auto" w:fill="auto"/>
      <w:ind w:firstLine="960"/>
      <w:outlineLvl w:val="0"/>
    </w:pPr>
    <w:rPr>
      <w:rFonts w:ascii="宋体" w:hAnsi="宋体" w:eastAsia="宋体" w:cs="宋体"/>
      <w:sz w:val="60"/>
      <w:szCs w:val="60"/>
      <w:u w:val="none"/>
      <w:shd w:val="clear" w:color="auto" w:fill="auto"/>
      <w:lang w:val="zh-TW" w:eastAsia="zh-TW" w:bidi="zh-TW"/>
    </w:rPr>
  </w:style>
  <w:style w:type="character" w:customStyle="1" w:styleId="13">
    <w:name w:val="Body text|1_"/>
    <w:basedOn w:val="4"/>
    <w:link w:val="14"/>
    <w:qFormat/>
    <w:uiPriority w:val="0"/>
    <w:rPr>
      <w:rFonts w:ascii="宋体" w:hAnsi="宋体" w:eastAsia="宋体" w:cs="宋体"/>
      <w:sz w:val="42"/>
      <w:szCs w:val="42"/>
      <w:u w:val="none"/>
      <w:shd w:val="clear" w:color="auto" w:fill="auto"/>
      <w:lang w:val="zh-TW" w:eastAsia="zh-TW" w:bidi="zh-TW"/>
    </w:rPr>
  </w:style>
  <w:style w:type="paragraph" w:customStyle="1" w:styleId="14">
    <w:name w:val="Body text|1"/>
    <w:basedOn w:val="1"/>
    <w:link w:val="13"/>
    <w:uiPriority w:val="0"/>
    <w:pPr>
      <w:widowControl w:val="0"/>
      <w:shd w:val="clear" w:color="auto" w:fill="auto"/>
      <w:spacing w:line="360" w:lineRule="auto"/>
      <w:ind w:firstLine="400"/>
    </w:pPr>
    <w:rPr>
      <w:rFonts w:ascii="宋体" w:hAnsi="宋体" w:eastAsia="宋体" w:cs="宋体"/>
      <w:sz w:val="42"/>
      <w:szCs w:val="42"/>
      <w:u w:val="none"/>
      <w:shd w:val="clear" w:color="auto" w:fill="auto"/>
      <w:lang w:val="zh-TW" w:eastAsia="zh-TW" w:bidi="zh-TW"/>
    </w:rPr>
  </w:style>
  <w:style w:type="character" w:customStyle="1" w:styleId="15">
    <w:name w:val="Heading #2|1_"/>
    <w:basedOn w:val="4"/>
    <w:link w:val="16"/>
    <w:qFormat/>
    <w:uiPriority w:val="0"/>
    <w:rPr>
      <w:sz w:val="48"/>
      <w:szCs w:val="48"/>
      <w:u w:val="none"/>
      <w:shd w:val="clear" w:color="auto" w:fill="auto"/>
    </w:rPr>
  </w:style>
  <w:style w:type="paragraph" w:customStyle="1" w:styleId="16">
    <w:name w:val="Heading #2|1"/>
    <w:basedOn w:val="1"/>
    <w:link w:val="15"/>
    <w:uiPriority w:val="0"/>
    <w:pPr>
      <w:widowControl w:val="0"/>
      <w:shd w:val="clear" w:color="auto" w:fill="auto"/>
      <w:spacing w:line="223" w:lineRule="auto"/>
      <w:ind w:hanging="450"/>
      <w:outlineLvl w:val="1"/>
    </w:pPr>
    <w:rPr>
      <w:sz w:val="48"/>
      <w:szCs w:val="48"/>
      <w:u w:val="none"/>
      <w:shd w:val="clear" w:color="auto" w:fill="auto"/>
    </w:rPr>
  </w:style>
  <w:style w:type="character" w:customStyle="1" w:styleId="17">
    <w:name w:val="Picture caption|1_"/>
    <w:basedOn w:val="4"/>
    <w:link w:val="18"/>
    <w:uiPriority w:val="0"/>
    <w:rPr>
      <w:rFonts w:ascii="宋体" w:hAnsi="宋体" w:eastAsia="宋体" w:cs="宋体"/>
      <w:sz w:val="38"/>
      <w:szCs w:val="38"/>
      <w:u w:val="none"/>
      <w:shd w:val="clear" w:color="auto" w:fill="auto"/>
      <w:lang w:val="zh-TW" w:eastAsia="zh-TW" w:bidi="zh-TW"/>
    </w:rPr>
  </w:style>
  <w:style w:type="paragraph" w:customStyle="1" w:styleId="18">
    <w:name w:val="Picture caption|1"/>
    <w:basedOn w:val="1"/>
    <w:link w:val="17"/>
    <w:uiPriority w:val="0"/>
    <w:pPr>
      <w:widowControl w:val="0"/>
      <w:shd w:val="clear" w:color="auto" w:fill="auto"/>
    </w:pPr>
    <w:rPr>
      <w:rFonts w:ascii="宋体" w:hAnsi="宋体" w:eastAsia="宋体" w:cs="宋体"/>
      <w:sz w:val="38"/>
      <w:szCs w:val="38"/>
      <w:u w:val="none"/>
      <w:shd w:val="clear" w:color="auto" w:fill="auto"/>
      <w:lang w:val="zh-TW" w:eastAsia="zh-TW" w:bidi="zh-TW"/>
    </w:rPr>
  </w:style>
  <w:style w:type="character" w:customStyle="1" w:styleId="19">
    <w:name w:val="Body text|7_"/>
    <w:basedOn w:val="4"/>
    <w:link w:val="20"/>
    <w:uiPriority w:val="0"/>
    <w:rPr>
      <w:i/>
      <w:iCs/>
      <w:sz w:val="82"/>
      <w:szCs w:val="82"/>
      <w:u w:val="none"/>
      <w:shd w:val="clear" w:color="auto" w:fill="FFFFFF"/>
    </w:rPr>
  </w:style>
  <w:style w:type="paragraph" w:customStyle="1" w:styleId="20">
    <w:name w:val="Body text|7"/>
    <w:basedOn w:val="1"/>
    <w:link w:val="19"/>
    <w:uiPriority w:val="0"/>
    <w:pPr>
      <w:widowControl w:val="0"/>
      <w:shd w:val="clear" w:color="auto" w:fill="auto"/>
      <w:spacing w:line="1410" w:lineRule="exact"/>
      <w:jc w:val="center"/>
    </w:pPr>
    <w:rPr>
      <w:i/>
      <w:iCs/>
      <w:sz w:val="82"/>
      <w:szCs w:val="82"/>
      <w:u w:val="none"/>
      <w:shd w:val="clear" w:color="auto" w:fill="FFFFFF"/>
    </w:rPr>
  </w:style>
  <w:style w:type="character" w:customStyle="1" w:styleId="21">
    <w:name w:val="Heading #3|1_"/>
    <w:basedOn w:val="4"/>
    <w:link w:val="22"/>
    <w:uiPriority w:val="0"/>
    <w:rPr>
      <w:sz w:val="48"/>
      <w:szCs w:val="48"/>
      <w:u w:val="none"/>
      <w:shd w:val="clear" w:color="auto" w:fill="auto"/>
      <w:lang w:val="zh-TW" w:eastAsia="zh-TW" w:bidi="zh-TW"/>
    </w:rPr>
  </w:style>
  <w:style w:type="paragraph" w:customStyle="1" w:styleId="22">
    <w:name w:val="Heading #3|1"/>
    <w:basedOn w:val="1"/>
    <w:link w:val="21"/>
    <w:uiPriority w:val="0"/>
    <w:pPr>
      <w:widowControl w:val="0"/>
      <w:shd w:val="clear" w:color="auto" w:fill="auto"/>
      <w:spacing w:after="300"/>
      <w:outlineLvl w:val="2"/>
    </w:pPr>
    <w:rPr>
      <w:sz w:val="48"/>
      <w:szCs w:val="48"/>
      <w:u w:val="none"/>
      <w:shd w:val="clear" w:color="auto" w:fill="auto"/>
      <w:lang w:val="zh-TW" w:eastAsia="zh-TW" w:bidi="zh-TW"/>
    </w:rPr>
  </w:style>
  <w:style w:type="character" w:customStyle="1" w:styleId="23">
    <w:name w:val="Other|1_"/>
    <w:basedOn w:val="4"/>
    <w:link w:val="24"/>
    <w:uiPriority w:val="0"/>
    <w:rPr>
      <w:rFonts w:ascii="宋体" w:hAnsi="宋体" w:eastAsia="宋体" w:cs="宋体"/>
      <w:sz w:val="42"/>
      <w:szCs w:val="42"/>
      <w:u w:val="none"/>
      <w:shd w:val="clear" w:color="auto" w:fill="auto"/>
    </w:rPr>
  </w:style>
  <w:style w:type="paragraph" w:customStyle="1" w:styleId="24">
    <w:name w:val="Other|1"/>
    <w:basedOn w:val="1"/>
    <w:link w:val="23"/>
    <w:uiPriority w:val="0"/>
    <w:pPr>
      <w:widowControl w:val="0"/>
      <w:shd w:val="clear" w:color="auto" w:fill="auto"/>
      <w:spacing w:line="360" w:lineRule="auto"/>
      <w:ind w:firstLine="400"/>
    </w:pPr>
    <w:rPr>
      <w:rFonts w:ascii="宋体" w:hAnsi="宋体" w:eastAsia="宋体" w:cs="宋体"/>
      <w:sz w:val="42"/>
      <w:szCs w:val="42"/>
      <w:u w:val="none"/>
      <w:shd w:val="clear" w:color="auto" w:fill="auto"/>
    </w:rPr>
  </w:style>
  <w:style w:type="character" w:customStyle="1" w:styleId="25">
    <w:name w:val="Body text|2_"/>
    <w:basedOn w:val="4"/>
    <w:link w:val="26"/>
    <w:uiPriority w:val="0"/>
    <w:rPr>
      <w:sz w:val="48"/>
      <w:szCs w:val="48"/>
      <w:u w:val="none"/>
      <w:shd w:val="clear" w:color="auto" w:fill="auto"/>
    </w:rPr>
  </w:style>
  <w:style w:type="paragraph" w:customStyle="1" w:styleId="26">
    <w:name w:val="Body text|2"/>
    <w:basedOn w:val="1"/>
    <w:link w:val="25"/>
    <w:uiPriority w:val="0"/>
    <w:pPr>
      <w:widowControl w:val="0"/>
      <w:shd w:val="clear" w:color="auto" w:fill="auto"/>
      <w:spacing w:after="150" w:line="840" w:lineRule="exact"/>
      <w:ind w:firstLine="900"/>
    </w:pPr>
    <w:rPr>
      <w:sz w:val="48"/>
      <w:szCs w:val="48"/>
      <w:u w:val="none"/>
      <w:shd w:val="clear" w:color="auto" w:fill="auto"/>
    </w:rPr>
  </w:style>
  <w:style w:type="character" w:customStyle="1" w:styleId="27">
    <w:name w:val="Heading #4|1_"/>
    <w:basedOn w:val="4"/>
    <w:link w:val="28"/>
    <w:uiPriority w:val="0"/>
    <w:rPr>
      <w:sz w:val="48"/>
      <w:szCs w:val="48"/>
      <w:u w:val="none"/>
      <w:shd w:val="clear" w:color="auto" w:fill="auto"/>
      <w:lang w:val="zh-TW" w:eastAsia="zh-TW" w:bidi="zh-TW"/>
    </w:rPr>
  </w:style>
  <w:style w:type="paragraph" w:customStyle="1" w:styleId="28">
    <w:name w:val="Heading #4|1"/>
    <w:basedOn w:val="1"/>
    <w:link w:val="27"/>
    <w:uiPriority w:val="0"/>
    <w:pPr>
      <w:widowControl w:val="0"/>
      <w:shd w:val="clear" w:color="auto" w:fill="auto"/>
      <w:spacing w:after="140" w:line="307" w:lineRule="auto"/>
      <w:ind w:firstLine="940"/>
      <w:outlineLvl w:val="3"/>
    </w:pPr>
    <w:rPr>
      <w:sz w:val="48"/>
      <w:szCs w:val="48"/>
      <w:u w:val="none"/>
      <w:shd w:val="clear" w:color="auto" w:fill="auto"/>
      <w:lang w:val="zh-TW" w:eastAsia="zh-TW" w:bidi="zh-TW"/>
    </w:rPr>
  </w:style>
  <w:style w:type="character" w:customStyle="1" w:styleId="29">
    <w:name w:val="Header or footer|1_"/>
    <w:basedOn w:val="4"/>
    <w:link w:val="30"/>
    <w:uiPriority w:val="0"/>
    <w:rPr>
      <w:rFonts w:ascii="宋体" w:hAnsi="宋体" w:eastAsia="宋体" w:cs="宋体"/>
      <w:sz w:val="76"/>
      <w:szCs w:val="76"/>
      <w:u w:val="none"/>
      <w:shd w:val="clear" w:color="auto" w:fill="auto"/>
      <w:lang w:val="zh-TW" w:eastAsia="zh-TW" w:bidi="zh-TW"/>
    </w:rPr>
  </w:style>
  <w:style w:type="paragraph" w:customStyle="1" w:styleId="30">
    <w:name w:val="Header or footer|1"/>
    <w:basedOn w:val="1"/>
    <w:link w:val="29"/>
    <w:uiPriority w:val="0"/>
    <w:pPr>
      <w:widowControl w:val="0"/>
      <w:shd w:val="clear" w:color="auto" w:fill="auto"/>
    </w:pPr>
    <w:rPr>
      <w:rFonts w:ascii="宋体" w:hAnsi="宋体" w:eastAsia="宋体" w:cs="宋体"/>
      <w:sz w:val="76"/>
      <w:szCs w:val="76"/>
      <w:u w:val="none"/>
      <w:shd w:val="clear" w:color="auto" w:fill="auto"/>
      <w:lang w:val="zh-TW" w:eastAsia="zh-TW" w:bidi="zh-TW"/>
    </w:rPr>
  </w:style>
  <w:style w:type="character" w:customStyle="1" w:styleId="31">
    <w:name w:val="Body text|6_"/>
    <w:basedOn w:val="4"/>
    <w:link w:val="32"/>
    <w:uiPriority w:val="0"/>
    <w:rPr>
      <w:rFonts w:ascii="宋体" w:hAnsi="宋体" w:eastAsia="宋体" w:cs="宋体"/>
      <w:sz w:val="30"/>
      <w:szCs w:val="30"/>
      <w:u w:val="none"/>
      <w:shd w:val="clear" w:color="auto" w:fill="auto"/>
      <w:lang w:val="zh-TW" w:eastAsia="zh-TW" w:bidi="zh-TW"/>
    </w:rPr>
  </w:style>
  <w:style w:type="paragraph" w:customStyle="1" w:styleId="32">
    <w:name w:val="Body text|6"/>
    <w:basedOn w:val="1"/>
    <w:link w:val="31"/>
    <w:uiPriority w:val="0"/>
    <w:pPr>
      <w:widowControl w:val="0"/>
      <w:shd w:val="clear" w:color="auto" w:fill="auto"/>
      <w:spacing w:after="720"/>
      <w:jc w:val="center"/>
    </w:pPr>
    <w:rPr>
      <w:rFonts w:ascii="宋体" w:hAnsi="宋体" w:eastAsia="宋体" w:cs="宋体"/>
      <w:sz w:val="30"/>
      <w:szCs w:val="30"/>
      <w:u w:val="none"/>
      <w:shd w:val="clear" w:color="auto" w:fill="auto"/>
      <w:lang w:val="zh-TW" w:eastAsia="zh-TW" w:bidi="zh-TW"/>
    </w:rPr>
  </w:style>
  <w:style w:type="character" w:customStyle="1" w:styleId="33">
    <w:name w:val="Heading #5|1_"/>
    <w:basedOn w:val="4"/>
    <w:link w:val="34"/>
    <w:uiPriority w:val="0"/>
    <w:rPr>
      <w:sz w:val="48"/>
      <w:szCs w:val="48"/>
      <w:u w:val="none"/>
      <w:shd w:val="clear" w:color="auto" w:fill="auto"/>
    </w:rPr>
  </w:style>
  <w:style w:type="paragraph" w:customStyle="1" w:styleId="34">
    <w:name w:val="Heading #5|1"/>
    <w:basedOn w:val="1"/>
    <w:link w:val="33"/>
    <w:uiPriority w:val="0"/>
    <w:pPr>
      <w:widowControl w:val="0"/>
      <w:shd w:val="clear" w:color="auto" w:fill="auto"/>
      <w:spacing w:line="206" w:lineRule="auto"/>
      <w:ind w:hanging="2080"/>
      <w:outlineLvl w:val="4"/>
    </w:pPr>
    <w:rPr>
      <w:sz w:val="48"/>
      <w:szCs w:val="48"/>
      <w:u w:val="none"/>
      <w:shd w:val="clear" w:color="auto" w:fill="auto"/>
    </w:rPr>
  </w:style>
  <w:style w:type="character" w:customStyle="1" w:styleId="35">
    <w:name w:val="Body text|4_"/>
    <w:basedOn w:val="4"/>
    <w:link w:val="36"/>
    <w:uiPriority w:val="0"/>
    <w:rPr>
      <w:b/>
      <w:bCs/>
      <w:sz w:val="58"/>
      <w:szCs w:val="58"/>
      <w:u w:val="none"/>
      <w:shd w:val="clear" w:color="auto" w:fill="auto"/>
    </w:rPr>
  </w:style>
  <w:style w:type="paragraph" w:customStyle="1" w:styleId="36">
    <w:name w:val="Body text|4"/>
    <w:basedOn w:val="1"/>
    <w:link w:val="35"/>
    <w:uiPriority w:val="0"/>
    <w:pPr>
      <w:widowControl w:val="0"/>
      <w:shd w:val="clear" w:color="auto" w:fill="auto"/>
      <w:spacing w:after="410"/>
      <w:ind w:left="710"/>
    </w:pPr>
    <w:rPr>
      <w:b/>
      <w:bCs/>
      <w:sz w:val="58"/>
      <w:szCs w:val="58"/>
      <w:u w:val="none"/>
      <w:shd w:val="clear" w:color="auto" w:fill="auto"/>
    </w:rPr>
  </w:style>
  <w:style w:type="character" w:customStyle="1" w:styleId="37">
    <w:name w:val="Table caption|1_"/>
    <w:basedOn w:val="4"/>
    <w:link w:val="38"/>
    <w:uiPriority w:val="0"/>
    <w:rPr>
      <w:rFonts w:ascii="宋体" w:hAnsi="宋体" w:eastAsia="宋体" w:cs="宋体"/>
      <w:sz w:val="38"/>
      <w:szCs w:val="38"/>
      <w:u w:val="none"/>
      <w:shd w:val="clear" w:color="auto" w:fill="auto"/>
      <w:lang w:val="zh-TW" w:eastAsia="zh-TW" w:bidi="zh-TW"/>
    </w:rPr>
  </w:style>
  <w:style w:type="paragraph" w:customStyle="1" w:styleId="38">
    <w:name w:val="Table caption|1"/>
    <w:basedOn w:val="1"/>
    <w:link w:val="37"/>
    <w:uiPriority w:val="0"/>
    <w:pPr>
      <w:widowControl w:val="0"/>
      <w:shd w:val="clear" w:color="auto" w:fill="auto"/>
      <w:spacing w:after="120"/>
    </w:pPr>
    <w:rPr>
      <w:rFonts w:ascii="宋体" w:hAnsi="宋体" w:eastAsia="宋体" w:cs="宋体"/>
      <w:sz w:val="38"/>
      <w:szCs w:val="38"/>
      <w:u w:val="none"/>
      <w:shd w:val="clear" w:color="auto" w:fill="auto"/>
      <w:lang w:val="zh-TW" w:eastAsia="zh-TW" w:bidi="zh-TW"/>
    </w:rPr>
  </w:style>
  <w:style w:type="character" w:customStyle="1" w:styleId="39">
    <w:name w:val="Body text|3_"/>
    <w:basedOn w:val="4"/>
    <w:link w:val="40"/>
    <w:uiPriority w:val="0"/>
    <w:rPr>
      <w:rFonts w:ascii="宋体" w:hAnsi="宋体" w:eastAsia="宋体" w:cs="宋体"/>
      <w:sz w:val="50"/>
      <w:szCs w:val="50"/>
      <w:u w:val="none"/>
      <w:shd w:val="clear" w:color="auto" w:fill="auto"/>
      <w:lang w:val="zh-TW" w:eastAsia="zh-TW" w:bidi="zh-TW"/>
    </w:rPr>
  </w:style>
  <w:style w:type="paragraph" w:customStyle="1" w:styleId="40">
    <w:name w:val="Body text|3"/>
    <w:basedOn w:val="1"/>
    <w:link w:val="39"/>
    <w:uiPriority w:val="0"/>
    <w:pPr>
      <w:widowControl w:val="0"/>
      <w:shd w:val="clear" w:color="auto" w:fill="auto"/>
      <w:spacing w:line="800" w:lineRule="exact"/>
    </w:pPr>
    <w:rPr>
      <w:rFonts w:ascii="宋体" w:hAnsi="宋体" w:eastAsia="宋体" w:cs="宋体"/>
      <w:sz w:val="50"/>
      <w:szCs w:val="50"/>
      <w:u w:val="none"/>
      <w:shd w:val="clear" w:color="auto" w:fill="auto"/>
      <w:lang w:val="zh-TW" w:eastAsia="zh-TW" w:bidi="zh-TW"/>
    </w:rPr>
  </w:style>
  <w:style w:type="character" w:customStyle="1" w:styleId="41">
    <w:name w:val="Body text|5_"/>
    <w:basedOn w:val="4"/>
    <w:link w:val="42"/>
    <w:uiPriority w:val="0"/>
    <w:rPr>
      <w:rFonts w:ascii="宋体" w:hAnsi="宋体" w:eastAsia="宋体" w:cs="宋体"/>
      <w:sz w:val="62"/>
      <w:szCs w:val="62"/>
      <w:u w:val="none"/>
      <w:shd w:val="clear" w:color="auto" w:fill="auto"/>
      <w:lang w:val="zh-TW" w:eastAsia="zh-TW" w:bidi="zh-TW"/>
    </w:rPr>
  </w:style>
  <w:style w:type="paragraph" w:customStyle="1" w:styleId="42">
    <w:name w:val="Body text|5"/>
    <w:basedOn w:val="1"/>
    <w:link w:val="41"/>
    <w:uiPriority w:val="0"/>
    <w:pPr>
      <w:widowControl w:val="0"/>
      <w:shd w:val="clear" w:color="auto" w:fill="auto"/>
      <w:spacing w:after="100" w:line="765" w:lineRule="exact"/>
    </w:pPr>
    <w:rPr>
      <w:rFonts w:ascii="宋体" w:hAnsi="宋体" w:eastAsia="宋体" w:cs="宋体"/>
      <w:sz w:val="62"/>
      <w:szCs w:val="62"/>
      <w:u w:val="none"/>
      <w:shd w:val="clear" w:color="auto" w:fill="auto"/>
      <w:lang w:val="zh-TW" w:eastAsia="zh-TW" w:bidi="zh-TW"/>
    </w:rPr>
  </w:style>
</w:styles>
</file>

<file path=word/_rels/document.xml.rels><?xml version="1.0" encoding="UTF-8" standalone="yes"?>
<Relationships xmlns="http://schemas.openxmlformats.org/package/2006/relationships"><Relationship Id="rId98" Type="http://schemas.openxmlformats.org/officeDocument/2006/relationships/fontTable" Target="fontTable.xml"/><Relationship Id="rId97" Type="http://schemas.openxmlformats.org/officeDocument/2006/relationships/numbering" Target="numbering.xml"/><Relationship Id="rId96" Type="http://schemas.openxmlformats.org/officeDocument/2006/relationships/customXml" Target="../customXml/item1.xml"/><Relationship Id="rId95" Type="http://schemas.openxmlformats.org/officeDocument/2006/relationships/image" Target="media/image28.jpeg"/><Relationship Id="rId94" Type="http://schemas.openxmlformats.org/officeDocument/2006/relationships/image" Target="media/image27.jpeg"/><Relationship Id="rId93" Type="http://schemas.openxmlformats.org/officeDocument/2006/relationships/image" Target="media/image26.jpeg"/><Relationship Id="rId92" Type="http://schemas.openxmlformats.org/officeDocument/2006/relationships/image" Target="media/image25.jpeg"/><Relationship Id="rId91" Type="http://schemas.openxmlformats.org/officeDocument/2006/relationships/image" Target="media/image24.jpeg"/><Relationship Id="rId90" Type="http://schemas.openxmlformats.org/officeDocument/2006/relationships/image" Target="media/image23.jpeg"/><Relationship Id="rId9" Type="http://schemas.openxmlformats.org/officeDocument/2006/relationships/footer" Target="footer2.xml"/><Relationship Id="rId89" Type="http://schemas.openxmlformats.org/officeDocument/2006/relationships/image" Target="media/image22.jpeg"/><Relationship Id="rId88" Type="http://schemas.openxmlformats.org/officeDocument/2006/relationships/image" Target="media/image21.jpeg"/><Relationship Id="rId87" Type="http://schemas.openxmlformats.org/officeDocument/2006/relationships/image" Target="media/image20.jpeg"/><Relationship Id="rId86" Type="http://schemas.openxmlformats.org/officeDocument/2006/relationships/image" Target="media/image19.jpeg"/><Relationship Id="rId85" Type="http://schemas.openxmlformats.org/officeDocument/2006/relationships/image" Target="media/image18.jpeg"/><Relationship Id="rId84" Type="http://schemas.openxmlformats.org/officeDocument/2006/relationships/image" Target="media/image17.jpeg"/><Relationship Id="rId83" Type="http://schemas.openxmlformats.org/officeDocument/2006/relationships/image" Target="media/image16.jpeg"/><Relationship Id="rId82" Type="http://schemas.openxmlformats.org/officeDocument/2006/relationships/image" Target="media/image15.jpeg"/><Relationship Id="rId81" Type="http://schemas.openxmlformats.org/officeDocument/2006/relationships/image" Target="media/image14.jpeg"/><Relationship Id="rId80" Type="http://schemas.openxmlformats.org/officeDocument/2006/relationships/image" Target="media/image13.jpeg"/><Relationship Id="rId8" Type="http://schemas.openxmlformats.org/officeDocument/2006/relationships/footer" Target="footer1.xml"/><Relationship Id="rId79" Type="http://schemas.openxmlformats.org/officeDocument/2006/relationships/image" Target="media/image12.jpeg"/><Relationship Id="rId78" Type="http://schemas.openxmlformats.org/officeDocument/2006/relationships/image" Target="media/image11.jpeg"/><Relationship Id="rId77" Type="http://schemas.openxmlformats.org/officeDocument/2006/relationships/image" Target="media/image10.jpeg"/><Relationship Id="rId76" Type="http://schemas.openxmlformats.org/officeDocument/2006/relationships/image" Target="media/image9.jpeg"/><Relationship Id="rId75" Type="http://schemas.openxmlformats.org/officeDocument/2006/relationships/image" Target="media/image8.jpeg"/><Relationship Id="rId74" Type="http://schemas.openxmlformats.org/officeDocument/2006/relationships/image" Target="media/image7.jpeg"/><Relationship Id="rId73" Type="http://schemas.openxmlformats.org/officeDocument/2006/relationships/image" Target="media/image6.jpeg"/><Relationship Id="rId72" Type="http://schemas.openxmlformats.org/officeDocument/2006/relationships/image" Target="media/image5.jpeg"/><Relationship Id="rId71" Type="http://schemas.openxmlformats.org/officeDocument/2006/relationships/image" Target="media/image4.jpeg"/><Relationship Id="rId70" Type="http://schemas.openxmlformats.org/officeDocument/2006/relationships/image" Target="media/image3.jpeg"/><Relationship Id="rId7" Type="http://schemas.openxmlformats.org/officeDocument/2006/relationships/header" Target="header3.xml"/><Relationship Id="rId69" Type="http://schemas.openxmlformats.org/officeDocument/2006/relationships/image" Target="media/image2.jpeg"/><Relationship Id="rId68" Type="http://schemas.openxmlformats.org/officeDocument/2006/relationships/image" Target="media/image1.jpeg"/><Relationship Id="rId67" Type="http://schemas.openxmlformats.org/officeDocument/2006/relationships/theme" Target="theme/theme1.xml"/><Relationship Id="rId66" Type="http://schemas.openxmlformats.org/officeDocument/2006/relationships/footer" Target="footer31.xml"/><Relationship Id="rId65" Type="http://schemas.openxmlformats.org/officeDocument/2006/relationships/footer" Target="footer30.xml"/><Relationship Id="rId64" Type="http://schemas.openxmlformats.org/officeDocument/2006/relationships/header" Target="header31.xml"/><Relationship Id="rId63" Type="http://schemas.openxmlformats.org/officeDocument/2006/relationships/header" Target="header30.xml"/><Relationship Id="rId62" Type="http://schemas.openxmlformats.org/officeDocument/2006/relationships/footer" Target="footer29.xml"/><Relationship Id="rId61" Type="http://schemas.openxmlformats.org/officeDocument/2006/relationships/footer" Target="footer28.xml"/><Relationship Id="rId60" Type="http://schemas.openxmlformats.org/officeDocument/2006/relationships/header" Target="header29.xml"/><Relationship Id="rId6" Type="http://schemas.openxmlformats.org/officeDocument/2006/relationships/header" Target="header2.xml"/><Relationship Id="rId59" Type="http://schemas.openxmlformats.org/officeDocument/2006/relationships/header" Target="header28.xml"/><Relationship Id="rId58" Type="http://schemas.openxmlformats.org/officeDocument/2006/relationships/footer" Target="footer27.xml"/><Relationship Id="rId57" Type="http://schemas.openxmlformats.org/officeDocument/2006/relationships/footer" Target="footer26.xml"/><Relationship Id="rId56" Type="http://schemas.openxmlformats.org/officeDocument/2006/relationships/header" Target="header27.xml"/><Relationship Id="rId55" Type="http://schemas.openxmlformats.org/officeDocument/2006/relationships/header" Target="header26.xml"/><Relationship Id="rId54" Type="http://schemas.openxmlformats.org/officeDocument/2006/relationships/footer" Target="footer25.xml"/><Relationship Id="rId53" Type="http://schemas.openxmlformats.org/officeDocument/2006/relationships/footer" Target="footer24.xml"/><Relationship Id="rId52" Type="http://schemas.openxmlformats.org/officeDocument/2006/relationships/header" Target="header25.xml"/><Relationship Id="rId51" Type="http://schemas.openxmlformats.org/officeDocument/2006/relationships/header" Target="header24.xml"/><Relationship Id="rId50" Type="http://schemas.openxmlformats.org/officeDocument/2006/relationships/footer" Target="footer23.xml"/><Relationship Id="rId5" Type="http://schemas.openxmlformats.org/officeDocument/2006/relationships/header" Target="header1.xml"/><Relationship Id="rId49" Type="http://schemas.openxmlformats.org/officeDocument/2006/relationships/footer" Target="footer22.xml"/><Relationship Id="rId48" Type="http://schemas.openxmlformats.org/officeDocument/2006/relationships/header" Target="header23.xml"/><Relationship Id="rId47" Type="http://schemas.openxmlformats.org/officeDocument/2006/relationships/header" Target="header22.xml"/><Relationship Id="rId46" Type="http://schemas.openxmlformats.org/officeDocument/2006/relationships/footer" Target="footer21.xml"/><Relationship Id="rId45" Type="http://schemas.openxmlformats.org/officeDocument/2006/relationships/footer" Target="footer20.xml"/><Relationship Id="rId44" Type="http://schemas.openxmlformats.org/officeDocument/2006/relationships/footer" Target="footer19.xml"/><Relationship Id="rId43" Type="http://schemas.openxmlformats.org/officeDocument/2006/relationships/header" Target="header21.xml"/><Relationship Id="rId42" Type="http://schemas.openxmlformats.org/officeDocument/2006/relationships/header" Target="header20.xml"/><Relationship Id="rId41" Type="http://schemas.openxmlformats.org/officeDocument/2006/relationships/header" Target="header19.xml"/><Relationship Id="rId40" Type="http://schemas.openxmlformats.org/officeDocument/2006/relationships/footer" Target="footer18.xml"/><Relationship Id="rId4" Type="http://schemas.openxmlformats.org/officeDocument/2006/relationships/endnotes" Target="endnotes.xml"/><Relationship Id="rId39" Type="http://schemas.openxmlformats.org/officeDocument/2006/relationships/footer" Target="footer17.xml"/><Relationship Id="rId38" Type="http://schemas.openxmlformats.org/officeDocument/2006/relationships/header" Target="header18.xml"/><Relationship Id="rId37" Type="http://schemas.openxmlformats.org/officeDocument/2006/relationships/header" Target="header17.xml"/><Relationship Id="rId36" Type="http://schemas.openxmlformats.org/officeDocument/2006/relationships/footer" Target="footer16.xml"/><Relationship Id="rId35" Type="http://schemas.openxmlformats.org/officeDocument/2006/relationships/footer" Target="footer15.xml"/><Relationship Id="rId34" Type="http://schemas.openxmlformats.org/officeDocument/2006/relationships/header" Target="header16.xml"/><Relationship Id="rId33" Type="http://schemas.openxmlformats.org/officeDocument/2006/relationships/header" Target="header15.xml"/><Relationship Id="rId32" Type="http://schemas.openxmlformats.org/officeDocument/2006/relationships/footer" Target="footer14.xml"/><Relationship Id="rId31" Type="http://schemas.openxmlformats.org/officeDocument/2006/relationships/footer" Target="footer13.xml"/><Relationship Id="rId30" Type="http://schemas.openxmlformats.org/officeDocument/2006/relationships/header" Target="header14.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footer" Target="footer6.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43</Pages>
  <Words>9963</Words>
  <Characters>13896</Characters>
  <TotalTime>9</TotalTime>
  <ScaleCrop>false</ScaleCrop>
  <LinksUpToDate>false</LinksUpToDate>
  <CharactersWithSpaces>14356</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2023-05-19T03:00:25Z</dcterms:created>
  <dc:creator>86187</dc:creator>
  <cp:lastModifiedBy>86187</cp:lastModifiedBy>
  <dcterms:modified xsi:type="dcterms:W3CDTF">2023-05-19T03:10:13Z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3BB9F1D8E1AF4389AB188E84A0CBF55B_12</vt:lpwstr>
  </property>
</Properties>
</file>